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46" w:rsidRDefault="00246D46" w:rsidP="006936FE">
      <w:pPr>
        <w:spacing w:after="0"/>
        <w:ind w:left="-709"/>
        <w:jc w:val="center"/>
        <w:rPr>
          <w:rFonts w:ascii="Times New Roman" w:hAnsi="Times New Roman" w:cs="Times New Roman"/>
          <w:b/>
          <w:sz w:val="24"/>
          <w:szCs w:val="24"/>
        </w:rPr>
      </w:pPr>
      <w:bookmarkStart w:id="0" w:name="_Hlk145434204"/>
      <w:bookmarkStart w:id="1" w:name="_GoBack"/>
      <w:r>
        <w:rPr>
          <w:rFonts w:ascii="Times New Roman" w:hAnsi="Times New Roman" w:cs="Times New Roman"/>
          <w:b/>
          <w:noProof/>
          <w:sz w:val="24"/>
          <w:szCs w:val="24"/>
        </w:rPr>
        <w:drawing>
          <wp:inline distT="0" distB="0" distL="0" distR="0">
            <wp:extent cx="5940425" cy="8393580"/>
            <wp:effectExtent l="19050" t="0" r="3175" b="0"/>
            <wp:docPr id="8" name="Рисунок 6" descr="E:\титульник\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титульник\24.jpg"/>
                    <pic:cNvPicPr>
                      <a:picLocks noChangeAspect="1" noChangeArrowheads="1"/>
                    </pic:cNvPicPr>
                  </pic:nvPicPr>
                  <pic:blipFill>
                    <a:blip r:embed="rId7"/>
                    <a:srcRect/>
                    <a:stretch>
                      <a:fillRect/>
                    </a:stretch>
                  </pic:blipFill>
                  <pic:spPr bwMode="auto">
                    <a:xfrm>
                      <a:off x="0" y="0"/>
                      <a:ext cx="5940425" cy="8393580"/>
                    </a:xfrm>
                    <a:prstGeom prst="rect">
                      <a:avLst/>
                    </a:prstGeom>
                    <a:noFill/>
                    <a:ln w="9525">
                      <a:noFill/>
                      <a:miter lim="800000"/>
                      <a:headEnd/>
                      <a:tailEnd/>
                    </a:ln>
                  </pic:spPr>
                </pic:pic>
              </a:graphicData>
            </a:graphic>
          </wp:inline>
        </w:drawing>
      </w:r>
      <w:bookmarkEnd w:id="1"/>
    </w:p>
    <w:p w:rsidR="00246D46" w:rsidRDefault="00246D46" w:rsidP="00246D46">
      <w:pPr>
        <w:spacing w:after="0"/>
        <w:rPr>
          <w:rFonts w:ascii="Times New Roman" w:hAnsi="Times New Roman" w:cs="Times New Roman"/>
          <w:b/>
          <w:sz w:val="24"/>
          <w:szCs w:val="24"/>
        </w:rPr>
      </w:pPr>
    </w:p>
    <w:p w:rsidR="00246D46" w:rsidRDefault="00246D46" w:rsidP="008B750F">
      <w:pPr>
        <w:spacing w:after="0"/>
        <w:jc w:val="center"/>
        <w:rPr>
          <w:rFonts w:ascii="Times New Roman" w:hAnsi="Times New Roman" w:cs="Times New Roman"/>
          <w:b/>
          <w:sz w:val="24"/>
          <w:szCs w:val="24"/>
        </w:rPr>
      </w:pPr>
    </w:p>
    <w:p w:rsidR="008B750F" w:rsidRPr="00475E5E" w:rsidRDefault="008B750F" w:rsidP="008B750F">
      <w:pPr>
        <w:spacing w:after="0"/>
        <w:jc w:val="center"/>
        <w:rPr>
          <w:rFonts w:ascii="Times New Roman" w:hAnsi="Times New Roman" w:cs="Times New Roman"/>
          <w:b/>
          <w:sz w:val="24"/>
          <w:szCs w:val="24"/>
        </w:rPr>
      </w:pPr>
      <w:r w:rsidRPr="00475E5E">
        <w:rPr>
          <w:rFonts w:ascii="Times New Roman" w:hAnsi="Times New Roman" w:cs="Times New Roman"/>
          <w:b/>
          <w:sz w:val="24"/>
          <w:szCs w:val="24"/>
        </w:rPr>
        <w:lastRenderedPageBreak/>
        <w:t>Аннотация к рабочей программе</w:t>
      </w:r>
    </w:p>
    <w:p w:rsidR="008B750F" w:rsidRPr="00475E5E" w:rsidRDefault="008B750F" w:rsidP="00246D46">
      <w:pPr>
        <w:widowControl w:val="0"/>
        <w:autoSpaceDE w:val="0"/>
        <w:autoSpaceDN w:val="0"/>
        <w:spacing w:after="0" w:line="240" w:lineRule="auto"/>
        <w:rPr>
          <w:rFonts w:ascii="Times New Roman" w:eastAsia="Times New Roman" w:hAnsi="Times New Roman" w:cs="Times New Roman"/>
          <w:sz w:val="24"/>
          <w:szCs w:val="24"/>
        </w:rPr>
      </w:pPr>
      <w:bookmarkStart w:id="2" w:name="_Hlk145437039"/>
      <w:bookmarkEnd w:id="0"/>
      <w:r w:rsidRPr="00475E5E">
        <w:rPr>
          <w:rFonts w:ascii="Times New Roman" w:eastAsia="Times New Roman" w:hAnsi="Times New Roman" w:cs="Times New Roman"/>
          <w:sz w:val="24"/>
          <w:szCs w:val="24"/>
        </w:rPr>
        <w:t xml:space="preserve">Рабочая программа учебного предмета «Русский язык» (предметная область «Русский язык и литературное чтение») </w:t>
      </w:r>
      <w:bookmarkStart w:id="3" w:name="_Hlk145434604"/>
      <w:r w:rsidRPr="00475E5E">
        <w:rPr>
          <w:rFonts w:ascii="Times New Roman" w:eastAsia="Times New Roman" w:hAnsi="Times New Roman" w:cs="Times New Roman"/>
          <w:sz w:val="24"/>
          <w:szCs w:val="24"/>
        </w:rPr>
        <w:t>на уровне</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 xml:space="preserve">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w:t>
      </w:r>
      <w:r w:rsidRPr="00475E5E">
        <w:rPr>
          <w:rFonts w:ascii="Times New Roman" w:eastAsia="Times New Roman" w:hAnsi="Times New Roman" w:cs="Times New Roman"/>
          <w:spacing w:val="-1"/>
          <w:sz w:val="24"/>
          <w:szCs w:val="24"/>
        </w:rPr>
        <w:t xml:space="preserve">образовательной </w:t>
      </w:r>
      <w:r w:rsidRPr="00475E5E">
        <w:rPr>
          <w:rFonts w:ascii="Times New Roman" w:eastAsia="Times New Roman" w:hAnsi="Times New Roman" w:cs="Times New Roman"/>
          <w:sz w:val="24"/>
          <w:szCs w:val="24"/>
        </w:rPr>
        <w:t>программы начального общего образования, Федеральной рабочей программы по учебному предмету«Русский язык»,УМК «Русский язык»Канакина В.П., а также ориентирована на целевые приоритеты, сформулированные в Федеральной рабочей программе воспитания.</w:t>
      </w:r>
    </w:p>
    <w:p w:rsidR="008B750F" w:rsidRPr="00475E5E" w:rsidRDefault="008B750F" w:rsidP="00246D46">
      <w:pPr>
        <w:widowControl w:val="0"/>
        <w:autoSpaceDE w:val="0"/>
        <w:autoSpaceDN w:val="0"/>
        <w:spacing w:after="0" w:line="240" w:lineRule="auto"/>
        <w:rPr>
          <w:rFonts w:ascii="Times New Roman" w:eastAsia="Times New Roman" w:hAnsi="Times New Roman" w:cs="Times New Roman"/>
          <w:sz w:val="24"/>
          <w:szCs w:val="24"/>
        </w:rPr>
      </w:pPr>
      <w:bookmarkStart w:id="4" w:name="_Hlk145433777"/>
      <w:bookmarkEnd w:id="2"/>
      <w:bookmarkEnd w:id="3"/>
      <w:r w:rsidRPr="00475E5E">
        <w:rPr>
          <w:rFonts w:ascii="Times New Roman" w:eastAsia="Times New Roman" w:hAnsi="Times New Roman" w:cs="Times New Roman"/>
          <w:sz w:val="24"/>
          <w:szCs w:val="24"/>
        </w:rPr>
        <w:t>Изучение русского языка направлено на достижение следующих целей:</w:t>
      </w:r>
    </w:p>
    <w:bookmarkEnd w:id="4"/>
    <w:p w:rsidR="008B750F" w:rsidRPr="00475E5E" w:rsidRDefault="00246D46" w:rsidP="00246D46">
      <w:pPr>
        <w:widowControl w:val="0"/>
        <w:numPr>
          <w:ilvl w:val="0"/>
          <w:numId w:val="1"/>
        </w:numPr>
        <w:tabs>
          <w:tab w:val="left" w:pos="830"/>
        </w:tabs>
        <w:autoSpaceDE w:val="0"/>
        <w:autoSpaceDN w:val="0"/>
        <w:spacing w:after="0" w:line="240" w:lineRule="auto"/>
        <w:ind w:left="0"/>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w:t>
      </w:r>
      <w:r w:rsidR="008B750F" w:rsidRPr="00475E5E">
        <w:rPr>
          <w:rFonts w:ascii="Times New Roman" w:eastAsia="Times New Roman" w:hAnsi="Times New Roman" w:cs="Times New Roman"/>
          <w:sz w:val="24"/>
          <w:szCs w:val="24"/>
        </w:rPr>
        <w:t>риобретение</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обучающимися</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первоначальных</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представлений</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многообразии</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языков</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культур</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территории</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Российской Федерации, о языке как одной из главных духовно нравственных ценностей народа; понимание роли язык</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основного</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средства</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общения;</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осознание</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значения</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языка</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государственного</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языка</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Российской</w:t>
      </w:r>
      <w:r>
        <w:rPr>
          <w:rFonts w:ascii="Times New Roman" w:eastAsia="Times New Roman" w:hAnsi="Times New Roman" w:cs="Times New Roman"/>
          <w:sz w:val="24"/>
          <w:szCs w:val="24"/>
        </w:rPr>
        <w:t xml:space="preserve"> </w:t>
      </w:r>
      <w:r w:rsidR="008B750F" w:rsidRPr="00475E5E">
        <w:rPr>
          <w:rFonts w:ascii="Times New Roman" w:eastAsia="Times New Roman" w:hAnsi="Times New Roman" w:cs="Times New Roman"/>
          <w:sz w:val="24"/>
          <w:szCs w:val="24"/>
        </w:rPr>
        <w:t>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8B750F" w:rsidRPr="00475E5E" w:rsidRDefault="008B750F" w:rsidP="00246D46">
      <w:pPr>
        <w:widowControl w:val="0"/>
        <w:numPr>
          <w:ilvl w:val="0"/>
          <w:numId w:val="1"/>
        </w:numPr>
        <w:tabs>
          <w:tab w:val="left" w:pos="830"/>
        </w:tabs>
        <w:autoSpaceDE w:val="0"/>
        <w:autoSpaceDN w:val="0"/>
        <w:spacing w:after="0" w:line="240" w:lineRule="auto"/>
        <w:ind w:left="0"/>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8B750F" w:rsidRPr="00475E5E" w:rsidRDefault="008B750F" w:rsidP="00246D46">
      <w:pPr>
        <w:widowControl w:val="0"/>
        <w:numPr>
          <w:ilvl w:val="0"/>
          <w:numId w:val="1"/>
        </w:numPr>
        <w:tabs>
          <w:tab w:val="left" w:pos="830"/>
        </w:tabs>
        <w:autoSpaceDE w:val="0"/>
        <w:autoSpaceDN w:val="0"/>
        <w:spacing w:after="0" w:line="240" w:lineRule="auto"/>
        <w:ind w:left="0"/>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овладение</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первоначальными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научными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представлениями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системе</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русского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языка:</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фонетика,</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графика,</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лексика,</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морфемика, морфология и синтаксис; об основных единицах языка, их признаках и особенностях употребления в речи;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использование</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в</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речевой</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деятельности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норм</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современного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русского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литературного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языка</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(орфоэпических,лексических,грамматических,орфографических,пунктуационных) и речевого этикета;</w:t>
      </w:r>
    </w:p>
    <w:p w:rsidR="008B750F" w:rsidRPr="00475E5E" w:rsidRDefault="008B750F" w:rsidP="00246D46">
      <w:pPr>
        <w:widowControl w:val="0"/>
        <w:numPr>
          <w:ilvl w:val="0"/>
          <w:numId w:val="1"/>
        </w:numPr>
        <w:tabs>
          <w:tab w:val="left" w:pos="830"/>
        </w:tabs>
        <w:autoSpaceDE w:val="0"/>
        <w:autoSpaceDN w:val="0"/>
        <w:spacing w:after="0" w:line="240" w:lineRule="auto"/>
        <w:ind w:left="0"/>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использование</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в</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речевой</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деятельности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норм</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современного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русского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литературного</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языка(орфоэпических,лексических,грамматических,орфографических,пунктуационных) и речевого этикета;</w:t>
      </w:r>
    </w:p>
    <w:p w:rsidR="008B750F" w:rsidRPr="00475E5E" w:rsidRDefault="008B750F" w:rsidP="00246D46">
      <w:pPr>
        <w:widowControl w:val="0"/>
        <w:numPr>
          <w:ilvl w:val="0"/>
          <w:numId w:val="1"/>
        </w:numPr>
        <w:tabs>
          <w:tab w:val="left" w:pos="830"/>
        </w:tabs>
        <w:autoSpaceDE w:val="0"/>
        <w:autoSpaceDN w:val="0"/>
        <w:spacing w:after="0" w:line="240" w:lineRule="auto"/>
        <w:ind w:left="0"/>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развитие</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функциональной</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грамотности,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готовности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к</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успешному</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взаимодействию</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с</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изменяющимся</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миром</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и</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дальнейшему</w:t>
      </w:r>
      <w:r w:rsidR="00246D46">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rPr>
        <w:t>успешному образованию.</w:t>
      </w:r>
    </w:p>
    <w:p w:rsidR="008B750F" w:rsidRPr="00475E5E" w:rsidRDefault="008B750F" w:rsidP="00246D46">
      <w:pPr>
        <w:spacing w:after="0"/>
        <w:rPr>
          <w:rFonts w:ascii="Times New Roman" w:eastAsia="Times New Roman" w:hAnsi="Times New Roman" w:cs="Times New Roman"/>
          <w:sz w:val="24"/>
          <w:szCs w:val="24"/>
        </w:rPr>
      </w:pPr>
      <w:r w:rsidRPr="00475E5E">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8B750F" w:rsidRPr="00475E5E" w:rsidRDefault="008B750F" w:rsidP="00246D46">
      <w:pPr>
        <w:spacing w:after="0"/>
        <w:rPr>
          <w:rFonts w:ascii="Times New Roman" w:hAnsi="Times New Roman" w:cs="Times New Roman"/>
          <w:sz w:val="24"/>
          <w:szCs w:val="24"/>
        </w:rPr>
      </w:pPr>
      <w:r w:rsidRPr="00475E5E">
        <w:rPr>
          <w:rFonts w:ascii="Times New Roman" w:hAnsi="Times New Roman" w:cs="Times New Roman"/>
          <w:sz w:val="24"/>
          <w:szCs w:val="24"/>
        </w:rPr>
        <w:t>- система языка: лексика, фонетика и орфоэпия, графика, состав слова, грамматика;</w:t>
      </w:r>
    </w:p>
    <w:p w:rsidR="008B750F" w:rsidRPr="00475E5E" w:rsidRDefault="008B750F" w:rsidP="00246D46">
      <w:pPr>
        <w:spacing w:after="0"/>
        <w:rPr>
          <w:rFonts w:ascii="Times New Roman" w:hAnsi="Times New Roman" w:cs="Times New Roman"/>
          <w:sz w:val="24"/>
          <w:szCs w:val="24"/>
        </w:rPr>
      </w:pPr>
      <w:r w:rsidRPr="00475E5E">
        <w:rPr>
          <w:rFonts w:ascii="Times New Roman" w:hAnsi="Times New Roman" w:cs="Times New Roman"/>
          <w:sz w:val="24"/>
          <w:szCs w:val="24"/>
        </w:rPr>
        <w:t>- орфография и пунктуация;</w:t>
      </w:r>
    </w:p>
    <w:p w:rsidR="008B750F" w:rsidRPr="00475E5E" w:rsidRDefault="008B750F" w:rsidP="00246D46">
      <w:pPr>
        <w:spacing w:after="0"/>
        <w:rPr>
          <w:rFonts w:ascii="Times New Roman" w:hAnsi="Times New Roman" w:cs="Times New Roman"/>
          <w:sz w:val="24"/>
          <w:szCs w:val="24"/>
        </w:rPr>
      </w:pPr>
      <w:r w:rsidRPr="00475E5E">
        <w:rPr>
          <w:rFonts w:ascii="Times New Roman" w:hAnsi="Times New Roman" w:cs="Times New Roman"/>
          <w:sz w:val="24"/>
          <w:szCs w:val="24"/>
        </w:rPr>
        <w:t>- развитие речи.</w:t>
      </w:r>
    </w:p>
    <w:p w:rsidR="008B750F" w:rsidRPr="00475E5E" w:rsidRDefault="008B750F" w:rsidP="00246D46">
      <w:pPr>
        <w:widowControl w:val="0"/>
        <w:autoSpaceDE w:val="0"/>
        <w:autoSpaceDN w:val="0"/>
        <w:spacing w:after="0" w:line="240" w:lineRule="auto"/>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На изучение предмета “Русский язык” на ступени начального общего образования отводится 675часов:</w:t>
      </w:r>
    </w:p>
    <w:p w:rsidR="008B750F" w:rsidRPr="00475E5E" w:rsidRDefault="008B750F" w:rsidP="00246D46">
      <w:pPr>
        <w:widowControl w:val="0"/>
        <w:numPr>
          <w:ilvl w:val="0"/>
          <w:numId w:val="2"/>
        </w:numPr>
        <w:tabs>
          <w:tab w:val="left" w:pos="829"/>
          <w:tab w:val="left" w:pos="830"/>
        </w:tabs>
        <w:autoSpaceDE w:val="0"/>
        <w:autoSpaceDN w:val="0"/>
        <w:spacing w:after="0" w:line="240" w:lineRule="auto"/>
        <w:ind w:left="0"/>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1класс–165ч(5часов в неде</w:t>
      </w:r>
      <w:r w:rsidR="00D9238B" w:rsidRPr="00475E5E">
        <w:rPr>
          <w:rFonts w:ascii="Times New Roman" w:eastAsia="Times New Roman" w:hAnsi="Times New Roman" w:cs="Times New Roman"/>
          <w:sz w:val="24"/>
          <w:szCs w:val="24"/>
        </w:rPr>
        <w:t>лю, 33учебные недели): из них 100ч(20учебных недель</w:t>
      </w:r>
      <w:r w:rsidRPr="00475E5E">
        <w:rPr>
          <w:rFonts w:ascii="Times New Roman" w:eastAsia="Times New Roman" w:hAnsi="Times New Roman" w:cs="Times New Roman"/>
          <w:sz w:val="24"/>
          <w:szCs w:val="24"/>
        </w:rPr>
        <w:t>) отводится урокам обучения пись</w:t>
      </w:r>
      <w:r w:rsidR="00D9238B" w:rsidRPr="00475E5E">
        <w:rPr>
          <w:rFonts w:ascii="Times New Roman" w:eastAsia="Times New Roman" w:hAnsi="Times New Roman" w:cs="Times New Roman"/>
          <w:sz w:val="24"/>
          <w:szCs w:val="24"/>
        </w:rPr>
        <w:t>му в период обучения грамоте и65 ч (13</w:t>
      </w:r>
      <w:r w:rsidRPr="00475E5E">
        <w:rPr>
          <w:rFonts w:ascii="Times New Roman" w:eastAsia="Times New Roman" w:hAnsi="Times New Roman" w:cs="Times New Roman"/>
          <w:sz w:val="24"/>
          <w:szCs w:val="24"/>
        </w:rPr>
        <w:t xml:space="preserve"> учебных недель) –урокам русского языка.</w:t>
      </w:r>
    </w:p>
    <w:p w:rsidR="008B750F" w:rsidRPr="00475E5E" w:rsidRDefault="008B750F" w:rsidP="00246D46">
      <w:pPr>
        <w:widowControl w:val="0"/>
        <w:numPr>
          <w:ilvl w:val="0"/>
          <w:numId w:val="2"/>
        </w:numPr>
        <w:tabs>
          <w:tab w:val="left" w:pos="829"/>
          <w:tab w:val="left" w:pos="830"/>
        </w:tabs>
        <w:autoSpaceDE w:val="0"/>
        <w:autoSpaceDN w:val="0"/>
        <w:spacing w:after="0" w:line="240" w:lineRule="auto"/>
        <w:ind w:left="0" w:hanging="361"/>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2класс–170часов(5часов в неделю);</w:t>
      </w:r>
    </w:p>
    <w:p w:rsidR="008B750F" w:rsidRPr="00475E5E" w:rsidRDefault="008B750F" w:rsidP="00246D46">
      <w:pPr>
        <w:widowControl w:val="0"/>
        <w:numPr>
          <w:ilvl w:val="0"/>
          <w:numId w:val="2"/>
        </w:numPr>
        <w:tabs>
          <w:tab w:val="left" w:pos="829"/>
          <w:tab w:val="left" w:pos="830"/>
        </w:tabs>
        <w:autoSpaceDE w:val="0"/>
        <w:autoSpaceDN w:val="0"/>
        <w:spacing w:after="0" w:line="240" w:lineRule="auto"/>
        <w:ind w:left="0" w:hanging="361"/>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3класс–170часов(5часов в неделю);</w:t>
      </w:r>
    </w:p>
    <w:p w:rsidR="008B750F" w:rsidRPr="00475E5E" w:rsidRDefault="008B750F" w:rsidP="00246D46">
      <w:pPr>
        <w:pStyle w:val="a5"/>
        <w:numPr>
          <w:ilvl w:val="0"/>
          <w:numId w:val="3"/>
        </w:numPr>
        <w:spacing w:after="0"/>
        <w:ind w:left="0" w:hanging="294"/>
        <w:rPr>
          <w:rFonts w:ascii="Times New Roman" w:hAnsi="Times New Roman" w:cs="Times New Roman"/>
          <w:sz w:val="24"/>
          <w:szCs w:val="24"/>
        </w:rPr>
      </w:pPr>
      <w:r w:rsidRPr="00475E5E">
        <w:rPr>
          <w:rFonts w:ascii="Times New Roman" w:eastAsia="Times New Roman" w:hAnsi="Times New Roman" w:cs="Times New Roman"/>
          <w:sz w:val="24"/>
          <w:szCs w:val="24"/>
        </w:rPr>
        <w:t>4класс–170часов(5часов в неделю).</w:t>
      </w:r>
    </w:p>
    <w:p w:rsidR="008B750F" w:rsidRPr="00475E5E" w:rsidRDefault="008B750F" w:rsidP="00246D46">
      <w:pPr>
        <w:pStyle w:val="a5"/>
        <w:spacing w:after="0"/>
        <w:ind w:left="0"/>
        <w:rPr>
          <w:rFonts w:ascii="Times New Roman" w:hAnsi="Times New Roman" w:cs="Times New Roman"/>
          <w:sz w:val="24"/>
          <w:szCs w:val="24"/>
        </w:rPr>
      </w:pPr>
    </w:p>
    <w:p w:rsidR="008B750F" w:rsidRPr="00475E5E" w:rsidRDefault="008B750F" w:rsidP="00246D46">
      <w:pPr>
        <w:pStyle w:val="a5"/>
        <w:spacing w:after="0"/>
        <w:ind w:left="0"/>
        <w:rPr>
          <w:rFonts w:ascii="Times New Roman" w:hAnsi="Times New Roman" w:cs="Times New Roman"/>
          <w:sz w:val="24"/>
          <w:szCs w:val="24"/>
        </w:rPr>
      </w:pPr>
      <w:bookmarkStart w:id="5" w:name="_Hlk145434040"/>
      <w:r w:rsidRPr="00475E5E">
        <w:rPr>
          <w:rFonts w:ascii="Times New Roman" w:hAnsi="Times New Roman" w:cs="Times New Roman"/>
          <w:sz w:val="24"/>
          <w:szCs w:val="24"/>
        </w:rPr>
        <w:t>Рабочая программа включает в себя:</w:t>
      </w:r>
      <w:r w:rsidRPr="00475E5E">
        <w:rPr>
          <w:rFonts w:ascii="Times New Roman" w:hAnsi="Times New Roman" w:cs="Times New Roman"/>
          <w:sz w:val="24"/>
          <w:szCs w:val="24"/>
        </w:rPr>
        <w:br/>
        <w:t>• Содержание учебного предмета;</w:t>
      </w:r>
    </w:p>
    <w:p w:rsidR="008B750F" w:rsidRPr="00475E5E" w:rsidRDefault="008B750F" w:rsidP="00246D46">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t>•  Планируемые результаты освоения учебного предмета, курса</w:t>
      </w:r>
    </w:p>
    <w:p w:rsidR="008B750F" w:rsidRPr="00475E5E" w:rsidRDefault="008B750F" w:rsidP="00246D46">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t>(личностные, метапредметные, предметные);</w:t>
      </w:r>
    </w:p>
    <w:p w:rsidR="008B750F" w:rsidRPr="00475E5E" w:rsidRDefault="008B750F" w:rsidP="00246D46">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t>• Тематическое планирование с указанием количества часов, отводимых на</w:t>
      </w:r>
    </w:p>
    <w:p w:rsidR="008B750F" w:rsidRPr="00475E5E" w:rsidRDefault="008B750F" w:rsidP="008B750F">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lastRenderedPageBreak/>
        <w:t>освоение каждой темы;</w:t>
      </w:r>
    </w:p>
    <w:p w:rsidR="008B750F" w:rsidRPr="00475E5E" w:rsidRDefault="008B750F" w:rsidP="008B750F">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t>- Календарно-тематическое планирование.</w:t>
      </w:r>
    </w:p>
    <w:p w:rsidR="009B72F2" w:rsidRPr="00475E5E" w:rsidRDefault="008B750F" w:rsidP="008B750F">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t>- Контрольно- измерительные материалы</w:t>
      </w:r>
    </w:p>
    <w:p w:rsidR="008B750F" w:rsidRPr="00475E5E" w:rsidRDefault="008B750F" w:rsidP="008B750F">
      <w:pPr>
        <w:pStyle w:val="a5"/>
        <w:spacing w:after="0"/>
        <w:ind w:left="0"/>
        <w:rPr>
          <w:rFonts w:ascii="Times New Roman" w:hAnsi="Times New Roman" w:cs="Times New Roman"/>
          <w:sz w:val="24"/>
          <w:szCs w:val="24"/>
        </w:rPr>
      </w:pPr>
      <w:r w:rsidRPr="00475E5E">
        <w:rPr>
          <w:rFonts w:ascii="Times New Roman" w:hAnsi="Times New Roman" w:cs="Times New Roman"/>
          <w:sz w:val="24"/>
          <w:szCs w:val="24"/>
        </w:rPr>
        <w:t>Срок реализации программы 4 года.</w:t>
      </w:r>
      <w:bookmarkEnd w:id="5"/>
    </w:p>
    <w:p w:rsidR="009B72F2" w:rsidRPr="00475E5E" w:rsidRDefault="009B72F2">
      <w:pPr>
        <w:rPr>
          <w:rFonts w:ascii="Times New Roman" w:hAnsi="Times New Roman" w:cs="Times New Roman"/>
          <w:sz w:val="24"/>
          <w:szCs w:val="24"/>
        </w:rPr>
      </w:pPr>
    </w:p>
    <w:p w:rsidR="009B72F2" w:rsidRPr="00475E5E" w:rsidRDefault="009B72F2" w:rsidP="009B72F2">
      <w:pPr>
        <w:spacing w:after="0" w:line="264" w:lineRule="auto"/>
        <w:jc w:val="both"/>
        <w:rPr>
          <w:rFonts w:ascii="Times New Roman" w:hAnsi="Times New Roman" w:cs="Times New Roman"/>
          <w:sz w:val="24"/>
          <w:szCs w:val="24"/>
        </w:rPr>
      </w:pPr>
      <w:r w:rsidRPr="00475E5E">
        <w:rPr>
          <w:rFonts w:ascii="Times New Roman" w:hAnsi="Times New Roman" w:cs="Times New Roman"/>
          <w:b/>
          <w:sz w:val="24"/>
          <w:szCs w:val="24"/>
        </w:rPr>
        <w:t>1. Содержание учебного предмета</w:t>
      </w:r>
    </w:p>
    <w:p w:rsidR="009B72F2" w:rsidRPr="00475E5E" w:rsidRDefault="009B72F2" w:rsidP="009B72F2">
      <w:pPr>
        <w:spacing w:after="0" w:line="264" w:lineRule="auto"/>
        <w:jc w:val="both"/>
        <w:rPr>
          <w:rFonts w:ascii="Times New Roman" w:hAnsi="Times New Roman" w:cs="Times New Roman"/>
          <w:sz w:val="24"/>
          <w:szCs w:val="24"/>
        </w:rPr>
      </w:pPr>
      <w:r w:rsidRPr="00475E5E">
        <w:rPr>
          <w:rFonts w:ascii="Times New Roman" w:hAnsi="Times New Roman" w:cs="Times New Roman"/>
          <w:b/>
          <w:sz w:val="24"/>
          <w:szCs w:val="24"/>
        </w:rPr>
        <w:t>1 КЛАСС</w:t>
      </w:r>
    </w:p>
    <w:p w:rsidR="009B72F2" w:rsidRPr="00475E5E" w:rsidRDefault="009B72F2" w:rsidP="009B72F2">
      <w:pPr>
        <w:spacing w:after="0" w:line="264" w:lineRule="auto"/>
        <w:jc w:val="both"/>
        <w:rPr>
          <w:rFonts w:ascii="Times New Roman" w:hAnsi="Times New Roman" w:cs="Times New Roman"/>
          <w:sz w:val="24"/>
          <w:szCs w:val="24"/>
        </w:rPr>
      </w:pP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Обучение грамоте</w:t>
      </w:r>
      <w:hyperlink w:anchor="_ftn1">
        <w:r w:rsidRPr="00475E5E">
          <w:rPr>
            <w:rFonts w:ascii="Times New Roman" w:hAnsi="Times New Roman" w:cs="Times New Roman"/>
            <w:b/>
            <w:sz w:val="24"/>
            <w:szCs w:val="24"/>
          </w:rPr>
          <w:t>[1]</w:t>
        </w:r>
      </w:hyperlink>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Развитие речи</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Составление небольших рассказов на основе собственных игр, занятий.</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Слово и предложение</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Фонетика</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Графика</w:t>
      </w:r>
      <w:hyperlink r:id="rId8" w:anchor="_ftn1">
        <w:r w:rsidRPr="00475E5E">
          <w:rPr>
            <w:rFonts w:ascii="Times New Roman" w:hAnsi="Times New Roman" w:cs="Times New Roman"/>
            <w:b/>
            <w:sz w:val="24"/>
            <w:szCs w:val="24"/>
          </w:rPr>
          <w:t>[2]</w:t>
        </w:r>
      </w:hyperlink>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Письмо</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b/>
          <w:sz w:val="24"/>
          <w:szCs w:val="24"/>
        </w:rPr>
        <w:t>Орфография и пунктуация</w:t>
      </w:r>
      <w:hyperlink r:id="rId9" w:anchor="_ftn1">
        <w:r w:rsidRPr="00475E5E">
          <w:rPr>
            <w:rFonts w:ascii="Times New Roman" w:hAnsi="Times New Roman" w:cs="Times New Roman"/>
            <w:b/>
            <w:sz w:val="24"/>
            <w:szCs w:val="24"/>
          </w:rPr>
          <w:t>[3]</w:t>
        </w:r>
      </w:hyperlink>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w:t>
      </w:r>
    </w:p>
    <w:p w:rsidR="009B72F2" w:rsidRPr="00475E5E" w:rsidRDefault="009B72F2" w:rsidP="009B72F2">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B72F2" w:rsidRPr="00475E5E" w:rsidRDefault="009B72F2" w:rsidP="009B72F2">
      <w:pPr>
        <w:spacing w:after="0" w:line="264" w:lineRule="auto"/>
        <w:jc w:val="both"/>
        <w:rPr>
          <w:rFonts w:ascii="Times New Roman" w:hAnsi="Times New Roman" w:cs="Times New Roman"/>
          <w:sz w:val="24"/>
          <w:szCs w:val="24"/>
        </w:rPr>
      </w:pP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Систематический курс</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Общие сведения о языке</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Язык как основное средство человеческого общения. Цели и ситуации общения.</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Фонетика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Графика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Небуквенные графические средства: пробел между словами, знак переноса.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9B72F2" w:rsidRPr="00475E5E" w:rsidRDefault="009B72F2" w:rsidP="009B72F2">
      <w:pPr>
        <w:spacing w:after="0"/>
        <w:rPr>
          <w:rStyle w:val="a7"/>
          <w:rFonts w:ascii="Times New Roman" w:eastAsiaTheme="majorEastAsia" w:hAnsi="Times New Roman" w:cs="Times New Roman"/>
          <w:sz w:val="24"/>
          <w:szCs w:val="24"/>
          <w:shd w:val="clear" w:color="auto" w:fill="FFFFFF"/>
        </w:rPr>
      </w:pPr>
      <w:r w:rsidRPr="00475E5E">
        <w:rPr>
          <w:rStyle w:val="a7"/>
          <w:rFonts w:ascii="Times New Roman" w:eastAsiaTheme="majorEastAsia" w:hAnsi="Times New Roman" w:cs="Times New Roman"/>
          <w:sz w:val="24"/>
          <w:szCs w:val="24"/>
        </w:rPr>
        <w:t>Орфоэпия</w:t>
      </w:r>
      <w:bookmarkStart w:id="6" w:name="_ftnref1"/>
      <w:r w:rsidR="00421F38" w:rsidRPr="00475E5E">
        <w:rPr>
          <w:rStyle w:val="a7"/>
          <w:rFonts w:ascii="Times New Roman" w:eastAsiaTheme="majorEastAsia" w:hAnsi="Times New Roman" w:cs="Times New Roman"/>
          <w:sz w:val="24"/>
          <w:szCs w:val="24"/>
          <w:shd w:val="clear" w:color="auto" w:fill="FFFFFF"/>
        </w:rPr>
        <w:fldChar w:fldCharType="begin"/>
      </w:r>
      <w:r w:rsidRPr="00475E5E">
        <w:rPr>
          <w:rStyle w:val="a7"/>
          <w:rFonts w:ascii="Times New Roman" w:eastAsiaTheme="majorEastAsia" w:hAnsi="Times New Roman" w:cs="Times New Roman"/>
          <w:sz w:val="24"/>
          <w:szCs w:val="24"/>
          <w:shd w:val="clear" w:color="auto" w:fill="FFFFFF"/>
        </w:rPr>
        <w:instrText xml:space="preserve">HYPERLINK "https://workprogram.edsoo.ru/templates/415" \l "_ftn1" </w:instrText>
      </w:r>
      <w:r w:rsidR="00421F38" w:rsidRPr="00475E5E">
        <w:rPr>
          <w:rStyle w:val="a7"/>
          <w:rFonts w:ascii="Times New Roman" w:eastAsiaTheme="majorEastAsia" w:hAnsi="Times New Roman" w:cs="Times New Roman"/>
          <w:sz w:val="24"/>
          <w:szCs w:val="24"/>
          <w:shd w:val="clear" w:color="auto" w:fill="FFFFFF"/>
        </w:rPr>
        <w:fldChar w:fldCharType="separate"/>
      </w:r>
      <w:r w:rsidRPr="00475E5E">
        <w:rPr>
          <w:rStyle w:val="a7"/>
          <w:rFonts w:ascii="Times New Roman" w:eastAsiaTheme="majorEastAsia" w:hAnsi="Times New Roman" w:cs="Times New Roman"/>
          <w:sz w:val="24"/>
          <w:szCs w:val="24"/>
          <w:u w:val="single"/>
        </w:rPr>
        <w:t>[4]</w:t>
      </w:r>
      <w:r w:rsidR="00421F38" w:rsidRPr="00475E5E">
        <w:rPr>
          <w:rStyle w:val="a7"/>
          <w:rFonts w:ascii="Times New Roman" w:eastAsiaTheme="majorEastAsia" w:hAnsi="Times New Roman" w:cs="Times New Roman"/>
          <w:sz w:val="24"/>
          <w:szCs w:val="24"/>
          <w:shd w:val="clear" w:color="auto" w:fill="FFFFFF"/>
        </w:rPr>
        <w:fldChar w:fldCharType="end"/>
      </w:r>
      <w:bookmarkEnd w:id="6"/>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Лексика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Слово как единица языка (ознакомление).</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Слово как название предмета, признака предмета, действия предмета (ознакомление).</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Выявление слов, значение которых требует уточнения.</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Синтаксис</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Предложение как единица языка (ознакомление).</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Орфография и пунктуация</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Правила правописания и их применение:</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раздельное написание слов в предложении;</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перенос слов (без учёта морфемного членения слова);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гласные после шипящих в сочетаниях жи, ши (в положении под ударением), ча, ща, чу, щу;</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сочетания чк, чн;</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Алгоритм списывания текста.</w:t>
      </w:r>
    </w:p>
    <w:p w:rsidR="009B72F2" w:rsidRPr="00475E5E" w:rsidRDefault="009B72F2" w:rsidP="009B72F2">
      <w:pPr>
        <w:spacing w:after="0"/>
        <w:rPr>
          <w:rFonts w:ascii="Times New Roman" w:hAnsi="Times New Roman" w:cs="Times New Roman"/>
          <w:sz w:val="24"/>
          <w:szCs w:val="24"/>
        </w:rPr>
      </w:pPr>
      <w:r w:rsidRPr="00475E5E">
        <w:rPr>
          <w:rStyle w:val="a7"/>
          <w:rFonts w:ascii="Times New Roman" w:eastAsiaTheme="majorEastAsia" w:hAnsi="Times New Roman" w:cs="Times New Roman"/>
          <w:sz w:val="24"/>
          <w:szCs w:val="24"/>
        </w:rPr>
        <w:t>Развитие речи</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Речь как основная форма общения между людьми. Текст как единица речи (ознакомление).</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9B72F2" w:rsidRPr="00475E5E" w:rsidRDefault="009B72F2" w:rsidP="009B72F2">
      <w:pPr>
        <w:spacing w:after="0"/>
        <w:rPr>
          <w:rFonts w:ascii="Times New Roman" w:hAnsi="Times New Roman" w:cs="Times New Roman"/>
          <w:sz w:val="24"/>
          <w:szCs w:val="24"/>
        </w:rPr>
      </w:pPr>
      <w:r w:rsidRPr="00475E5E">
        <w:rPr>
          <w:rFonts w:ascii="Times New Roman" w:hAnsi="Times New Roman" w:cs="Times New Roman"/>
          <w:sz w:val="24"/>
          <w:szCs w:val="24"/>
        </w:rPr>
        <w:t>Составление небольших рассказов на основе наблюдений.</w:t>
      </w:r>
    </w:p>
    <w:p w:rsidR="008B750F" w:rsidRPr="00475E5E" w:rsidRDefault="008B750F" w:rsidP="009B72F2">
      <w:pPr>
        <w:spacing w:after="0"/>
        <w:rPr>
          <w:rFonts w:ascii="Times New Roman" w:hAnsi="Times New Roman" w:cs="Times New Roman"/>
          <w:sz w:val="24"/>
          <w:szCs w:val="24"/>
        </w:rPr>
      </w:pPr>
    </w:p>
    <w:p w:rsidR="008B750F" w:rsidRPr="00475E5E" w:rsidRDefault="008B750F" w:rsidP="008B750F">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 xml:space="preserve">          2 КЛАСС</w:t>
      </w: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Общие сведения о языке.</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B750F" w:rsidRPr="00475E5E" w:rsidRDefault="008B750F" w:rsidP="008B750F">
      <w:pPr>
        <w:spacing w:after="0"/>
        <w:jc w:val="both"/>
        <w:rPr>
          <w:rFonts w:ascii="Times New Roman" w:hAnsi="Times New Roman" w:cs="Times New Roman"/>
          <w:b/>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Фонетика и графика.</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Парные и непарные по твёрдости - мягкости согласные звуки.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Парные и непарные по звонкости - глухости согласные звуки.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Деление слов на слоги (в том числе при стечении согласных).</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Использование знания алфавита при работе со словарями.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Орфоэпия.</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w:t>
      </w:r>
      <w:r w:rsidRPr="00475E5E">
        <w:rPr>
          <w:rFonts w:ascii="Times New Roman" w:hAnsi="Times New Roman" w:cs="Times New Roman"/>
          <w:sz w:val="24"/>
          <w:szCs w:val="24"/>
        </w:rPr>
        <w:lastRenderedPageBreak/>
        <w:t>отрабатываемом в учебнике). Использование отработанного перечня слов (орфоэпического словаря учебника) для решения практических задач.</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Лексика.</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Однозначные и многозначные слова (простые случаи, наблюдение).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Наблюдение за использованием в речи синонимов, антонимов.</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b/>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Состав слова (морфемика).</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Суффикс как часть слова (наблюдение). Приставка как часть слова (наблюдение).</w:t>
      </w:r>
    </w:p>
    <w:p w:rsidR="008B750F" w:rsidRPr="00475E5E" w:rsidRDefault="008B750F" w:rsidP="008B750F">
      <w:pPr>
        <w:spacing w:after="0"/>
        <w:jc w:val="both"/>
        <w:rPr>
          <w:rFonts w:ascii="Times New Roman" w:hAnsi="Times New Roman" w:cs="Times New Roman"/>
          <w:b/>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Морфология.</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Имя</w:t>
      </w:r>
      <w:r w:rsidRPr="00475E5E">
        <w:rPr>
          <w:rFonts w:ascii="Times New Roman" w:hAnsi="Times New Roman" w:cs="Times New Roman"/>
          <w:sz w:val="24"/>
          <w:szCs w:val="24"/>
        </w:rPr>
        <w:tab/>
        <w:t>существительное</w:t>
      </w:r>
      <w:r w:rsidRPr="00475E5E">
        <w:rPr>
          <w:rFonts w:ascii="Times New Roman" w:hAnsi="Times New Roman" w:cs="Times New Roman"/>
          <w:sz w:val="24"/>
          <w:szCs w:val="24"/>
        </w:rPr>
        <w:tab/>
        <w:t>(ознакомление):</w:t>
      </w:r>
      <w:r w:rsidRPr="00475E5E">
        <w:rPr>
          <w:rFonts w:ascii="Times New Roman" w:hAnsi="Times New Roman" w:cs="Times New Roman"/>
          <w:sz w:val="24"/>
          <w:szCs w:val="24"/>
        </w:rPr>
        <w:tab/>
        <w:t>общее</w:t>
      </w:r>
      <w:r w:rsidRPr="00475E5E">
        <w:rPr>
          <w:rFonts w:ascii="Times New Roman" w:hAnsi="Times New Roman" w:cs="Times New Roman"/>
          <w:sz w:val="24"/>
          <w:szCs w:val="24"/>
        </w:rPr>
        <w:tab/>
        <w:t>значение,</w:t>
      </w:r>
      <w:r w:rsidRPr="00475E5E">
        <w:rPr>
          <w:rFonts w:ascii="Times New Roman" w:hAnsi="Times New Roman" w:cs="Times New Roman"/>
          <w:sz w:val="24"/>
          <w:szCs w:val="24"/>
        </w:rPr>
        <w:tab/>
        <w:t>вопросы</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(«кто?», «что?»), употребление в речи.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Имя</w:t>
      </w:r>
      <w:r w:rsidRPr="00475E5E">
        <w:rPr>
          <w:rFonts w:ascii="Times New Roman" w:hAnsi="Times New Roman" w:cs="Times New Roman"/>
          <w:sz w:val="24"/>
          <w:szCs w:val="24"/>
        </w:rPr>
        <w:tab/>
        <w:t>прилагательное</w:t>
      </w:r>
      <w:r w:rsidRPr="00475E5E">
        <w:rPr>
          <w:rFonts w:ascii="Times New Roman" w:hAnsi="Times New Roman" w:cs="Times New Roman"/>
          <w:sz w:val="24"/>
          <w:szCs w:val="24"/>
        </w:rPr>
        <w:tab/>
        <w:t>(ознакомление):</w:t>
      </w:r>
      <w:r w:rsidRPr="00475E5E">
        <w:rPr>
          <w:rFonts w:ascii="Times New Roman" w:hAnsi="Times New Roman" w:cs="Times New Roman"/>
          <w:sz w:val="24"/>
          <w:szCs w:val="24"/>
        </w:rPr>
        <w:tab/>
        <w:t>общее</w:t>
      </w:r>
      <w:r w:rsidRPr="00475E5E">
        <w:rPr>
          <w:rFonts w:ascii="Times New Roman" w:hAnsi="Times New Roman" w:cs="Times New Roman"/>
          <w:sz w:val="24"/>
          <w:szCs w:val="24"/>
        </w:rPr>
        <w:tab/>
        <w:t>значение,</w:t>
      </w:r>
      <w:r w:rsidRPr="00475E5E">
        <w:rPr>
          <w:rFonts w:ascii="Times New Roman" w:hAnsi="Times New Roman" w:cs="Times New Roman"/>
          <w:sz w:val="24"/>
          <w:szCs w:val="24"/>
        </w:rPr>
        <w:tab/>
        <w:t>вопросы</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(«какой?», «какая?», «какое?», «какие?»), употребление в речи.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rsidR="008B750F" w:rsidRPr="00475E5E" w:rsidRDefault="008B750F" w:rsidP="008B750F">
      <w:pPr>
        <w:spacing w:after="0"/>
        <w:jc w:val="both"/>
        <w:rPr>
          <w:rFonts w:ascii="Times New Roman" w:hAnsi="Times New Roman" w:cs="Times New Roman"/>
          <w:b/>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Синтаксис.</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Порядок слов в предложении; связь слов в предложении (повторение).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lastRenderedPageBreak/>
        <w:t>Виды предложений по эмоциональной окраске (по интонации): восклицательные и невосклицательные предложения.</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Орфография и пунктуация.</w:t>
      </w:r>
    </w:p>
    <w:p w:rsidR="008B750F" w:rsidRPr="00475E5E" w:rsidRDefault="008B750F" w:rsidP="008B750F">
      <w:pPr>
        <w:spacing w:after="0"/>
        <w:jc w:val="both"/>
        <w:rPr>
          <w:rFonts w:ascii="Times New Roman" w:hAnsi="Times New Roman" w:cs="Times New Roman"/>
          <w:b/>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Правила правописания и их применение: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разделительный мягкий знак;</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сочетания «чт», «щн», «нч»;</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проверяемые безударные гласные в корне слова;</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парные звонкие и глухие согласные в корне слова;</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раздельное написание предлогов с именами существительными.</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b/>
          <w:sz w:val="24"/>
          <w:szCs w:val="24"/>
        </w:rPr>
      </w:pPr>
      <w:r w:rsidRPr="00475E5E">
        <w:rPr>
          <w:rFonts w:ascii="Times New Roman" w:hAnsi="Times New Roman" w:cs="Times New Roman"/>
          <w:b/>
          <w:sz w:val="24"/>
          <w:szCs w:val="24"/>
        </w:rPr>
        <w:t>Развитие речи.</w:t>
      </w: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lastRenderedPageBreak/>
        <w:t>Типы текстов: описание, повествование, рассуждение, их особенности (первичное ознакомление).</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Поздравление и поздравительная открытка.</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B750F" w:rsidRPr="00475E5E" w:rsidRDefault="008B750F" w:rsidP="008B750F">
      <w:pPr>
        <w:spacing w:after="0"/>
        <w:jc w:val="both"/>
        <w:rPr>
          <w:rFonts w:ascii="Times New Roman" w:hAnsi="Times New Roman" w:cs="Times New Roman"/>
          <w:sz w:val="24"/>
          <w:szCs w:val="24"/>
        </w:rPr>
      </w:pPr>
      <w:r w:rsidRPr="00475E5E">
        <w:rPr>
          <w:rFonts w:ascii="Times New Roman" w:hAnsi="Times New Roman" w:cs="Times New Roman"/>
          <w:sz w:val="24"/>
          <w:szCs w:val="24"/>
        </w:rPr>
        <w:t>Подробное изложение повествовательного текста объёмом 30-45 слов с использованием вопросов.</w:t>
      </w:r>
    </w:p>
    <w:p w:rsidR="008B750F" w:rsidRPr="00475E5E" w:rsidRDefault="008B750F" w:rsidP="008B750F">
      <w:pPr>
        <w:spacing w:after="0"/>
        <w:jc w:val="both"/>
        <w:rPr>
          <w:rFonts w:ascii="Times New Roman" w:hAnsi="Times New Roman" w:cs="Times New Roman"/>
          <w:sz w:val="28"/>
        </w:rPr>
      </w:pPr>
    </w:p>
    <w:p w:rsidR="008B750F" w:rsidRPr="00475E5E" w:rsidRDefault="008B750F" w:rsidP="008B750F">
      <w:pPr>
        <w:spacing w:after="0"/>
        <w:jc w:val="both"/>
        <w:rPr>
          <w:rFonts w:ascii="Times New Roman" w:hAnsi="Times New Roman" w:cs="Times New Roman"/>
          <w:sz w:val="28"/>
        </w:rPr>
      </w:pPr>
    </w:p>
    <w:p w:rsidR="008B750F" w:rsidRPr="00475E5E" w:rsidRDefault="008B750F" w:rsidP="008B750F">
      <w:pPr>
        <w:spacing w:after="0" w:line="264" w:lineRule="auto"/>
        <w:rPr>
          <w:rFonts w:ascii="Times New Roman" w:hAnsi="Times New Roman" w:cs="Times New Roman"/>
          <w:sz w:val="24"/>
          <w:szCs w:val="24"/>
        </w:rPr>
      </w:pPr>
    </w:p>
    <w:p w:rsidR="00D9238B" w:rsidRPr="00475E5E" w:rsidRDefault="00D9238B" w:rsidP="008B750F">
      <w:pPr>
        <w:spacing w:after="0" w:line="264" w:lineRule="auto"/>
        <w:jc w:val="both"/>
        <w:rPr>
          <w:rFonts w:ascii="Times New Roman" w:hAnsi="Times New Roman" w:cs="Times New Roman"/>
          <w:b/>
          <w:sz w:val="24"/>
          <w:szCs w:val="24"/>
        </w:rPr>
      </w:pPr>
    </w:p>
    <w:p w:rsidR="00D9238B" w:rsidRPr="00475E5E" w:rsidRDefault="00D9238B" w:rsidP="008B750F">
      <w:pPr>
        <w:spacing w:after="0" w:line="264" w:lineRule="auto"/>
        <w:jc w:val="both"/>
        <w:rPr>
          <w:rFonts w:ascii="Times New Roman" w:hAnsi="Times New Roman" w:cs="Times New Roman"/>
          <w:b/>
          <w:sz w:val="24"/>
          <w:szCs w:val="24"/>
        </w:rPr>
      </w:pPr>
    </w:p>
    <w:p w:rsidR="008B750F" w:rsidRPr="00475E5E" w:rsidRDefault="008B750F" w:rsidP="008B750F">
      <w:pPr>
        <w:spacing w:after="0" w:line="264" w:lineRule="auto"/>
        <w:jc w:val="both"/>
        <w:rPr>
          <w:rFonts w:ascii="Times New Roman" w:hAnsi="Times New Roman" w:cs="Times New Roman"/>
          <w:sz w:val="24"/>
          <w:szCs w:val="24"/>
        </w:rPr>
      </w:pPr>
      <w:r w:rsidRPr="00475E5E">
        <w:rPr>
          <w:rFonts w:ascii="Times New Roman" w:hAnsi="Times New Roman" w:cs="Times New Roman"/>
          <w:b/>
          <w:sz w:val="24"/>
          <w:szCs w:val="24"/>
        </w:rPr>
        <w:t xml:space="preserve"> 3 КЛАСС</w:t>
      </w:r>
    </w:p>
    <w:p w:rsidR="008B750F" w:rsidRPr="00475E5E" w:rsidRDefault="008B750F" w:rsidP="008B750F">
      <w:pPr>
        <w:pStyle w:val="a5"/>
        <w:spacing w:after="0"/>
        <w:ind w:left="0"/>
        <w:rPr>
          <w:rFonts w:ascii="Times New Roman" w:hAnsi="Times New Roman" w:cs="Times New Roman"/>
          <w:b/>
          <w:sz w:val="24"/>
          <w:szCs w:val="24"/>
        </w:rPr>
      </w:pP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Сведения о русском языке</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Фонетика и графика</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Орфоэпия</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Использование орфоэпического словаря для решения практических задач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Лексика</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Повторение: лексическое значение слова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Прямое и переносное значение слова (ознакомление) Устаревшие слова (ознакомление)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Состав слова (морфемика)</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Морфология</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Части речи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lastRenderedPageBreak/>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Частица не, её значение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Синтаксис</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Наблюдение за однородными членами предложения с союзами и, а, но и без союзов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Орфография и пунктуация</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Использование орфографического словаря для определения (уточнения) написания слова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Правила правописания и их применение: разделительный твёрдый знак; непроизносимые согласные в корне слова;</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мягкий знак после шипящих на конце имён существительных;</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безударные гласные в падежных окончаниях имён существительных (на уровне наблюдения);</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безударные гласные в падежных окончаниях имён прилагательных (на уровне наблюдения);</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раздельное написание предлогов с личными местоимениями; непроверяемые гласные и согласные (перечень слов в орфографическом словаре учебника);</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раздельное написание частицы не с глаголами </w:t>
      </w:r>
    </w:p>
    <w:p w:rsidR="008B750F" w:rsidRPr="00475E5E" w:rsidRDefault="008B750F" w:rsidP="008B750F">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Развитие речи</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Особенности речевого этикета в условиях общения с людьми, плохо владеющими русским языком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lastRenderedPageBreak/>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Определение типов текстов (повествование, описание, рассуждение) и создание собственных текстов заданного типа.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Жанр письма, объявления.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Изложение текста по коллективно или самостоятельно составленному плану. </w:t>
      </w:r>
    </w:p>
    <w:p w:rsidR="008B750F" w:rsidRPr="00475E5E" w:rsidRDefault="008B750F" w:rsidP="008B750F">
      <w:pPr>
        <w:pStyle w:val="a5"/>
        <w:spacing w:after="0" w:line="240" w:lineRule="auto"/>
        <w:ind w:left="0" w:firstLine="709"/>
        <w:jc w:val="both"/>
        <w:rPr>
          <w:rFonts w:ascii="Times New Roman" w:hAnsi="Times New Roman" w:cs="Times New Roman"/>
          <w:sz w:val="24"/>
          <w:szCs w:val="24"/>
        </w:rPr>
      </w:pPr>
      <w:r w:rsidRPr="00475E5E">
        <w:rPr>
          <w:rFonts w:ascii="Times New Roman" w:hAnsi="Times New Roman" w:cs="Times New Roman"/>
          <w:sz w:val="24"/>
          <w:szCs w:val="24"/>
        </w:rPr>
        <w:t xml:space="preserve">Изучающее чтение Функции ознакомительного чтения, ситуации применения. </w:t>
      </w:r>
    </w:p>
    <w:p w:rsidR="008B750F" w:rsidRPr="00475E5E" w:rsidRDefault="008B750F" w:rsidP="008B750F">
      <w:pPr>
        <w:spacing w:after="0" w:line="240" w:lineRule="auto"/>
        <w:ind w:firstLine="709"/>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jc w:val="both"/>
        <w:rPr>
          <w:rFonts w:ascii="Times New Roman" w:hAnsi="Times New Roman" w:cs="Times New Roman"/>
          <w:sz w:val="24"/>
          <w:szCs w:val="24"/>
        </w:rPr>
      </w:pPr>
    </w:p>
    <w:p w:rsidR="008B750F" w:rsidRPr="00475E5E" w:rsidRDefault="008B750F" w:rsidP="008B750F">
      <w:pPr>
        <w:spacing w:after="0" w:line="264" w:lineRule="auto"/>
        <w:jc w:val="both"/>
        <w:rPr>
          <w:rFonts w:ascii="Times New Roman" w:hAnsi="Times New Roman" w:cs="Times New Roman"/>
          <w:sz w:val="24"/>
          <w:szCs w:val="24"/>
        </w:rPr>
      </w:pPr>
      <w:bookmarkStart w:id="7" w:name="block-620501"/>
      <w:r w:rsidRPr="00475E5E">
        <w:rPr>
          <w:rFonts w:ascii="Times New Roman" w:hAnsi="Times New Roman" w:cs="Times New Roman"/>
          <w:b/>
          <w:sz w:val="24"/>
          <w:szCs w:val="24"/>
        </w:rPr>
        <w:t xml:space="preserve">           4 КЛАСС</w:t>
      </w:r>
    </w:p>
    <w:p w:rsidR="00D9238B" w:rsidRPr="00475E5E" w:rsidRDefault="00D9238B" w:rsidP="00D9238B">
      <w:pPr>
        <w:pStyle w:val="10"/>
        <w:ind w:left="190"/>
        <w:rPr>
          <w:rFonts w:ascii="Times New Roman" w:hAnsi="Times New Roman" w:cs="Times New Roman"/>
          <w:color w:val="auto"/>
          <w:sz w:val="24"/>
          <w:szCs w:val="24"/>
          <w:lang w:val="ru-RU"/>
        </w:rPr>
      </w:pPr>
      <w:r w:rsidRPr="00475E5E">
        <w:rPr>
          <w:rFonts w:ascii="Times New Roman" w:hAnsi="Times New Roman" w:cs="Times New Roman"/>
          <w:color w:val="auto"/>
          <w:sz w:val="24"/>
          <w:szCs w:val="24"/>
          <w:lang w:val="ru-RU"/>
        </w:rPr>
        <w:t>Сведения о русском языке</w:t>
      </w:r>
    </w:p>
    <w:p w:rsidR="00D9238B" w:rsidRPr="00475E5E" w:rsidRDefault="00D9238B" w:rsidP="00D9238B">
      <w:pPr>
        <w:spacing w:after="118"/>
        <w:ind w:left="-15" w:right="8" w:firstLine="180"/>
        <w:rPr>
          <w:rFonts w:ascii="Times New Roman" w:hAnsi="Times New Roman" w:cs="Times New Roman"/>
          <w:sz w:val="24"/>
          <w:szCs w:val="24"/>
        </w:rPr>
      </w:pPr>
      <w:r w:rsidRPr="00475E5E">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9238B" w:rsidRPr="00475E5E" w:rsidRDefault="00D9238B" w:rsidP="00D9238B">
      <w:pPr>
        <w:spacing w:after="118"/>
        <w:ind w:left="-15" w:right="8" w:firstLine="180"/>
        <w:rPr>
          <w:rFonts w:ascii="Times New Roman" w:hAnsi="Times New Roman" w:cs="Times New Roman"/>
          <w:b/>
          <w:sz w:val="24"/>
          <w:szCs w:val="24"/>
        </w:rPr>
      </w:pPr>
      <w:r w:rsidRPr="00475E5E">
        <w:rPr>
          <w:rFonts w:ascii="Times New Roman" w:hAnsi="Times New Roman" w:cs="Times New Roman"/>
          <w:b/>
          <w:sz w:val="24"/>
          <w:szCs w:val="24"/>
        </w:rPr>
        <w:t>Фонетика и графика</w:t>
      </w:r>
    </w:p>
    <w:p w:rsidR="00D9238B" w:rsidRPr="00475E5E" w:rsidRDefault="00D9238B" w:rsidP="00D9238B">
      <w:pPr>
        <w:ind w:left="190" w:right="8"/>
        <w:rPr>
          <w:rFonts w:ascii="Times New Roman" w:hAnsi="Times New Roman" w:cs="Times New Roman"/>
          <w:sz w:val="24"/>
          <w:szCs w:val="24"/>
        </w:rPr>
      </w:pPr>
      <w:r w:rsidRPr="00475E5E">
        <w:rPr>
          <w:rFonts w:ascii="Times New Roman" w:hAnsi="Times New Roman" w:cs="Times New Roman"/>
          <w:sz w:val="24"/>
          <w:szCs w:val="24"/>
        </w:rPr>
        <w:t>Характеристика, сравнение, классификация звуков вне сло​ва и в слове по заданным параметрам.Звуко​буквенный разбор слова.</w:t>
      </w:r>
    </w:p>
    <w:p w:rsidR="00D9238B" w:rsidRPr="00475E5E" w:rsidRDefault="00D9238B" w:rsidP="00D9238B">
      <w:pPr>
        <w:ind w:left="190" w:right="8"/>
        <w:rPr>
          <w:rFonts w:ascii="Times New Roman" w:hAnsi="Times New Roman" w:cs="Times New Roman"/>
          <w:b/>
          <w:sz w:val="24"/>
          <w:szCs w:val="24"/>
        </w:rPr>
      </w:pPr>
      <w:r w:rsidRPr="00475E5E">
        <w:rPr>
          <w:rFonts w:ascii="Times New Roman" w:hAnsi="Times New Roman" w:cs="Times New Roman"/>
          <w:b/>
          <w:sz w:val="24"/>
          <w:szCs w:val="24"/>
        </w:rPr>
        <w:t>Орфоэпия</w:t>
      </w:r>
    </w:p>
    <w:p w:rsidR="00D9238B" w:rsidRPr="00475E5E" w:rsidRDefault="00D9238B" w:rsidP="00D9238B">
      <w:pPr>
        <w:spacing w:after="118"/>
        <w:ind w:left="-15" w:right="8" w:firstLine="180"/>
        <w:rPr>
          <w:rFonts w:ascii="Times New Roman" w:hAnsi="Times New Roman" w:cs="Times New Roman"/>
          <w:sz w:val="24"/>
          <w:szCs w:val="24"/>
        </w:rPr>
      </w:pPr>
      <w:r w:rsidRPr="00475E5E">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D9238B" w:rsidRPr="00475E5E" w:rsidRDefault="00D9238B" w:rsidP="00D9238B">
      <w:pPr>
        <w:spacing w:after="118"/>
        <w:ind w:left="-15" w:right="8" w:firstLine="180"/>
        <w:rPr>
          <w:rFonts w:ascii="Times New Roman" w:hAnsi="Times New Roman" w:cs="Times New Roman"/>
          <w:b/>
          <w:sz w:val="24"/>
          <w:szCs w:val="24"/>
        </w:rPr>
      </w:pPr>
      <w:r w:rsidRPr="00475E5E">
        <w:rPr>
          <w:rFonts w:ascii="Times New Roman" w:hAnsi="Times New Roman" w:cs="Times New Roman"/>
          <w:b/>
          <w:sz w:val="24"/>
          <w:szCs w:val="24"/>
        </w:rPr>
        <w:t>Лексика</w:t>
      </w:r>
    </w:p>
    <w:p w:rsidR="00D9238B" w:rsidRPr="00475E5E" w:rsidRDefault="00D9238B" w:rsidP="00D9238B">
      <w:pPr>
        <w:spacing w:after="118"/>
        <w:ind w:left="-15" w:right="8" w:firstLine="180"/>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rsidR="00D9238B" w:rsidRPr="00475E5E" w:rsidRDefault="00D9238B" w:rsidP="00D9238B">
      <w:pPr>
        <w:spacing w:after="118"/>
        <w:ind w:left="-15" w:right="8" w:firstLine="180"/>
        <w:rPr>
          <w:rFonts w:ascii="Times New Roman" w:hAnsi="Times New Roman" w:cs="Times New Roman"/>
          <w:b/>
          <w:sz w:val="24"/>
          <w:szCs w:val="24"/>
        </w:rPr>
      </w:pPr>
      <w:r w:rsidRPr="00475E5E">
        <w:rPr>
          <w:rFonts w:ascii="Times New Roman" w:hAnsi="Times New Roman" w:cs="Times New Roman"/>
          <w:b/>
          <w:sz w:val="24"/>
          <w:szCs w:val="24"/>
        </w:rPr>
        <w:t>Состав слова (морфемика)</w:t>
      </w:r>
    </w:p>
    <w:p w:rsidR="00D9238B" w:rsidRPr="00475E5E" w:rsidRDefault="00D9238B" w:rsidP="00D9238B">
      <w:pPr>
        <w:spacing w:after="118"/>
        <w:ind w:left="-15" w:right="8" w:firstLine="180"/>
        <w:rPr>
          <w:rFonts w:ascii="Times New Roman" w:hAnsi="Times New Roman" w:cs="Times New Roman"/>
          <w:sz w:val="24"/>
          <w:szCs w:val="24"/>
        </w:rPr>
      </w:pPr>
      <w:r w:rsidRPr="00475E5E">
        <w:rPr>
          <w:rFonts w:ascii="Times New Roman" w:hAnsi="Times New Roman" w:cs="Times New Roman"/>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w:t>
      </w:r>
      <w:r w:rsidRPr="00475E5E">
        <w:rPr>
          <w:rFonts w:ascii="Times New Roman" w:hAnsi="Times New Roman" w:cs="Times New Roman"/>
          <w:sz w:val="24"/>
          <w:szCs w:val="24"/>
        </w:rPr>
        <w:lastRenderedPageBreak/>
        <w:t>неизменяемых слов (ознакомление). Значение наиболее употребляемых суффиксов изученных час​тей речи (ознакомление).</w:t>
      </w:r>
    </w:p>
    <w:p w:rsidR="00D9238B" w:rsidRPr="00475E5E" w:rsidRDefault="00D9238B" w:rsidP="00D9238B">
      <w:pPr>
        <w:spacing w:after="118"/>
        <w:ind w:left="-15" w:right="8" w:firstLine="180"/>
        <w:rPr>
          <w:rFonts w:ascii="Times New Roman" w:hAnsi="Times New Roman" w:cs="Times New Roman"/>
          <w:b/>
          <w:sz w:val="24"/>
          <w:szCs w:val="24"/>
        </w:rPr>
      </w:pPr>
      <w:r w:rsidRPr="00475E5E">
        <w:rPr>
          <w:rFonts w:ascii="Times New Roman" w:hAnsi="Times New Roman" w:cs="Times New Roman"/>
          <w:b/>
          <w:sz w:val="24"/>
          <w:szCs w:val="24"/>
        </w:rPr>
        <w:t>Морфология</w:t>
      </w:r>
    </w:p>
    <w:p w:rsidR="00D9238B" w:rsidRPr="00475E5E" w:rsidRDefault="00D9238B" w:rsidP="00D9238B">
      <w:pPr>
        <w:rPr>
          <w:rFonts w:ascii="Times New Roman" w:hAnsi="Times New Roman" w:cs="Times New Roman"/>
          <w:sz w:val="24"/>
          <w:szCs w:val="24"/>
        </w:rPr>
      </w:pPr>
      <w:r w:rsidRPr="00475E5E">
        <w:rPr>
          <w:rFonts w:ascii="Times New Roman" w:hAnsi="Times New Roman" w:cs="Times New Roman"/>
          <w:sz w:val="24"/>
          <w:szCs w:val="24"/>
        </w:rPr>
        <w:t>Части речи самостоятельные и служебные. 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 склоняемые имена существительные (ознакомление). Имя прилагательное. Зависимость формы имени</w:t>
      </w:r>
    </w:p>
    <w:p w:rsidR="00D9238B" w:rsidRPr="00475E5E" w:rsidRDefault="00D9238B" w:rsidP="00D9238B">
      <w:pPr>
        <w:rPr>
          <w:rFonts w:ascii="Times New Roman" w:hAnsi="Times New Roman" w:cs="Times New Roman"/>
          <w:sz w:val="24"/>
          <w:szCs w:val="24"/>
        </w:rPr>
      </w:pPr>
    </w:p>
    <w:p w:rsidR="00D9238B" w:rsidRPr="00475E5E" w:rsidRDefault="00D9238B" w:rsidP="00D9238B">
      <w:pPr>
        <w:rPr>
          <w:rFonts w:ascii="Times New Roman" w:hAnsi="Times New Roman" w:cs="Times New Roman"/>
          <w:sz w:val="24"/>
          <w:szCs w:val="24"/>
        </w:rPr>
        <w:sectPr w:rsidR="00D9238B" w:rsidRPr="00475E5E">
          <w:pgSz w:w="11906" w:h="16383"/>
          <w:pgMar w:top="1134" w:right="850" w:bottom="1134" w:left="1701" w:header="720" w:footer="720" w:gutter="0"/>
          <w:cols w:space="720"/>
        </w:sectPr>
      </w:pPr>
    </w:p>
    <w:p w:rsidR="00D9238B" w:rsidRPr="00475E5E" w:rsidRDefault="00D9238B" w:rsidP="00D9238B">
      <w:pPr>
        <w:spacing w:after="118"/>
        <w:ind w:right="8"/>
        <w:rPr>
          <w:rFonts w:ascii="Times New Roman" w:hAnsi="Times New Roman" w:cs="Times New Roman"/>
          <w:b/>
          <w:sz w:val="24"/>
          <w:szCs w:val="24"/>
        </w:rPr>
      </w:pPr>
      <w:r w:rsidRPr="00475E5E">
        <w:rPr>
          <w:rFonts w:ascii="Times New Roman" w:hAnsi="Times New Roman" w:cs="Times New Roman"/>
          <w:b/>
          <w:sz w:val="24"/>
          <w:szCs w:val="24"/>
        </w:rPr>
        <w:lastRenderedPageBreak/>
        <w:t>Синтаксис</w:t>
      </w:r>
    </w:p>
    <w:p w:rsidR="00D9238B" w:rsidRPr="00475E5E" w:rsidRDefault="00D9238B" w:rsidP="00D9238B">
      <w:pPr>
        <w:ind w:left="-15" w:right="8" w:firstLine="180"/>
        <w:rPr>
          <w:rFonts w:ascii="Times New Roman" w:hAnsi="Times New Roman" w:cs="Times New Roman"/>
          <w:sz w:val="24"/>
          <w:szCs w:val="24"/>
        </w:rPr>
      </w:pPr>
      <w:r w:rsidRPr="00475E5E">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Предложения с однородными членами:без союзов, с союзами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D9238B" w:rsidRPr="00475E5E" w:rsidRDefault="00D9238B" w:rsidP="00D9238B">
      <w:pPr>
        <w:ind w:left="-15" w:right="8" w:firstLine="180"/>
        <w:rPr>
          <w:rFonts w:ascii="Times New Roman" w:hAnsi="Times New Roman" w:cs="Times New Roman"/>
          <w:b/>
          <w:sz w:val="24"/>
          <w:szCs w:val="24"/>
        </w:rPr>
      </w:pPr>
      <w:r w:rsidRPr="00475E5E">
        <w:rPr>
          <w:rFonts w:ascii="Times New Roman" w:hAnsi="Times New Roman" w:cs="Times New Roman"/>
          <w:b/>
          <w:sz w:val="24"/>
          <w:szCs w:val="24"/>
        </w:rPr>
        <w:t>Орфография и пунктуация</w:t>
      </w:r>
    </w:p>
    <w:p w:rsidR="00D9238B" w:rsidRPr="00475E5E" w:rsidRDefault="00D9238B" w:rsidP="00D9238B">
      <w:pPr>
        <w:ind w:left="-15" w:right="8" w:firstLine="180"/>
        <w:rPr>
          <w:rFonts w:ascii="Times New Roman" w:hAnsi="Times New Roman" w:cs="Times New Roman"/>
          <w:sz w:val="24"/>
          <w:szCs w:val="24"/>
        </w:rPr>
      </w:pPr>
      <w:r w:rsidRPr="00475E5E">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w:t>
      </w:r>
    </w:p>
    <w:p w:rsidR="00D9238B" w:rsidRPr="00475E5E" w:rsidRDefault="00D9238B" w:rsidP="00D9238B">
      <w:pPr>
        <w:spacing w:after="111"/>
        <w:ind w:left="190" w:right="8"/>
        <w:rPr>
          <w:rFonts w:ascii="Times New Roman" w:hAnsi="Times New Roman" w:cs="Times New Roman"/>
          <w:sz w:val="24"/>
          <w:szCs w:val="24"/>
        </w:rPr>
      </w:pPr>
      <w:r w:rsidRPr="00475E5E">
        <w:rPr>
          <w:rFonts w:ascii="Times New Roman" w:hAnsi="Times New Roman" w:cs="Times New Roman"/>
          <w:sz w:val="24"/>
          <w:szCs w:val="24"/>
        </w:rPr>
        <w:t>Правила правописания и их применение:</w:t>
      </w:r>
    </w:p>
    <w:p w:rsidR="00D9238B" w:rsidRPr="00475E5E" w:rsidRDefault="00D9238B" w:rsidP="00D9238B">
      <w:pPr>
        <w:spacing w:after="118"/>
        <w:ind w:left="430" w:right="8"/>
        <w:rPr>
          <w:rFonts w:ascii="Times New Roman" w:hAnsi="Times New Roman" w:cs="Times New Roman"/>
          <w:sz w:val="24"/>
          <w:szCs w:val="24"/>
        </w:rPr>
      </w:pPr>
      <w:r w:rsidRPr="00475E5E">
        <w:rPr>
          <w:rFonts w:ascii="Times New Roman" w:hAnsi="Times New Roman" w:cs="Times New Roman"/>
          <w:sz w:val="24"/>
          <w:szCs w:val="24"/>
        </w:rPr>
        <w:t>—  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D9238B" w:rsidRPr="00475E5E" w:rsidRDefault="00D9238B" w:rsidP="00D9238B">
      <w:pPr>
        <w:spacing w:after="123"/>
        <w:ind w:left="430" w:right="8"/>
        <w:rPr>
          <w:rFonts w:ascii="Times New Roman" w:hAnsi="Times New Roman" w:cs="Times New Roman"/>
          <w:sz w:val="24"/>
          <w:szCs w:val="24"/>
        </w:rPr>
      </w:pPr>
      <w:r w:rsidRPr="00475E5E">
        <w:rPr>
          <w:rFonts w:ascii="Times New Roman" w:hAnsi="Times New Roman" w:cs="Times New Roman"/>
          <w:sz w:val="24"/>
          <w:szCs w:val="24"/>
        </w:rPr>
        <w:t>—  безударные падежные окончания имён прилагательных;</w:t>
      </w:r>
    </w:p>
    <w:p w:rsidR="00D9238B" w:rsidRPr="00475E5E" w:rsidRDefault="00D9238B" w:rsidP="00D9238B">
      <w:pPr>
        <w:spacing w:after="123"/>
        <w:ind w:left="430" w:right="8"/>
        <w:rPr>
          <w:rFonts w:ascii="Times New Roman" w:hAnsi="Times New Roman" w:cs="Times New Roman"/>
          <w:sz w:val="24"/>
          <w:szCs w:val="24"/>
        </w:rPr>
      </w:pPr>
      <w:r w:rsidRPr="00475E5E">
        <w:rPr>
          <w:rFonts w:ascii="Times New Roman" w:hAnsi="Times New Roman" w:cs="Times New Roman"/>
          <w:sz w:val="24"/>
          <w:szCs w:val="24"/>
        </w:rPr>
        <w:t>—  мягкий знак после шипящих  на  конце  глаголов  в  форме 2-​го лица единственного числа;</w:t>
      </w:r>
    </w:p>
    <w:p w:rsidR="00D9238B" w:rsidRPr="00475E5E" w:rsidRDefault="00D9238B" w:rsidP="00D9238B">
      <w:pPr>
        <w:spacing w:after="171"/>
        <w:ind w:left="430" w:right="8"/>
        <w:rPr>
          <w:rFonts w:ascii="Times New Roman" w:hAnsi="Times New Roman" w:cs="Times New Roman"/>
          <w:sz w:val="24"/>
          <w:szCs w:val="24"/>
        </w:rPr>
      </w:pPr>
      <w:r w:rsidRPr="00475E5E">
        <w:rPr>
          <w:rFonts w:ascii="Times New Roman" w:hAnsi="Times New Roman" w:cs="Times New Roman"/>
          <w:sz w:val="24"/>
          <w:szCs w:val="24"/>
        </w:rPr>
        <w:t>—  наличие или  отсутствие  мягкого  знака  в  глаголах  на -ться и -тся;</w:t>
      </w:r>
    </w:p>
    <w:p w:rsidR="00D9238B" w:rsidRPr="00475E5E" w:rsidRDefault="00D9238B" w:rsidP="00D9238B">
      <w:pPr>
        <w:spacing w:after="123"/>
        <w:ind w:left="430" w:right="8"/>
        <w:rPr>
          <w:rFonts w:ascii="Times New Roman" w:hAnsi="Times New Roman" w:cs="Times New Roman"/>
          <w:sz w:val="24"/>
          <w:szCs w:val="24"/>
        </w:rPr>
      </w:pPr>
      <w:r w:rsidRPr="00475E5E">
        <w:rPr>
          <w:rFonts w:ascii="Times New Roman" w:hAnsi="Times New Roman" w:cs="Times New Roman"/>
          <w:sz w:val="24"/>
          <w:szCs w:val="24"/>
        </w:rPr>
        <w:t>—  безударные личные окончания глаголов;</w:t>
      </w:r>
    </w:p>
    <w:p w:rsidR="00D9238B" w:rsidRPr="00475E5E" w:rsidRDefault="00D9238B" w:rsidP="00D9238B">
      <w:pPr>
        <w:spacing w:after="106"/>
        <w:ind w:left="430" w:right="8"/>
        <w:rPr>
          <w:rFonts w:ascii="Times New Roman" w:hAnsi="Times New Roman" w:cs="Times New Roman"/>
          <w:sz w:val="24"/>
          <w:szCs w:val="24"/>
        </w:rPr>
      </w:pPr>
      <w:r w:rsidRPr="00475E5E">
        <w:rPr>
          <w:rFonts w:ascii="Times New Roman" w:hAnsi="Times New Roman" w:cs="Times New Roman"/>
          <w:sz w:val="24"/>
          <w:szCs w:val="24"/>
        </w:rPr>
        <w:t>—  знаки препинания в предложениях с однородными членами, соединёнными союзами и, а, но и без союзов.</w:t>
      </w:r>
    </w:p>
    <w:p w:rsidR="00D9238B" w:rsidRPr="00475E5E" w:rsidRDefault="00D9238B" w:rsidP="00D9238B">
      <w:pPr>
        <w:spacing w:after="118"/>
        <w:ind w:left="-15" w:right="8" w:firstLine="180"/>
        <w:rPr>
          <w:rFonts w:ascii="Times New Roman" w:hAnsi="Times New Roman" w:cs="Times New Roman"/>
          <w:sz w:val="24"/>
          <w:szCs w:val="24"/>
        </w:rPr>
      </w:pPr>
      <w:r w:rsidRPr="00475E5E">
        <w:rPr>
          <w:rFonts w:ascii="Times New Roman" w:hAnsi="Times New Roman" w:cs="Times New Roman"/>
          <w:sz w:val="24"/>
          <w:szCs w:val="24"/>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D9238B" w:rsidRPr="00475E5E" w:rsidRDefault="00D9238B" w:rsidP="00D9238B">
      <w:pPr>
        <w:pStyle w:val="10"/>
        <w:ind w:left="190"/>
        <w:rPr>
          <w:rFonts w:ascii="Times New Roman" w:hAnsi="Times New Roman" w:cs="Times New Roman"/>
          <w:color w:val="auto"/>
          <w:sz w:val="24"/>
          <w:szCs w:val="24"/>
          <w:lang w:val="ru-RU"/>
        </w:rPr>
      </w:pPr>
      <w:r w:rsidRPr="00475E5E">
        <w:rPr>
          <w:rFonts w:ascii="Times New Roman" w:hAnsi="Times New Roman" w:cs="Times New Roman"/>
          <w:color w:val="auto"/>
          <w:sz w:val="24"/>
          <w:szCs w:val="24"/>
          <w:lang w:val="ru-RU"/>
        </w:rPr>
        <w:lastRenderedPageBreak/>
        <w:t>Развитие речи</w:t>
      </w:r>
    </w:p>
    <w:p w:rsidR="00D9238B" w:rsidRPr="00475E5E" w:rsidRDefault="00D9238B" w:rsidP="00D9238B">
      <w:pPr>
        <w:ind w:left="-15" w:right="8" w:firstLine="180"/>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 Изложение (подробный устный и письменный пересказ тек​ста; выборочный устный пересказ текста). Сочинение как вид письменной работы. 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D9238B" w:rsidRPr="00475E5E" w:rsidRDefault="00D9238B" w:rsidP="00D9238B">
      <w:pPr>
        <w:rPr>
          <w:rFonts w:ascii="Times New Roman" w:hAnsi="Times New Roman" w:cs="Times New Roman"/>
          <w:sz w:val="24"/>
          <w:szCs w:val="24"/>
        </w:rPr>
      </w:pPr>
    </w:p>
    <w:p w:rsidR="00117DFC" w:rsidRPr="00475E5E" w:rsidRDefault="00117DFC" w:rsidP="00117DFC">
      <w:pPr>
        <w:spacing w:after="0" w:line="264" w:lineRule="auto"/>
        <w:jc w:val="both"/>
        <w:rPr>
          <w:rFonts w:ascii="Times New Roman" w:eastAsia="Calibri" w:hAnsi="Times New Roman" w:cs="Times New Roman"/>
          <w:b/>
          <w:sz w:val="24"/>
          <w:szCs w:val="24"/>
        </w:rPr>
      </w:pPr>
      <w:r w:rsidRPr="00475E5E">
        <w:rPr>
          <w:rFonts w:ascii="Times New Roman" w:eastAsia="Calibri" w:hAnsi="Times New Roman" w:cs="Times New Roman"/>
          <w:b/>
          <w:sz w:val="24"/>
          <w:szCs w:val="24"/>
        </w:rPr>
        <w:t>ПЛАНИРУЕМЫЕ ОБРАЗОВАТЕЛЬНЫЕ РЕЗУЛЬТАТЫ</w:t>
      </w:r>
    </w:p>
    <w:p w:rsidR="00946485" w:rsidRPr="00475E5E" w:rsidRDefault="00946485" w:rsidP="00117DFC">
      <w:pPr>
        <w:spacing w:after="0" w:line="264" w:lineRule="auto"/>
        <w:jc w:val="both"/>
        <w:rPr>
          <w:rFonts w:ascii="Times New Roman" w:eastAsia="Calibri" w:hAnsi="Times New Roman" w:cs="Times New Roman"/>
          <w:b/>
          <w:sz w:val="24"/>
          <w:szCs w:val="24"/>
        </w:rPr>
      </w:pPr>
      <w:r w:rsidRPr="00475E5E">
        <w:rPr>
          <w:rFonts w:ascii="Times New Roman" w:eastAsia="Calibri" w:hAnsi="Times New Roman" w:cs="Times New Roman"/>
          <w:b/>
          <w:sz w:val="24"/>
          <w:szCs w:val="24"/>
        </w:rPr>
        <w:t>1 класс</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i/>
          <w:sz w:val="24"/>
          <w:szCs w:val="24"/>
        </w:rPr>
        <w:t>.</w:t>
      </w:r>
      <w:bookmarkStart w:id="8" w:name="block-145643"/>
      <w:r w:rsidRPr="00475E5E">
        <w:rPr>
          <w:rFonts w:ascii="Times New Roman" w:hAnsi="Times New Roman" w:cs="Times New Roman"/>
          <w:b/>
          <w:sz w:val="24"/>
          <w:szCs w:val="24"/>
        </w:rPr>
        <w:t>2. Планируемые образовательные результаты</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855F2C" w:rsidRPr="00475E5E" w:rsidRDefault="00855F2C" w:rsidP="00855F2C">
      <w:pPr>
        <w:spacing w:after="0" w:line="264" w:lineRule="auto"/>
        <w:ind w:left="120"/>
        <w:jc w:val="both"/>
        <w:rPr>
          <w:rFonts w:ascii="Times New Roman" w:hAnsi="Times New Roman" w:cs="Times New Roman"/>
          <w:sz w:val="24"/>
          <w:szCs w:val="24"/>
        </w:rPr>
      </w:pP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ЛИЧНОСТНЫЕ РЕЗУЛЬТАТЫ</w:t>
      </w:r>
    </w:p>
    <w:p w:rsidR="00855F2C" w:rsidRPr="00475E5E" w:rsidRDefault="00855F2C" w:rsidP="00855F2C">
      <w:pPr>
        <w:spacing w:after="0" w:line="264" w:lineRule="auto"/>
        <w:ind w:left="120"/>
        <w:jc w:val="both"/>
        <w:rPr>
          <w:rFonts w:ascii="Times New Roman" w:hAnsi="Times New Roman" w:cs="Times New Roman"/>
          <w:sz w:val="24"/>
          <w:szCs w:val="24"/>
        </w:rPr>
      </w:pP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гражданско-патриотического воспитания</w:t>
      </w:r>
      <w:r w:rsidRPr="00475E5E">
        <w:rPr>
          <w:rFonts w:ascii="Times New Roman" w:hAnsi="Times New Roman" w:cs="Times New Roman"/>
          <w:sz w:val="24"/>
          <w:szCs w:val="24"/>
        </w:rPr>
        <w:t>:</w:t>
      </w:r>
    </w:p>
    <w:p w:rsidR="00855F2C" w:rsidRPr="00475E5E" w:rsidRDefault="00855F2C" w:rsidP="00855F2C">
      <w:pPr>
        <w:numPr>
          <w:ilvl w:val="0"/>
          <w:numId w:val="3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855F2C" w:rsidRPr="00475E5E" w:rsidRDefault="00855F2C" w:rsidP="00855F2C">
      <w:pPr>
        <w:numPr>
          <w:ilvl w:val="0"/>
          <w:numId w:val="3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55F2C" w:rsidRPr="00475E5E" w:rsidRDefault="00855F2C" w:rsidP="00855F2C">
      <w:pPr>
        <w:numPr>
          <w:ilvl w:val="0"/>
          <w:numId w:val="3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55F2C" w:rsidRPr="00475E5E" w:rsidRDefault="00855F2C" w:rsidP="00855F2C">
      <w:pPr>
        <w:numPr>
          <w:ilvl w:val="0"/>
          <w:numId w:val="3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855F2C" w:rsidRPr="00475E5E" w:rsidRDefault="00855F2C" w:rsidP="00855F2C">
      <w:pPr>
        <w:numPr>
          <w:ilvl w:val="0"/>
          <w:numId w:val="3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духовно-нравственного воспитания</w:t>
      </w:r>
      <w:r w:rsidRPr="00475E5E">
        <w:rPr>
          <w:rFonts w:ascii="Times New Roman" w:hAnsi="Times New Roman" w:cs="Times New Roman"/>
          <w:sz w:val="24"/>
          <w:szCs w:val="24"/>
        </w:rPr>
        <w:t>:</w:t>
      </w:r>
    </w:p>
    <w:p w:rsidR="00855F2C" w:rsidRPr="00475E5E" w:rsidRDefault="00855F2C" w:rsidP="00855F2C">
      <w:pPr>
        <w:numPr>
          <w:ilvl w:val="0"/>
          <w:numId w:val="3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осознание языка как одной из главных духовно-нравственных ценностей народа; </w:t>
      </w:r>
    </w:p>
    <w:p w:rsidR="00855F2C" w:rsidRPr="00475E5E" w:rsidRDefault="00855F2C" w:rsidP="00855F2C">
      <w:pPr>
        <w:numPr>
          <w:ilvl w:val="0"/>
          <w:numId w:val="3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855F2C" w:rsidRPr="00475E5E" w:rsidRDefault="00855F2C" w:rsidP="00855F2C">
      <w:pPr>
        <w:numPr>
          <w:ilvl w:val="0"/>
          <w:numId w:val="3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855F2C" w:rsidRPr="00475E5E" w:rsidRDefault="00855F2C" w:rsidP="00855F2C">
      <w:pPr>
        <w:numPr>
          <w:ilvl w:val="0"/>
          <w:numId w:val="3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эстетического воспитания</w:t>
      </w:r>
      <w:r w:rsidRPr="00475E5E">
        <w:rPr>
          <w:rFonts w:ascii="Times New Roman" w:hAnsi="Times New Roman" w:cs="Times New Roman"/>
          <w:sz w:val="24"/>
          <w:szCs w:val="24"/>
        </w:rPr>
        <w:t>:</w:t>
      </w:r>
    </w:p>
    <w:p w:rsidR="00855F2C" w:rsidRPr="00475E5E" w:rsidRDefault="00855F2C" w:rsidP="00855F2C">
      <w:pPr>
        <w:numPr>
          <w:ilvl w:val="0"/>
          <w:numId w:val="3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55F2C" w:rsidRPr="00475E5E" w:rsidRDefault="00855F2C" w:rsidP="00855F2C">
      <w:pPr>
        <w:numPr>
          <w:ilvl w:val="0"/>
          <w:numId w:val="3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физического воспитания, формирования культуры здоровья и эмоционального благополучия</w:t>
      </w:r>
      <w:r w:rsidRPr="00475E5E">
        <w:rPr>
          <w:rFonts w:ascii="Times New Roman" w:hAnsi="Times New Roman" w:cs="Times New Roman"/>
          <w:sz w:val="24"/>
          <w:szCs w:val="24"/>
        </w:rPr>
        <w:t>:</w:t>
      </w:r>
    </w:p>
    <w:p w:rsidR="00855F2C" w:rsidRPr="00475E5E" w:rsidRDefault="00855F2C" w:rsidP="00855F2C">
      <w:pPr>
        <w:numPr>
          <w:ilvl w:val="0"/>
          <w:numId w:val="3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855F2C" w:rsidRPr="00475E5E" w:rsidRDefault="00855F2C" w:rsidP="00855F2C">
      <w:pPr>
        <w:numPr>
          <w:ilvl w:val="0"/>
          <w:numId w:val="3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трудового воспитания</w:t>
      </w:r>
      <w:r w:rsidRPr="00475E5E">
        <w:rPr>
          <w:rFonts w:ascii="Times New Roman" w:hAnsi="Times New Roman" w:cs="Times New Roman"/>
          <w:sz w:val="24"/>
          <w:szCs w:val="24"/>
        </w:rPr>
        <w:t>:</w:t>
      </w:r>
    </w:p>
    <w:p w:rsidR="00855F2C" w:rsidRPr="00475E5E" w:rsidRDefault="00855F2C" w:rsidP="00855F2C">
      <w:pPr>
        <w:numPr>
          <w:ilvl w:val="0"/>
          <w:numId w:val="3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экологического воспитания</w:t>
      </w:r>
      <w:r w:rsidRPr="00475E5E">
        <w:rPr>
          <w:rFonts w:ascii="Times New Roman" w:hAnsi="Times New Roman" w:cs="Times New Roman"/>
          <w:sz w:val="24"/>
          <w:szCs w:val="24"/>
        </w:rPr>
        <w:t>:</w:t>
      </w:r>
    </w:p>
    <w:p w:rsidR="00855F2C" w:rsidRPr="00475E5E" w:rsidRDefault="00855F2C" w:rsidP="00855F2C">
      <w:pPr>
        <w:numPr>
          <w:ilvl w:val="0"/>
          <w:numId w:val="3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бережное отношение к природе, формируемое в процессе работы с текстами;</w:t>
      </w:r>
    </w:p>
    <w:p w:rsidR="00855F2C" w:rsidRPr="00475E5E" w:rsidRDefault="00855F2C" w:rsidP="00855F2C">
      <w:pPr>
        <w:numPr>
          <w:ilvl w:val="0"/>
          <w:numId w:val="3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действий, приносящих вред природе;</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ценности научного познания</w:t>
      </w:r>
      <w:r w:rsidRPr="00475E5E">
        <w:rPr>
          <w:rFonts w:ascii="Times New Roman" w:hAnsi="Times New Roman" w:cs="Times New Roman"/>
          <w:sz w:val="24"/>
          <w:szCs w:val="24"/>
        </w:rPr>
        <w:t>:</w:t>
      </w:r>
    </w:p>
    <w:p w:rsidR="00855F2C" w:rsidRPr="00475E5E" w:rsidRDefault="00855F2C" w:rsidP="00855F2C">
      <w:pPr>
        <w:numPr>
          <w:ilvl w:val="0"/>
          <w:numId w:val="4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55F2C" w:rsidRPr="00475E5E" w:rsidRDefault="00855F2C" w:rsidP="00855F2C">
      <w:pPr>
        <w:numPr>
          <w:ilvl w:val="0"/>
          <w:numId w:val="4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55F2C" w:rsidRPr="00475E5E" w:rsidRDefault="00855F2C" w:rsidP="00855F2C">
      <w:pPr>
        <w:spacing w:after="0" w:line="264" w:lineRule="auto"/>
        <w:ind w:left="120"/>
        <w:jc w:val="both"/>
        <w:rPr>
          <w:rFonts w:ascii="Times New Roman" w:hAnsi="Times New Roman" w:cs="Times New Roman"/>
          <w:sz w:val="24"/>
          <w:szCs w:val="24"/>
        </w:rPr>
      </w:pP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МЕТАПРЕДМЕТНЫЕ РЕЗУЛЬТАТЫ</w:t>
      </w:r>
    </w:p>
    <w:p w:rsidR="00855F2C" w:rsidRPr="00475E5E" w:rsidRDefault="00855F2C" w:rsidP="00855F2C">
      <w:pPr>
        <w:spacing w:after="0" w:line="264" w:lineRule="auto"/>
        <w:ind w:left="120"/>
        <w:jc w:val="both"/>
        <w:rPr>
          <w:rFonts w:ascii="Times New Roman" w:hAnsi="Times New Roman" w:cs="Times New Roman"/>
          <w:sz w:val="24"/>
          <w:szCs w:val="24"/>
        </w:rPr>
      </w:pP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логические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855F2C" w:rsidRPr="00475E5E" w:rsidRDefault="00855F2C" w:rsidP="00855F2C">
      <w:pPr>
        <w:numPr>
          <w:ilvl w:val="0"/>
          <w:numId w:val="4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855F2C" w:rsidRPr="00475E5E" w:rsidRDefault="00855F2C" w:rsidP="00855F2C">
      <w:pPr>
        <w:numPr>
          <w:ilvl w:val="0"/>
          <w:numId w:val="4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объединять объекты (языковые единицы) по определённому признаку;</w:t>
      </w:r>
    </w:p>
    <w:p w:rsidR="00855F2C" w:rsidRPr="00475E5E" w:rsidRDefault="00855F2C" w:rsidP="00855F2C">
      <w:pPr>
        <w:numPr>
          <w:ilvl w:val="0"/>
          <w:numId w:val="4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55F2C" w:rsidRPr="00475E5E" w:rsidRDefault="00855F2C" w:rsidP="00855F2C">
      <w:pPr>
        <w:numPr>
          <w:ilvl w:val="0"/>
          <w:numId w:val="4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55F2C" w:rsidRPr="00475E5E" w:rsidRDefault="00855F2C" w:rsidP="00855F2C">
      <w:pPr>
        <w:numPr>
          <w:ilvl w:val="0"/>
          <w:numId w:val="4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55F2C" w:rsidRPr="00475E5E" w:rsidRDefault="00855F2C" w:rsidP="00855F2C">
      <w:pPr>
        <w:numPr>
          <w:ilvl w:val="0"/>
          <w:numId w:val="4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855F2C" w:rsidRPr="00475E5E" w:rsidRDefault="00855F2C" w:rsidP="00855F2C">
      <w:pPr>
        <w:numPr>
          <w:ilvl w:val="0"/>
          <w:numId w:val="4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855F2C" w:rsidRPr="00475E5E" w:rsidRDefault="00855F2C" w:rsidP="00855F2C">
      <w:pPr>
        <w:numPr>
          <w:ilvl w:val="0"/>
          <w:numId w:val="4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855F2C" w:rsidRPr="00475E5E" w:rsidRDefault="00855F2C" w:rsidP="00855F2C">
      <w:pPr>
        <w:numPr>
          <w:ilvl w:val="0"/>
          <w:numId w:val="4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855F2C" w:rsidRPr="00475E5E" w:rsidRDefault="00855F2C" w:rsidP="00855F2C">
      <w:pPr>
        <w:numPr>
          <w:ilvl w:val="0"/>
          <w:numId w:val="4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55F2C" w:rsidRPr="00475E5E" w:rsidRDefault="00855F2C" w:rsidP="00855F2C">
      <w:pPr>
        <w:numPr>
          <w:ilvl w:val="0"/>
          <w:numId w:val="4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работать с информацией как часть познавательных универсальных учебных действий</w:t>
      </w:r>
      <w:r w:rsidRPr="00475E5E">
        <w:rPr>
          <w:rFonts w:ascii="Times New Roman" w:hAnsi="Times New Roman" w:cs="Times New Roman"/>
          <w:sz w:val="24"/>
          <w:szCs w:val="24"/>
        </w:rPr>
        <w:t>:</w:t>
      </w:r>
    </w:p>
    <w:p w:rsidR="00855F2C" w:rsidRPr="00475E5E" w:rsidRDefault="00855F2C" w:rsidP="00855F2C">
      <w:pPr>
        <w:numPr>
          <w:ilvl w:val="0"/>
          <w:numId w:val="4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855F2C" w:rsidRPr="00475E5E" w:rsidRDefault="00855F2C" w:rsidP="00855F2C">
      <w:pPr>
        <w:numPr>
          <w:ilvl w:val="0"/>
          <w:numId w:val="4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855F2C" w:rsidRPr="00475E5E" w:rsidRDefault="00855F2C" w:rsidP="00855F2C">
      <w:pPr>
        <w:numPr>
          <w:ilvl w:val="0"/>
          <w:numId w:val="4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55F2C" w:rsidRPr="00475E5E" w:rsidRDefault="00855F2C" w:rsidP="00855F2C">
      <w:pPr>
        <w:numPr>
          <w:ilvl w:val="0"/>
          <w:numId w:val="4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855F2C" w:rsidRPr="00475E5E" w:rsidRDefault="00855F2C" w:rsidP="00855F2C">
      <w:pPr>
        <w:numPr>
          <w:ilvl w:val="0"/>
          <w:numId w:val="4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855F2C" w:rsidRPr="00475E5E" w:rsidRDefault="00855F2C" w:rsidP="00855F2C">
      <w:pPr>
        <w:numPr>
          <w:ilvl w:val="0"/>
          <w:numId w:val="4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общения как часть коммуникативных универсальных учебных действий</w:t>
      </w:r>
      <w:r w:rsidRPr="00475E5E">
        <w:rPr>
          <w:rFonts w:ascii="Times New Roman" w:hAnsi="Times New Roman" w:cs="Times New Roman"/>
          <w:sz w:val="24"/>
          <w:szCs w:val="24"/>
        </w:rPr>
        <w:t>:</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признавать возможность существования разных точек зрения;</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корректно и аргументированно высказывать своё мнение;</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строить речевое высказывание в соответствии с поставленной задачей;</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55F2C" w:rsidRPr="00475E5E" w:rsidRDefault="00855F2C" w:rsidP="00855F2C">
      <w:pPr>
        <w:numPr>
          <w:ilvl w:val="0"/>
          <w:numId w:val="4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подбирать иллюстративный материал (рисунки, фото, плакаты) к тексту выступления.</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lastRenderedPageBreak/>
        <w:t xml:space="preserve">У обучающегося будут сформированы следующие умения </w:t>
      </w:r>
      <w:r w:rsidRPr="00475E5E">
        <w:rPr>
          <w:rFonts w:ascii="Times New Roman" w:hAnsi="Times New Roman" w:cs="Times New Roman"/>
          <w:b/>
          <w:sz w:val="24"/>
          <w:szCs w:val="24"/>
        </w:rPr>
        <w:t>самоорганизации как части регулятивных универсальных учебных действий</w:t>
      </w:r>
      <w:r w:rsidRPr="00475E5E">
        <w:rPr>
          <w:rFonts w:ascii="Times New Roman" w:hAnsi="Times New Roman" w:cs="Times New Roman"/>
          <w:sz w:val="24"/>
          <w:szCs w:val="24"/>
        </w:rPr>
        <w:t>:</w:t>
      </w:r>
    </w:p>
    <w:p w:rsidR="00855F2C" w:rsidRPr="00475E5E" w:rsidRDefault="00855F2C" w:rsidP="00855F2C">
      <w:pPr>
        <w:numPr>
          <w:ilvl w:val="0"/>
          <w:numId w:val="4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планировать действия по решению учебной задачи для получения результата;</w:t>
      </w:r>
    </w:p>
    <w:p w:rsidR="00855F2C" w:rsidRPr="00475E5E" w:rsidRDefault="00855F2C" w:rsidP="00855F2C">
      <w:pPr>
        <w:numPr>
          <w:ilvl w:val="0"/>
          <w:numId w:val="4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выстраивать последовательность выбранных действий.</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самоконтроля как части регулятивных универсальных учебных действий</w:t>
      </w:r>
      <w:r w:rsidRPr="00475E5E">
        <w:rPr>
          <w:rFonts w:ascii="Times New Roman" w:hAnsi="Times New Roman" w:cs="Times New Roman"/>
          <w:sz w:val="24"/>
          <w:szCs w:val="24"/>
        </w:rPr>
        <w:t>:</w:t>
      </w:r>
    </w:p>
    <w:p w:rsidR="00855F2C" w:rsidRPr="00475E5E" w:rsidRDefault="00855F2C" w:rsidP="00855F2C">
      <w:pPr>
        <w:numPr>
          <w:ilvl w:val="0"/>
          <w:numId w:val="4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причины успеха (неудач) учебной деятельности;</w:t>
      </w:r>
    </w:p>
    <w:p w:rsidR="00855F2C" w:rsidRPr="00475E5E" w:rsidRDefault="00855F2C" w:rsidP="00855F2C">
      <w:pPr>
        <w:numPr>
          <w:ilvl w:val="0"/>
          <w:numId w:val="4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855F2C" w:rsidRPr="00475E5E" w:rsidRDefault="00855F2C" w:rsidP="00855F2C">
      <w:pPr>
        <w:numPr>
          <w:ilvl w:val="0"/>
          <w:numId w:val="4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855F2C" w:rsidRPr="00475E5E" w:rsidRDefault="00855F2C" w:rsidP="00855F2C">
      <w:pPr>
        <w:numPr>
          <w:ilvl w:val="0"/>
          <w:numId w:val="4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855F2C" w:rsidRPr="00475E5E" w:rsidRDefault="00855F2C" w:rsidP="00855F2C">
      <w:pPr>
        <w:numPr>
          <w:ilvl w:val="0"/>
          <w:numId w:val="4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855F2C" w:rsidRPr="00475E5E" w:rsidRDefault="00855F2C" w:rsidP="00855F2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совместной деятельности:</w:t>
      </w:r>
    </w:p>
    <w:p w:rsidR="00855F2C" w:rsidRPr="00475E5E" w:rsidRDefault="00855F2C" w:rsidP="00855F2C">
      <w:pPr>
        <w:numPr>
          <w:ilvl w:val="0"/>
          <w:numId w:val="4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55F2C" w:rsidRPr="00475E5E" w:rsidRDefault="00855F2C" w:rsidP="00855F2C">
      <w:pPr>
        <w:numPr>
          <w:ilvl w:val="0"/>
          <w:numId w:val="4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5F2C" w:rsidRPr="00475E5E" w:rsidRDefault="00855F2C" w:rsidP="00855F2C">
      <w:pPr>
        <w:numPr>
          <w:ilvl w:val="0"/>
          <w:numId w:val="4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855F2C" w:rsidRPr="00475E5E" w:rsidRDefault="00855F2C" w:rsidP="00855F2C">
      <w:pPr>
        <w:numPr>
          <w:ilvl w:val="0"/>
          <w:numId w:val="4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ответственно выполнять свою часть работы;</w:t>
      </w:r>
    </w:p>
    <w:p w:rsidR="00855F2C" w:rsidRPr="00475E5E" w:rsidRDefault="00855F2C" w:rsidP="00855F2C">
      <w:pPr>
        <w:numPr>
          <w:ilvl w:val="0"/>
          <w:numId w:val="4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оценивать свой вклад в общий результат;</w:t>
      </w:r>
    </w:p>
    <w:p w:rsidR="00855F2C" w:rsidRPr="00475E5E" w:rsidRDefault="00855F2C" w:rsidP="00855F2C">
      <w:pPr>
        <w:numPr>
          <w:ilvl w:val="0"/>
          <w:numId w:val="4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855F2C" w:rsidRPr="00475E5E" w:rsidRDefault="00855F2C" w:rsidP="00855F2C">
      <w:pPr>
        <w:spacing w:after="0" w:line="264" w:lineRule="auto"/>
        <w:ind w:left="120"/>
        <w:jc w:val="both"/>
        <w:rPr>
          <w:rFonts w:ascii="Times New Roman" w:hAnsi="Times New Roman" w:cs="Times New Roman"/>
          <w:sz w:val="24"/>
          <w:szCs w:val="24"/>
        </w:rPr>
      </w:pPr>
    </w:p>
    <w:p w:rsidR="00946485" w:rsidRPr="00475E5E" w:rsidRDefault="00946485" w:rsidP="00946485">
      <w:pPr>
        <w:spacing w:after="0" w:line="264" w:lineRule="auto"/>
        <w:jc w:val="both"/>
        <w:rPr>
          <w:rFonts w:ascii="Times New Roman" w:hAnsi="Times New Roman" w:cs="Times New Roman"/>
          <w:sz w:val="24"/>
          <w:szCs w:val="24"/>
        </w:rPr>
      </w:pPr>
    </w:p>
    <w:p w:rsidR="00855F2C" w:rsidRPr="00475E5E" w:rsidRDefault="00855F2C" w:rsidP="00946485">
      <w:pPr>
        <w:spacing w:after="0" w:line="264" w:lineRule="auto"/>
        <w:jc w:val="both"/>
        <w:rPr>
          <w:rFonts w:ascii="Times New Roman" w:hAnsi="Times New Roman" w:cs="Times New Roman"/>
          <w:sz w:val="24"/>
          <w:szCs w:val="24"/>
        </w:rPr>
      </w:pPr>
      <w:r w:rsidRPr="00475E5E">
        <w:rPr>
          <w:rFonts w:ascii="Times New Roman" w:hAnsi="Times New Roman" w:cs="Times New Roman"/>
          <w:b/>
          <w:sz w:val="24"/>
          <w:szCs w:val="24"/>
        </w:rPr>
        <w:t>ПРЕДМЕТНЫЕ РЕЗУЛЬТАТЫ</w:t>
      </w:r>
    </w:p>
    <w:p w:rsidR="00855F2C" w:rsidRPr="00475E5E" w:rsidRDefault="00855F2C" w:rsidP="00855F2C">
      <w:pPr>
        <w:spacing w:after="0" w:line="264" w:lineRule="auto"/>
        <w:ind w:left="120"/>
        <w:jc w:val="both"/>
        <w:rPr>
          <w:rFonts w:ascii="Times New Roman" w:hAnsi="Times New Roman" w:cs="Times New Roman"/>
          <w:sz w:val="24"/>
          <w:szCs w:val="24"/>
        </w:rPr>
      </w:pP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1 КЛАСС</w:t>
      </w:r>
    </w:p>
    <w:p w:rsidR="00855F2C" w:rsidRPr="00475E5E" w:rsidRDefault="00855F2C" w:rsidP="00855F2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sz w:val="24"/>
          <w:szCs w:val="24"/>
        </w:rPr>
        <w:t>К концу обучения в первом классе обучающийся научится:</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слово и предложение; вычленять слова из предложений;</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вычленять звуки из слова;</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ударные и безударные гласные звуки;</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согласные звуки: мягкие и твёрдые, звонкие и глухие (вне слова и в слове);</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понятия «звук» и «буква»;</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и исправлять ошибки на изученные правила, описки;</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понимать прослушанный текст;</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в тексте слова, значение которых требует уточнения;</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составлять предложение из набора форм слов;</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устно составлять текст из 3-5 предложений по сюжетным картинкам и на основе наблюдений;</w:t>
      </w:r>
    </w:p>
    <w:p w:rsidR="00855F2C" w:rsidRPr="00475E5E" w:rsidRDefault="00855F2C" w:rsidP="00855F2C">
      <w:pPr>
        <w:numPr>
          <w:ilvl w:val="0"/>
          <w:numId w:val="4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использовать изученные понятия в процессе решения учебных задач.</w:t>
      </w:r>
    </w:p>
    <w:p w:rsidR="00855F2C" w:rsidRPr="00475E5E" w:rsidRDefault="00855F2C" w:rsidP="00855F2C">
      <w:pPr>
        <w:spacing w:after="0" w:line="264" w:lineRule="auto"/>
        <w:ind w:left="120"/>
        <w:jc w:val="both"/>
        <w:rPr>
          <w:rFonts w:ascii="Times New Roman" w:hAnsi="Times New Roman" w:cs="Times New Roman"/>
          <w:sz w:val="24"/>
          <w:szCs w:val="24"/>
        </w:rPr>
      </w:pPr>
    </w:p>
    <w:bookmarkEnd w:id="8"/>
    <w:p w:rsidR="00855F2C" w:rsidRPr="00475E5E" w:rsidRDefault="00855F2C" w:rsidP="00117DFC">
      <w:pPr>
        <w:spacing w:after="0" w:line="264" w:lineRule="auto"/>
        <w:jc w:val="both"/>
        <w:rPr>
          <w:rFonts w:ascii="Times New Roman" w:eastAsia="Calibri" w:hAnsi="Times New Roman" w:cs="Times New Roman"/>
          <w:b/>
          <w:sz w:val="24"/>
          <w:szCs w:val="24"/>
        </w:rPr>
      </w:pPr>
    </w:p>
    <w:p w:rsidR="00855F2C" w:rsidRPr="00475E5E" w:rsidRDefault="00855F2C" w:rsidP="00117DFC">
      <w:pPr>
        <w:spacing w:after="0" w:line="264" w:lineRule="auto"/>
        <w:jc w:val="both"/>
        <w:rPr>
          <w:rFonts w:ascii="Times New Roman" w:eastAsia="Calibri" w:hAnsi="Times New Roman" w:cs="Times New Roman"/>
          <w:b/>
          <w:sz w:val="24"/>
          <w:szCs w:val="24"/>
        </w:rPr>
      </w:pPr>
    </w:p>
    <w:p w:rsidR="00117DFC" w:rsidRPr="00475E5E" w:rsidRDefault="00117DFC" w:rsidP="00117DFC">
      <w:pPr>
        <w:spacing w:after="0" w:line="264" w:lineRule="auto"/>
        <w:jc w:val="both"/>
        <w:rPr>
          <w:rFonts w:ascii="Times New Roman" w:eastAsia="Calibri" w:hAnsi="Times New Roman" w:cs="Times New Roman"/>
          <w:b/>
          <w:sz w:val="24"/>
          <w:szCs w:val="24"/>
        </w:rPr>
      </w:pPr>
      <w:r w:rsidRPr="00475E5E">
        <w:rPr>
          <w:rFonts w:ascii="Times New Roman" w:eastAsia="Calibri" w:hAnsi="Times New Roman" w:cs="Times New Roman"/>
          <w:b/>
          <w:sz w:val="24"/>
          <w:szCs w:val="24"/>
        </w:rPr>
        <w:lastRenderedPageBreak/>
        <w:t>2 класс</w:t>
      </w:r>
    </w:p>
    <w:p w:rsidR="00117DFC" w:rsidRPr="00475E5E" w:rsidRDefault="00117DFC" w:rsidP="00117DFC">
      <w:pPr>
        <w:spacing w:after="0" w:line="264" w:lineRule="auto"/>
        <w:ind w:firstLine="600"/>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117DFC" w:rsidRPr="00475E5E" w:rsidRDefault="00117DFC" w:rsidP="00117DFC">
      <w:pPr>
        <w:spacing w:after="0" w:line="264" w:lineRule="auto"/>
        <w:ind w:firstLine="600"/>
        <w:jc w:val="both"/>
        <w:rPr>
          <w:rFonts w:ascii="Times New Roman" w:eastAsia="Calibri" w:hAnsi="Times New Roman" w:cs="Times New Roman"/>
          <w:sz w:val="24"/>
          <w:szCs w:val="24"/>
        </w:rPr>
      </w:pP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ЛИЧНОСТНЫЕ РЕЗУЛЬТАТЫ</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p>
    <w:p w:rsidR="00117DFC" w:rsidRPr="00475E5E" w:rsidRDefault="00117DFC" w:rsidP="00117DFC">
      <w:pPr>
        <w:spacing w:after="0" w:line="264" w:lineRule="auto"/>
        <w:ind w:firstLine="600"/>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гражданско-патриотического воспитания</w:t>
      </w:r>
      <w:r w:rsidRPr="00475E5E">
        <w:rPr>
          <w:rFonts w:ascii="Times New Roman" w:eastAsia="Calibri" w:hAnsi="Times New Roman" w:cs="Times New Roman"/>
          <w:sz w:val="24"/>
          <w:szCs w:val="24"/>
        </w:rPr>
        <w:t>:</w:t>
      </w:r>
    </w:p>
    <w:p w:rsidR="00117DFC" w:rsidRPr="00475E5E" w:rsidRDefault="00117DFC" w:rsidP="00117DFC">
      <w:pPr>
        <w:pStyle w:val="a5"/>
        <w:numPr>
          <w:ilvl w:val="0"/>
          <w:numId w:val="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117DFC" w:rsidRPr="00475E5E" w:rsidRDefault="00117DFC" w:rsidP="00117DFC">
      <w:pPr>
        <w:pStyle w:val="a5"/>
        <w:numPr>
          <w:ilvl w:val="0"/>
          <w:numId w:val="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117DFC" w:rsidRPr="00475E5E" w:rsidRDefault="00117DFC" w:rsidP="00117DFC">
      <w:pPr>
        <w:pStyle w:val="a5"/>
        <w:numPr>
          <w:ilvl w:val="0"/>
          <w:numId w:val="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117DFC" w:rsidRPr="00475E5E" w:rsidRDefault="00117DFC" w:rsidP="00117DFC">
      <w:pPr>
        <w:pStyle w:val="a5"/>
        <w:numPr>
          <w:ilvl w:val="0"/>
          <w:numId w:val="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духовно-нравственного воспитания</w:t>
      </w:r>
      <w:r w:rsidRPr="00475E5E">
        <w:rPr>
          <w:rFonts w:ascii="Times New Roman" w:hAnsi="Times New Roman" w:cs="Times New Roman"/>
          <w:sz w:val="24"/>
          <w:szCs w:val="24"/>
        </w:rPr>
        <w:t>:</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осознание языка как одной из главных духовно-нравственных ценностей народа; </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эстетического воспитания</w:t>
      </w:r>
      <w:r w:rsidRPr="00475E5E">
        <w:rPr>
          <w:rFonts w:ascii="Times New Roman" w:eastAsia="Calibri" w:hAnsi="Times New Roman" w:cs="Times New Roman"/>
          <w:sz w:val="24"/>
          <w:szCs w:val="24"/>
        </w:rPr>
        <w:t>:</w:t>
      </w:r>
    </w:p>
    <w:p w:rsidR="00117DFC" w:rsidRPr="00475E5E" w:rsidRDefault="00117DFC" w:rsidP="00117DFC">
      <w:pPr>
        <w:numPr>
          <w:ilvl w:val="0"/>
          <w:numId w:val="5"/>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17DFC" w:rsidRPr="00475E5E" w:rsidRDefault="00117DFC" w:rsidP="00117DFC">
      <w:pPr>
        <w:numPr>
          <w:ilvl w:val="0"/>
          <w:numId w:val="5"/>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стремление к самовыражению в искусстве слова; осознание важности русского языка как средства общения и самовыражения;</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физического воспитания, формирования культуры здоровья и эмоционального благополучия</w:t>
      </w:r>
      <w:r w:rsidRPr="00475E5E">
        <w:rPr>
          <w:rFonts w:ascii="Times New Roman" w:eastAsia="Calibri" w:hAnsi="Times New Roman" w:cs="Times New Roman"/>
          <w:sz w:val="24"/>
          <w:szCs w:val="24"/>
        </w:rPr>
        <w:t>:</w:t>
      </w:r>
    </w:p>
    <w:p w:rsidR="00117DFC" w:rsidRPr="00475E5E" w:rsidRDefault="00117DFC" w:rsidP="00117DFC">
      <w:pPr>
        <w:numPr>
          <w:ilvl w:val="0"/>
          <w:numId w:val="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117DFC" w:rsidRPr="00475E5E" w:rsidRDefault="00117DFC" w:rsidP="00117DFC">
      <w:pPr>
        <w:spacing w:after="0" w:line="264" w:lineRule="auto"/>
        <w:ind w:left="960"/>
        <w:jc w:val="both"/>
        <w:rPr>
          <w:rFonts w:ascii="Times New Roman" w:eastAsia="Calibri" w:hAnsi="Times New Roman" w:cs="Times New Roman"/>
          <w:sz w:val="24"/>
          <w:szCs w:val="24"/>
        </w:rPr>
      </w:pPr>
    </w:p>
    <w:p w:rsidR="00117DFC" w:rsidRPr="00475E5E" w:rsidRDefault="00117DFC" w:rsidP="00117DFC">
      <w:pPr>
        <w:spacing w:after="0" w:line="264" w:lineRule="auto"/>
        <w:ind w:left="960"/>
        <w:jc w:val="both"/>
        <w:rPr>
          <w:rFonts w:ascii="Times New Roman" w:eastAsia="Calibri" w:hAnsi="Times New Roman" w:cs="Times New Roman"/>
          <w:sz w:val="24"/>
          <w:szCs w:val="24"/>
        </w:rPr>
      </w:pPr>
    </w:p>
    <w:p w:rsidR="00117DFC" w:rsidRPr="00475E5E" w:rsidRDefault="00117DFC" w:rsidP="00117DFC">
      <w:pPr>
        <w:numPr>
          <w:ilvl w:val="0"/>
          <w:numId w:val="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трудового воспитания</w:t>
      </w:r>
      <w:r w:rsidRPr="00475E5E">
        <w:rPr>
          <w:rFonts w:ascii="Times New Roman" w:eastAsia="Calibri" w:hAnsi="Times New Roman" w:cs="Times New Roman"/>
          <w:sz w:val="24"/>
          <w:szCs w:val="24"/>
        </w:rPr>
        <w:t>:</w:t>
      </w:r>
    </w:p>
    <w:p w:rsidR="00117DFC" w:rsidRPr="00475E5E" w:rsidRDefault="00117DFC" w:rsidP="00117DFC">
      <w:pPr>
        <w:numPr>
          <w:ilvl w:val="0"/>
          <w:numId w:val="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экологического воспитания</w:t>
      </w:r>
      <w:r w:rsidRPr="00475E5E">
        <w:rPr>
          <w:rFonts w:ascii="Times New Roman" w:eastAsia="Calibri" w:hAnsi="Times New Roman" w:cs="Times New Roman"/>
          <w:sz w:val="24"/>
          <w:szCs w:val="24"/>
        </w:rPr>
        <w:t>:</w:t>
      </w:r>
    </w:p>
    <w:p w:rsidR="00117DFC" w:rsidRPr="00475E5E" w:rsidRDefault="00117DFC" w:rsidP="00117DFC">
      <w:pPr>
        <w:numPr>
          <w:ilvl w:val="0"/>
          <w:numId w:val="8"/>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бережное отношение к природе, формируемое в процессе работы с текстами;</w:t>
      </w:r>
    </w:p>
    <w:p w:rsidR="00117DFC" w:rsidRPr="00475E5E" w:rsidRDefault="00117DFC" w:rsidP="00117DFC">
      <w:pPr>
        <w:numPr>
          <w:ilvl w:val="0"/>
          <w:numId w:val="8"/>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неприятие действий, приносящих вред природе;</w:t>
      </w: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ценности научного познания</w:t>
      </w:r>
      <w:r w:rsidRPr="00475E5E">
        <w:rPr>
          <w:rFonts w:ascii="Times New Roman" w:eastAsia="Calibri" w:hAnsi="Times New Roman" w:cs="Times New Roman"/>
          <w:sz w:val="24"/>
          <w:szCs w:val="24"/>
        </w:rPr>
        <w:t>:</w:t>
      </w:r>
    </w:p>
    <w:p w:rsidR="00117DFC" w:rsidRPr="00475E5E" w:rsidRDefault="00117DFC" w:rsidP="00117DFC">
      <w:pPr>
        <w:numPr>
          <w:ilvl w:val="0"/>
          <w:numId w:val="9"/>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17DFC" w:rsidRPr="00475E5E" w:rsidRDefault="00117DFC" w:rsidP="00117DFC">
      <w:pPr>
        <w:numPr>
          <w:ilvl w:val="0"/>
          <w:numId w:val="9"/>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17DFC" w:rsidRPr="00475E5E" w:rsidRDefault="00117DFC" w:rsidP="00117DFC">
      <w:pPr>
        <w:spacing w:after="0" w:line="264" w:lineRule="auto"/>
        <w:ind w:left="120"/>
        <w:jc w:val="both"/>
        <w:rPr>
          <w:rFonts w:ascii="Times New Roman" w:eastAsia="Calibri" w:hAnsi="Times New Roman" w:cs="Times New Roman"/>
          <w:b/>
          <w:sz w:val="24"/>
          <w:szCs w:val="24"/>
        </w:rPr>
      </w:pPr>
    </w:p>
    <w:p w:rsidR="00117DFC" w:rsidRPr="00475E5E" w:rsidRDefault="00117DFC" w:rsidP="00117DFC">
      <w:pPr>
        <w:jc w:val="both"/>
        <w:rPr>
          <w:rFonts w:ascii="Times New Roman" w:hAnsi="Times New Roman" w:cs="Times New Roman"/>
          <w:b/>
          <w:sz w:val="24"/>
          <w:szCs w:val="24"/>
        </w:rPr>
      </w:pPr>
      <w:r w:rsidRPr="00475E5E">
        <w:rPr>
          <w:rFonts w:ascii="Times New Roman" w:hAnsi="Times New Roman" w:cs="Times New Roman"/>
          <w:b/>
          <w:sz w:val="24"/>
          <w:szCs w:val="24"/>
        </w:rPr>
        <w:t>МЕТАПРЕДМЕТНЫЕ РЕЗУЛЬТАТЫ</w:t>
      </w:r>
    </w:p>
    <w:p w:rsidR="00117DFC" w:rsidRPr="00475E5E" w:rsidRDefault="00117DFC" w:rsidP="00117DFC">
      <w:pPr>
        <w:spacing w:after="0" w:line="264" w:lineRule="auto"/>
        <w:ind w:firstLine="600"/>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7DFC" w:rsidRPr="00475E5E" w:rsidRDefault="00117DFC" w:rsidP="00117DFC">
      <w:pPr>
        <w:spacing w:after="0" w:line="264" w:lineRule="auto"/>
        <w:ind w:firstLine="600"/>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 xml:space="preserve">У обучающегося будут сформированы следующие </w:t>
      </w:r>
      <w:r w:rsidRPr="00475E5E">
        <w:rPr>
          <w:rFonts w:ascii="Times New Roman" w:eastAsia="Calibri" w:hAnsi="Times New Roman" w:cs="Times New Roman"/>
          <w:b/>
          <w:sz w:val="24"/>
          <w:szCs w:val="24"/>
        </w:rPr>
        <w:t>базовые логические действия как часть познавательных универсальных учебных действий</w:t>
      </w:r>
      <w:r w:rsidRPr="00475E5E">
        <w:rPr>
          <w:rFonts w:ascii="Times New Roman" w:eastAsia="Calibri" w:hAnsi="Times New Roman" w:cs="Times New Roman"/>
          <w:sz w:val="24"/>
          <w:szCs w:val="24"/>
        </w:rPr>
        <w:t>:</w:t>
      </w:r>
    </w:p>
    <w:p w:rsidR="00117DFC" w:rsidRPr="00475E5E" w:rsidRDefault="00117DFC" w:rsidP="00117DFC">
      <w:pPr>
        <w:pStyle w:val="a5"/>
        <w:numPr>
          <w:ilvl w:val="0"/>
          <w:numId w:val="11"/>
        </w:numPr>
        <w:spacing w:after="0" w:line="264" w:lineRule="auto"/>
        <w:ind w:left="709" w:hanging="283"/>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w:t>
      </w:r>
    </w:p>
    <w:p w:rsidR="00117DFC" w:rsidRPr="00475E5E" w:rsidRDefault="00117DFC" w:rsidP="00117DFC">
      <w:pPr>
        <w:pStyle w:val="a5"/>
        <w:numPr>
          <w:ilvl w:val="0"/>
          <w:numId w:val="11"/>
        </w:numPr>
        <w:spacing w:after="0" w:line="264" w:lineRule="auto"/>
        <w:ind w:left="709" w:hanging="283"/>
        <w:jc w:val="both"/>
        <w:rPr>
          <w:rFonts w:ascii="Times New Roman" w:eastAsia="Calibri" w:hAnsi="Times New Roman" w:cs="Times New Roman"/>
          <w:sz w:val="24"/>
          <w:szCs w:val="24"/>
        </w:rPr>
      </w:pPr>
      <w:r w:rsidRPr="00475E5E">
        <w:rPr>
          <w:rFonts w:ascii="Times New Roman" w:hAnsi="Times New Roman" w:cs="Times New Roman"/>
          <w:sz w:val="24"/>
          <w:szCs w:val="24"/>
        </w:rPr>
        <w:lastRenderedPageBreak/>
        <w:t xml:space="preserve">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117DFC" w:rsidRPr="00475E5E" w:rsidRDefault="00117DFC" w:rsidP="00117DFC">
      <w:pPr>
        <w:pStyle w:val="a5"/>
        <w:numPr>
          <w:ilvl w:val="0"/>
          <w:numId w:val="11"/>
        </w:numPr>
        <w:spacing w:after="0" w:line="264" w:lineRule="auto"/>
        <w:ind w:left="709" w:hanging="283"/>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117DFC" w:rsidRPr="00475E5E" w:rsidRDefault="00117DFC" w:rsidP="00117DFC">
      <w:pPr>
        <w:pStyle w:val="a5"/>
        <w:numPr>
          <w:ilvl w:val="0"/>
          <w:numId w:val="11"/>
        </w:numPr>
        <w:spacing w:after="0" w:line="264" w:lineRule="auto"/>
        <w:ind w:left="709" w:hanging="283"/>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117DFC" w:rsidRPr="00475E5E" w:rsidRDefault="00117DFC" w:rsidP="00117DFC">
      <w:pPr>
        <w:pStyle w:val="a5"/>
        <w:numPr>
          <w:ilvl w:val="0"/>
          <w:numId w:val="11"/>
        </w:numPr>
        <w:spacing w:after="0" w:line="264" w:lineRule="auto"/>
        <w:ind w:left="709" w:hanging="283"/>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устанавливать причинно-следственные связи в ситуациях наблюдения за языковым материалом, делать выводы. </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9B72F2">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с помощью учителя формулировать цель, планировать изменения языкового объекта, речевой ситуации; </w:t>
      </w:r>
    </w:p>
    <w:p w:rsidR="00117DFC" w:rsidRPr="00475E5E" w:rsidRDefault="00117DFC" w:rsidP="00117DFC">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сравнивать несколько вариантов выполнения задания, выбирать наиболее целесообразный (на основе предложенных критериев); </w:t>
      </w:r>
    </w:p>
    <w:p w:rsidR="00117DFC" w:rsidRPr="00475E5E" w:rsidRDefault="00117DFC" w:rsidP="00117DFC">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проводить по предложенному плану несложное лингвистическое мини-исследование, </w:t>
      </w:r>
    </w:p>
    <w:p w:rsidR="00117DFC" w:rsidRPr="00475E5E" w:rsidRDefault="00117DFC" w:rsidP="00117DFC">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выполнять по предложенному плану проектное задание; </w:t>
      </w:r>
    </w:p>
    <w:p w:rsidR="00117DFC" w:rsidRPr="00475E5E" w:rsidRDefault="00117DFC" w:rsidP="00117DFC">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117DFC" w:rsidRPr="00475E5E" w:rsidRDefault="00117DFC" w:rsidP="00117DFC">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формулировать с помощью учителя вопросы в процессе анализа предложенного языкового материала; </w:t>
      </w:r>
    </w:p>
    <w:p w:rsidR="00117DFC" w:rsidRPr="00475E5E" w:rsidRDefault="00117DFC" w:rsidP="00117DFC">
      <w:pPr>
        <w:pStyle w:val="a5"/>
        <w:numPr>
          <w:ilvl w:val="0"/>
          <w:numId w:val="12"/>
        </w:numPr>
        <w:spacing w:after="0" w:line="264" w:lineRule="auto"/>
        <w:jc w:val="both"/>
        <w:rPr>
          <w:rFonts w:ascii="Times New Roman" w:eastAsia="Calibri" w:hAnsi="Times New Roman" w:cs="Times New Roman"/>
          <w:sz w:val="24"/>
          <w:szCs w:val="24"/>
        </w:rPr>
      </w:pPr>
      <w:r w:rsidRPr="00475E5E">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работать с информацией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pStyle w:val="a5"/>
        <w:numPr>
          <w:ilvl w:val="0"/>
          <w:numId w:val="13"/>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выбирать источник получения информации: нужный словарь для получения запрашиваемой информации, для уточнения; </w:t>
      </w:r>
    </w:p>
    <w:p w:rsidR="00117DFC" w:rsidRPr="00475E5E" w:rsidRDefault="00117DFC" w:rsidP="00117DFC">
      <w:pPr>
        <w:pStyle w:val="a5"/>
        <w:numPr>
          <w:ilvl w:val="0"/>
          <w:numId w:val="13"/>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17DFC" w:rsidRPr="00475E5E" w:rsidRDefault="00117DFC" w:rsidP="00117DFC">
      <w:pPr>
        <w:pStyle w:val="a5"/>
        <w:numPr>
          <w:ilvl w:val="0"/>
          <w:numId w:val="13"/>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117DFC" w:rsidRPr="00475E5E" w:rsidRDefault="00117DFC" w:rsidP="00117DFC">
      <w:pPr>
        <w:pStyle w:val="a5"/>
        <w:numPr>
          <w:ilvl w:val="0"/>
          <w:numId w:val="13"/>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«Интернете» (информации о написании и произношении слова, о значении слова, о происхождении слова, о синонимах слова);</w:t>
      </w:r>
    </w:p>
    <w:p w:rsidR="00117DFC" w:rsidRPr="00475E5E" w:rsidRDefault="00117DFC" w:rsidP="00117DFC">
      <w:pPr>
        <w:pStyle w:val="a5"/>
        <w:numPr>
          <w:ilvl w:val="0"/>
          <w:numId w:val="13"/>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 xml:space="preserve"> анализировать и создавать текстовую, видео-, графическую, звуковую информацию в соответствии с учебной задачей; понимать лингвистическую информацию, зафиксированную в виде таблиц, схем; </w:t>
      </w:r>
    </w:p>
    <w:p w:rsidR="00117DFC" w:rsidRPr="00475E5E" w:rsidRDefault="00117DFC" w:rsidP="00117DFC">
      <w:pPr>
        <w:pStyle w:val="a5"/>
        <w:numPr>
          <w:ilvl w:val="0"/>
          <w:numId w:val="13"/>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самостоятельно создавать схемы, таблицы для представления лингвистической информации.</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общения как часть коммуникативных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признавать возможность существования разных точек зрения;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корректно и аргументированно высказывать своё мнение;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строить речевое высказывание в соответствии с поставленной задачей;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создавать устные и письменные тексты (описание, рассуждение, повествование) в соответствии с речевой ситуацией; </w:t>
      </w:r>
    </w:p>
    <w:p w:rsidR="00117DFC" w:rsidRPr="00475E5E" w:rsidRDefault="00117DFC" w:rsidP="009B72F2">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задания; </w:t>
      </w:r>
    </w:p>
    <w:p w:rsidR="00117DFC" w:rsidRPr="00475E5E" w:rsidRDefault="00117DFC" w:rsidP="00117DFC">
      <w:pPr>
        <w:pStyle w:val="a5"/>
        <w:numPr>
          <w:ilvl w:val="0"/>
          <w:numId w:val="14"/>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самоорганизации как части регулятивных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pStyle w:val="a5"/>
        <w:numPr>
          <w:ilvl w:val="0"/>
          <w:numId w:val="15"/>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117DFC" w:rsidRPr="00475E5E" w:rsidRDefault="00117DFC" w:rsidP="00117DFC">
      <w:pPr>
        <w:pStyle w:val="a5"/>
        <w:numPr>
          <w:ilvl w:val="0"/>
          <w:numId w:val="15"/>
        </w:num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выстраивать последовательность выбранных действий. </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самоконтроля как части регулятивных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1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устанавливать причины успеха (неудач) учебной деятельности;</w:t>
      </w:r>
    </w:p>
    <w:p w:rsidR="00117DFC" w:rsidRPr="00475E5E" w:rsidRDefault="00117DFC" w:rsidP="00117DFC">
      <w:pPr>
        <w:numPr>
          <w:ilvl w:val="0"/>
          <w:numId w:val="1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корректировать свои учебные действия для преодоления речевых и орфографических ошибок;</w:t>
      </w:r>
    </w:p>
    <w:p w:rsidR="00117DFC" w:rsidRPr="00475E5E" w:rsidRDefault="00117DFC" w:rsidP="00117DFC">
      <w:pPr>
        <w:numPr>
          <w:ilvl w:val="0"/>
          <w:numId w:val="1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17DFC" w:rsidRPr="00475E5E" w:rsidRDefault="00117DFC" w:rsidP="00117DFC">
      <w:pPr>
        <w:numPr>
          <w:ilvl w:val="0"/>
          <w:numId w:val="1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117DFC" w:rsidRPr="00475E5E" w:rsidRDefault="00117DFC" w:rsidP="00117DFC">
      <w:pPr>
        <w:numPr>
          <w:ilvl w:val="0"/>
          <w:numId w:val="16"/>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lastRenderedPageBreak/>
        <w:t xml:space="preserve">У обучающегося будут сформированы следующие умения </w:t>
      </w:r>
      <w:r w:rsidRPr="00475E5E">
        <w:rPr>
          <w:rFonts w:ascii="Times New Roman" w:hAnsi="Times New Roman" w:cs="Times New Roman"/>
          <w:b/>
          <w:sz w:val="24"/>
          <w:szCs w:val="24"/>
        </w:rPr>
        <w:t>совместной деятельности:</w:t>
      </w:r>
    </w:p>
    <w:p w:rsidR="00117DFC" w:rsidRPr="00475E5E" w:rsidRDefault="00117DFC" w:rsidP="00117DFC">
      <w:pPr>
        <w:numPr>
          <w:ilvl w:val="0"/>
          <w:numId w:val="1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17DFC" w:rsidRPr="00475E5E" w:rsidRDefault="00117DFC" w:rsidP="00117DFC">
      <w:pPr>
        <w:numPr>
          <w:ilvl w:val="0"/>
          <w:numId w:val="1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7DFC" w:rsidRPr="00475E5E" w:rsidRDefault="00117DFC" w:rsidP="00117DFC">
      <w:pPr>
        <w:numPr>
          <w:ilvl w:val="0"/>
          <w:numId w:val="1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17DFC" w:rsidRPr="00475E5E" w:rsidRDefault="00117DFC" w:rsidP="00117DFC">
      <w:pPr>
        <w:numPr>
          <w:ilvl w:val="0"/>
          <w:numId w:val="1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ответственно выполнять свою часть работы;</w:t>
      </w:r>
    </w:p>
    <w:p w:rsidR="00117DFC" w:rsidRPr="00475E5E" w:rsidRDefault="00117DFC" w:rsidP="00117DFC">
      <w:pPr>
        <w:numPr>
          <w:ilvl w:val="0"/>
          <w:numId w:val="1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оценивать свой вклад в общий результат;</w:t>
      </w:r>
    </w:p>
    <w:p w:rsidR="00117DFC" w:rsidRPr="00475E5E" w:rsidRDefault="00117DFC" w:rsidP="00117DFC">
      <w:pPr>
        <w:numPr>
          <w:ilvl w:val="0"/>
          <w:numId w:val="17"/>
        </w:num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 xml:space="preserve">выполнять совместные проектные задания с опорой на предложенные образцы. </w:t>
      </w:r>
    </w:p>
    <w:p w:rsidR="00117DFC" w:rsidRPr="00475E5E" w:rsidRDefault="00117DFC" w:rsidP="00117DFC">
      <w:pPr>
        <w:spacing w:after="0" w:line="264" w:lineRule="auto"/>
        <w:ind w:left="960"/>
        <w:jc w:val="both"/>
        <w:rPr>
          <w:rFonts w:ascii="Times New Roman" w:eastAsia="Calibri" w:hAnsi="Times New Roman" w:cs="Times New Roman"/>
          <w:sz w:val="24"/>
          <w:szCs w:val="24"/>
        </w:rPr>
      </w:pPr>
    </w:p>
    <w:p w:rsidR="00117DFC" w:rsidRPr="00475E5E" w:rsidRDefault="00117DFC" w:rsidP="00117DFC">
      <w:pPr>
        <w:spacing w:after="0" w:line="264" w:lineRule="auto"/>
        <w:ind w:left="120"/>
        <w:jc w:val="both"/>
        <w:rPr>
          <w:rFonts w:ascii="Times New Roman" w:eastAsia="Calibri" w:hAnsi="Times New Roman" w:cs="Times New Roman"/>
          <w:sz w:val="24"/>
          <w:szCs w:val="24"/>
        </w:rPr>
      </w:pPr>
      <w:r w:rsidRPr="00475E5E">
        <w:rPr>
          <w:rFonts w:ascii="Times New Roman" w:eastAsia="Calibri" w:hAnsi="Times New Roman" w:cs="Times New Roman"/>
          <w:b/>
          <w:sz w:val="24"/>
          <w:szCs w:val="24"/>
        </w:rPr>
        <w:t>ПРЕДМЕТНЫЕ РЕЗУЛЬТАТЫ</w:t>
      </w:r>
    </w:p>
    <w:p w:rsidR="00117DFC" w:rsidRPr="00475E5E" w:rsidRDefault="00117DFC" w:rsidP="00117DFC">
      <w:pPr>
        <w:spacing w:after="0" w:line="264"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 xml:space="preserve">К концу обучения </w:t>
      </w:r>
      <w:r w:rsidRPr="00475E5E">
        <w:rPr>
          <w:rFonts w:ascii="Times New Roman" w:eastAsia="Calibri" w:hAnsi="Times New Roman" w:cs="Times New Roman"/>
          <w:b/>
          <w:sz w:val="24"/>
          <w:szCs w:val="24"/>
        </w:rPr>
        <w:t>вовтором классе</w:t>
      </w:r>
      <w:r w:rsidRPr="00475E5E">
        <w:rPr>
          <w:rFonts w:ascii="Times New Roman" w:eastAsia="Calibri" w:hAnsi="Times New Roman" w:cs="Times New Roman"/>
          <w:sz w:val="24"/>
          <w:szCs w:val="24"/>
        </w:rPr>
        <w:t>обучающийся научится:</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осознавать язык как основное средство общения;</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определять количество слогов в слове;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делить слово на слоги (в том числе слова со стечением согласных);</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устанавливать соотношение звукового и буквенного состава слова, в том числе с учётом функций букв е, ё, ю, я;</w:t>
      </w:r>
    </w:p>
    <w:p w:rsidR="00117DFC" w:rsidRPr="00475E5E" w:rsidRDefault="00117DFC" w:rsidP="009B72F2">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обозначать на письме мягкость согласных звуков буквой мягкий знак в середине слова;находить однокоренные слова;</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выделять в слове корень (простые случаи);</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выделять в слове окончание;выявлять в тексте случаи употребления многозначных слов, понимать их значения и уточнять значение по учебным словарям;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выявлять случаи употребления синонимов и антонимов (без называния терминов);</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распознавать слова, отвечающие на вопросы «кто?», «что?»;</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распознавать слова, отвечающие на вопросы «что делать?», «что сделать?» и другие;</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распознавать слова, отвечающие на вопросы «какой?», «какая?», «какое?», «какие?»;</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применять изученные правила правописания, в том числе: сочетания чк, чн, чт; щн, нч;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lastRenderedPageBreak/>
        <w:t xml:space="preserve">проверяемые безударные гласные в корне слова;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парные звонкие и глухие согласные в корне слова;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непроверяемые гласные и согласные (перечень слов в орфографическом словаре учебника);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прописная буква в именах, отчествах, фамилиях людей, кличках животных, географических названиях;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раздельное написание предлогов с именами существительными, разделительный мягкий знак;</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объёмом не более 50 слов;</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находить и исправлять ошибки на изученные правила, описки;</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пользоваться толковым, орфографическим, орфоэпическим словарями учебника;</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формулировать простые выводы на основе прочитанного (услышанного) устно и письменно (1-2 предложения);</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составлять предложения из слов, устанавливая между ними смысловую связь по вопросам;</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определять тему текста и озаглавливать текст, отражая его тему;</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составлять текст из разрозненных предложений, частей текста;</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писать подробное изложение повествовательного текста объёмом 30-45 слов с опорой на вопросы;</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 xml:space="preserve">объяснять своими словами значение изученных понятий; </w:t>
      </w:r>
    </w:p>
    <w:p w:rsidR="00117DFC" w:rsidRPr="00475E5E" w:rsidRDefault="00117DFC" w:rsidP="00117DFC">
      <w:pPr>
        <w:pStyle w:val="a5"/>
        <w:numPr>
          <w:ilvl w:val="0"/>
          <w:numId w:val="18"/>
        </w:numPr>
        <w:spacing w:after="0" w:line="264" w:lineRule="auto"/>
        <w:jc w:val="both"/>
        <w:rPr>
          <w:rFonts w:ascii="Times New Roman" w:eastAsia="Calibri" w:hAnsi="Times New Roman" w:cs="Times New Roman"/>
          <w:sz w:val="24"/>
          <w:szCs w:val="24"/>
        </w:rPr>
      </w:pPr>
      <w:r w:rsidRPr="00475E5E">
        <w:rPr>
          <w:rFonts w:ascii="Times New Roman" w:eastAsia="Times New Roman" w:hAnsi="Times New Roman" w:cs="Times New Roman"/>
          <w:sz w:val="24"/>
          <w:szCs w:val="24"/>
          <w:lang w:eastAsia="ru-RU"/>
        </w:rPr>
        <w:t>использовать изученные понятия в процессе решения учебных задач.</w:t>
      </w:r>
    </w:p>
    <w:p w:rsidR="00117DFC" w:rsidRPr="00475E5E" w:rsidRDefault="00117DFC" w:rsidP="00117DFC">
      <w:pPr>
        <w:jc w:val="both"/>
        <w:rPr>
          <w:rFonts w:ascii="Times New Roman" w:hAnsi="Times New Roman" w:cs="Times New Roman"/>
          <w:sz w:val="24"/>
          <w:szCs w:val="24"/>
        </w:rPr>
      </w:pPr>
    </w:p>
    <w:p w:rsidR="00117DFC" w:rsidRPr="00475E5E" w:rsidRDefault="00117DFC" w:rsidP="00117DFC">
      <w:pPr>
        <w:jc w:val="both"/>
        <w:rPr>
          <w:rFonts w:ascii="Times New Roman" w:hAnsi="Times New Roman" w:cs="Times New Roman"/>
          <w:sz w:val="24"/>
          <w:szCs w:val="24"/>
        </w:rPr>
      </w:pPr>
    </w:p>
    <w:p w:rsidR="00117DFC" w:rsidRPr="00475E5E" w:rsidRDefault="00117DFC" w:rsidP="00117DFC">
      <w:p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3 класс</w:t>
      </w:r>
    </w:p>
    <w:p w:rsidR="00117DFC" w:rsidRPr="00475E5E" w:rsidRDefault="00117DFC" w:rsidP="00117DFC">
      <w:pPr>
        <w:pStyle w:val="a5"/>
        <w:spacing w:after="0" w:line="264" w:lineRule="auto"/>
        <w:ind w:left="-207"/>
        <w:jc w:val="both"/>
        <w:rPr>
          <w:rFonts w:ascii="Times New Roman" w:hAnsi="Times New Roman" w:cs="Times New Roman"/>
          <w:sz w:val="24"/>
          <w:szCs w:val="24"/>
        </w:rPr>
      </w:pPr>
      <w:r w:rsidRPr="00475E5E">
        <w:rPr>
          <w:rFonts w:ascii="Times New Roman" w:hAnsi="Times New Roman" w:cs="Times New Roman"/>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117DFC" w:rsidRPr="00475E5E" w:rsidRDefault="00117DFC" w:rsidP="00117DFC">
      <w:pPr>
        <w:pStyle w:val="a5"/>
        <w:spacing w:after="0" w:line="264" w:lineRule="auto"/>
        <w:ind w:left="-207"/>
        <w:jc w:val="both"/>
        <w:rPr>
          <w:rFonts w:ascii="Times New Roman" w:hAnsi="Times New Roman" w:cs="Times New Roman"/>
          <w:sz w:val="24"/>
          <w:szCs w:val="24"/>
        </w:rPr>
      </w:pPr>
    </w:p>
    <w:p w:rsidR="00117DFC" w:rsidRPr="00475E5E" w:rsidRDefault="00117DFC" w:rsidP="00117DFC">
      <w:pPr>
        <w:spacing w:after="0" w:line="264" w:lineRule="auto"/>
        <w:ind w:left="120"/>
        <w:jc w:val="both"/>
        <w:rPr>
          <w:rFonts w:ascii="Times New Roman" w:hAnsi="Times New Roman" w:cs="Times New Roman"/>
          <w:b/>
          <w:sz w:val="24"/>
          <w:szCs w:val="24"/>
        </w:rPr>
      </w:pPr>
    </w:p>
    <w:p w:rsidR="00117DFC" w:rsidRPr="00475E5E" w:rsidRDefault="00117DFC" w:rsidP="00117DFC">
      <w:pPr>
        <w:spacing w:after="0" w:line="264" w:lineRule="auto"/>
        <w:ind w:left="120"/>
        <w:jc w:val="both"/>
        <w:rPr>
          <w:rFonts w:ascii="Times New Roman" w:hAnsi="Times New Roman" w:cs="Times New Roman"/>
          <w:b/>
          <w:sz w:val="24"/>
          <w:szCs w:val="24"/>
        </w:rPr>
      </w:pP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ЛИЧНОСТНЫЕ РЕЗУЛЬТАТЫ</w:t>
      </w:r>
    </w:p>
    <w:p w:rsidR="00117DFC" w:rsidRPr="00475E5E" w:rsidRDefault="00117DFC" w:rsidP="00117DFC">
      <w:pPr>
        <w:pStyle w:val="a5"/>
        <w:spacing w:after="0" w:line="264" w:lineRule="auto"/>
        <w:ind w:left="-207"/>
        <w:jc w:val="both"/>
        <w:rPr>
          <w:rFonts w:ascii="Times New Roman" w:hAnsi="Times New Roman" w:cs="Times New Roman"/>
          <w:b/>
          <w:sz w:val="24"/>
          <w:szCs w:val="24"/>
        </w:rPr>
      </w:pPr>
    </w:p>
    <w:p w:rsidR="00117DFC" w:rsidRPr="00475E5E" w:rsidRDefault="00117DFC" w:rsidP="00117DFC">
      <w:pPr>
        <w:pStyle w:val="a5"/>
        <w:spacing w:after="0" w:line="264" w:lineRule="auto"/>
        <w:ind w:left="-207"/>
        <w:jc w:val="both"/>
        <w:rPr>
          <w:rFonts w:ascii="Times New Roman" w:hAnsi="Times New Roman" w:cs="Times New Roman"/>
          <w:sz w:val="24"/>
          <w:szCs w:val="24"/>
        </w:rPr>
      </w:pPr>
      <w:r w:rsidRPr="00475E5E">
        <w:rPr>
          <w:rFonts w:ascii="Times New Roman" w:hAnsi="Times New Roman" w:cs="Times New Roman"/>
          <w:sz w:val="24"/>
          <w:szCs w:val="24"/>
        </w:rPr>
        <w:lastRenderedPageBreak/>
        <w:t>В результате изучения предмета «Русский язык» в начальной школе у обучающегося будут сформированы следующие личностные результаты:</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гражданско-патриотического воспитания</w:t>
      </w:r>
      <w:r w:rsidRPr="00475E5E">
        <w:rPr>
          <w:rFonts w:ascii="Times New Roman" w:hAnsi="Times New Roman" w:cs="Times New Roman"/>
          <w:sz w:val="24"/>
          <w:szCs w:val="24"/>
        </w:rPr>
        <w:t>:</w:t>
      </w:r>
    </w:p>
    <w:p w:rsidR="00117DFC" w:rsidRPr="00475E5E" w:rsidRDefault="00117DFC" w:rsidP="00117DFC">
      <w:pPr>
        <w:numPr>
          <w:ilvl w:val="0"/>
          <w:numId w:val="1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117DFC" w:rsidRPr="00475E5E" w:rsidRDefault="00117DFC" w:rsidP="00117DFC">
      <w:pPr>
        <w:numPr>
          <w:ilvl w:val="0"/>
          <w:numId w:val="1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17DFC" w:rsidRPr="00475E5E" w:rsidRDefault="00117DFC" w:rsidP="00117DFC">
      <w:pPr>
        <w:numPr>
          <w:ilvl w:val="0"/>
          <w:numId w:val="1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117DFC" w:rsidRPr="00475E5E" w:rsidRDefault="00117DFC" w:rsidP="00117DFC">
      <w:pPr>
        <w:numPr>
          <w:ilvl w:val="0"/>
          <w:numId w:val="1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117DFC" w:rsidRPr="00475E5E" w:rsidRDefault="00117DFC" w:rsidP="00117DFC">
      <w:pPr>
        <w:numPr>
          <w:ilvl w:val="0"/>
          <w:numId w:val="1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духовно-нравственного воспитания</w:t>
      </w:r>
      <w:r w:rsidRPr="00475E5E">
        <w:rPr>
          <w:rFonts w:ascii="Times New Roman" w:hAnsi="Times New Roman" w:cs="Times New Roman"/>
          <w:sz w:val="24"/>
          <w:szCs w:val="24"/>
        </w:rPr>
        <w:t>:</w:t>
      </w:r>
    </w:p>
    <w:p w:rsidR="00117DFC" w:rsidRPr="00475E5E" w:rsidRDefault="00117DFC" w:rsidP="00117DFC">
      <w:pPr>
        <w:numPr>
          <w:ilvl w:val="0"/>
          <w:numId w:val="2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осознание языка как одной из главных духовно-нравственных ценностей народа; </w:t>
      </w:r>
    </w:p>
    <w:p w:rsidR="00117DFC" w:rsidRPr="00475E5E" w:rsidRDefault="00117DFC" w:rsidP="00117DFC">
      <w:pPr>
        <w:numPr>
          <w:ilvl w:val="0"/>
          <w:numId w:val="2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117DFC" w:rsidRPr="00475E5E" w:rsidRDefault="00117DFC" w:rsidP="00117DFC">
      <w:pPr>
        <w:numPr>
          <w:ilvl w:val="0"/>
          <w:numId w:val="2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17DFC" w:rsidRPr="00475E5E" w:rsidRDefault="00117DFC" w:rsidP="00117DFC">
      <w:pPr>
        <w:numPr>
          <w:ilvl w:val="0"/>
          <w:numId w:val="2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эстетического воспитания</w:t>
      </w:r>
      <w:r w:rsidRPr="00475E5E">
        <w:rPr>
          <w:rFonts w:ascii="Times New Roman" w:hAnsi="Times New Roman" w:cs="Times New Roman"/>
          <w:sz w:val="24"/>
          <w:szCs w:val="24"/>
        </w:rPr>
        <w:t>:</w:t>
      </w:r>
    </w:p>
    <w:p w:rsidR="00117DFC" w:rsidRPr="00475E5E" w:rsidRDefault="00117DFC" w:rsidP="00117DFC">
      <w:pPr>
        <w:numPr>
          <w:ilvl w:val="0"/>
          <w:numId w:val="2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17DFC" w:rsidRPr="00475E5E" w:rsidRDefault="00117DFC" w:rsidP="00117DFC">
      <w:pPr>
        <w:numPr>
          <w:ilvl w:val="0"/>
          <w:numId w:val="2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физического воспитания, формирования культуры здоровья и эмоционального благополучия</w:t>
      </w:r>
      <w:r w:rsidRPr="00475E5E">
        <w:rPr>
          <w:rFonts w:ascii="Times New Roman" w:hAnsi="Times New Roman" w:cs="Times New Roman"/>
          <w:sz w:val="24"/>
          <w:szCs w:val="24"/>
        </w:rPr>
        <w:t>:</w:t>
      </w:r>
    </w:p>
    <w:p w:rsidR="00117DFC" w:rsidRPr="00475E5E" w:rsidRDefault="00117DFC" w:rsidP="00117DFC">
      <w:pPr>
        <w:numPr>
          <w:ilvl w:val="0"/>
          <w:numId w:val="2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117DFC" w:rsidRPr="00475E5E" w:rsidRDefault="00117DFC" w:rsidP="00117DFC">
      <w:pPr>
        <w:numPr>
          <w:ilvl w:val="0"/>
          <w:numId w:val="2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lastRenderedPageBreak/>
        <w:t>трудового воспитания</w:t>
      </w:r>
      <w:r w:rsidRPr="00475E5E">
        <w:rPr>
          <w:rFonts w:ascii="Times New Roman" w:hAnsi="Times New Roman" w:cs="Times New Roman"/>
          <w:sz w:val="24"/>
          <w:szCs w:val="24"/>
        </w:rPr>
        <w:t>:</w:t>
      </w:r>
    </w:p>
    <w:p w:rsidR="00117DFC" w:rsidRPr="00475E5E" w:rsidRDefault="00117DFC" w:rsidP="00117DFC">
      <w:pPr>
        <w:numPr>
          <w:ilvl w:val="0"/>
          <w:numId w:val="2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экологического воспитания</w:t>
      </w:r>
      <w:r w:rsidRPr="00475E5E">
        <w:rPr>
          <w:rFonts w:ascii="Times New Roman" w:hAnsi="Times New Roman" w:cs="Times New Roman"/>
          <w:sz w:val="24"/>
          <w:szCs w:val="24"/>
        </w:rPr>
        <w:t>:</w:t>
      </w:r>
    </w:p>
    <w:p w:rsidR="00117DFC" w:rsidRPr="00475E5E" w:rsidRDefault="00117DFC" w:rsidP="00117DFC">
      <w:pPr>
        <w:numPr>
          <w:ilvl w:val="0"/>
          <w:numId w:val="2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бережное отношение к природе, формируемое в процессе работы с текстами;</w:t>
      </w:r>
    </w:p>
    <w:p w:rsidR="00117DFC" w:rsidRPr="00475E5E" w:rsidRDefault="00117DFC" w:rsidP="00117DFC">
      <w:pPr>
        <w:numPr>
          <w:ilvl w:val="0"/>
          <w:numId w:val="24"/>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действий, приносящих вред природе;</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ценности научного познания</w:t>
      </w:r>
      <w:r w:rsidRPr="00475E5E">
        <w:rPr>
          <w:rFonts w:ascii="Times New Roman" w:hAnsi="Times New Roman" w:cs="Times New Roman"/>
          <w:sz w:val="24"/>
          <w:szCs w:val="24"/>
        </w:rPr>
        <w:t>:</w:t>
      </w:r>
    </w:p>
    <w:p w:rsidR="00117DFC" w:rsidRPr="00475E5E" w:rsidRDefault="00117DFC" w:rsidP="00117DFC">
      <w:pPr>
        <w:numPr>
          <w:ilvl w:val="0"/>
          <w:numId w:val="2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17DFC" w:rsidRPr="00475E5E" w:rsidRDefault="00117DFC" w:rsidP="00117DFC">
      <w:pPr>
        <w:numPr>
          <w:ilvl w:val="0"/>
          <w:numId w:val="2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МЕТАПРЕДМЕТНЫЕ РЕЗУЛЬТАТЫ</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логические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объединять объекты (языковые единицы) по определённому признаку;</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устанавливать причинно­следственные связи в ситуациях наблюдения за языковым материалом, делать выводы.</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работать с информацией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общения как часть коммуникативных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признавать возможность существования разных точек зрения;</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корректно и аргументированно высказывать своё мнение;</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строить речевое высказывание в соответствии с поставленной задачей;</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подбирать иллюстративный материал (рисунки, фото, плакаты) к тексту выступления.</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самоорганизации как части регулятивных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3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планировать действия по решению учебной задачи для получения результата;</w:t>
      </w:r>
    </w:p>
    <w:p w:rsidR="00117DFC" w:rsidRPr="00475E5E" w:rsidRDefault="00117DFC" w:rsidP="00117DFC">
      <w:pPr>
        <w:numPr>
          <w:ilvl w:val="0"/>
          <w:numId w:val="3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выстраивать последовательность выбранных действий.</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самоконтроля как части регулятивных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причины успеха (неудач) учебной деятельности;</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совместной деятельности:</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ответственно выполнять свою часть работы;</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оценивать свой вклад в общий результат;</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117DFC" w:rsidRPr="00475E5E" w:rsidRDefault="00117DFC" w:rsidP="00117DFC">
      <w:pPr>
        <w:spacing w:after="0" w:line="264" w:lineRule="auto"/>
        <w:ind w:left="960"/>
        <w:jc w:val="both"/>
        <w:rPr>
          <w:rFonts w:ascii="Times New Roman" w:hAnsi="Times New Roman" w:cs="Times New Roman"/>
          <w:sz w:val="24"/>
          <w:szCs w:val="24"/>
        </w:rPr>
      </w:pPr>
    </w:p>
    <w:p w:rsidR="00117DFC" w:rsidRPr="00475E5E" w:rsidRDefault="00117DFC" w:rsidP="00117DFC">
      <w:pPr>
        <w:spacing w:after="0" w:line="264" w:lineRule="auto"/>
        <w:ind w:left="960"/>
        <w:jc w:val="both"/>
        <w:rPr>
          <w:rFonts w:ascii="Times New Roman" w:hAnsi="Times New Roman" w:cs="Times New Roman"/>
          <w:b/>
          <w:sz w:val="24"/>
          <w:szCs w:val="24"/>
        </w:rPr>
      </w:pPr>
      <w:r w:rsidRPr="00475E5E">
        <w:rPr>
          <w:rFonts w:ascii="Times New Roman" w:hAnsi="Times New Roman" w:cs="Times New Roman"/>
          <w:b/>
          <w:sz w:val="24"/>
          <w:szCs w:val="24"/>
        </w:rPr>
        <w:t>ПРЕДМЕТНЫЕ РЕЗУЛЬТАТЫ</w:t>
      </w:r>
    </w:p>
    <w:p w:rsidR="00117DFC" w:rsidRPr="00475E5E" w:rsidRDefault="00117DFC" w:rsidP="00117DFC">
      <w:pPr>
        <w:spacing w:after="0" w:line="264" w:lineRule="auto"/>
        <w:ind w:left="960"/>
        <w:jc w:val="both"/>
        <w:rPr>
          <w:rFonts w:ascii="Times New Roman" w:hAnsi="Times New Roman" w:cs="Times New Roman"/>
          <w:b/>
          <w:sz w:val="24"/>
          <w:szCs w:val="24"/>
        </w:rPr>
      </w:pP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sz w:val="24"/>
          <w:szCs w:val="24"/>
        </w:rPr>
        <w:t xml:space="preserve">К концу обучения в </w:t>
      </w:r>
      <w:r w:rsidRPr="00475E5E">
        <w:rPr>
          <w:rFonts w:ascii="Times New Roman" w:hAnsi="Times New Roman" w:cs="Times New Roman"/>
          <w:b/>
          <w:sz w:val="24"/>
          <w:szCs w:val="24"/>
        </w:rPr>
        <w:t xml:space="preserve">третьем классе </w:t>
      </w:r>
      <w:r w:rsidRPr="00475E5E">
        <w:rPr>
          <w:rFonts w:ascii="Times New Roman" w:hAnsi="Times New Roman" w:cs="Times New Roman"/>
          <w:sz w:val="24"/>
          <w:szCs w:val="24"/>
        </w:rPr>
        <w:t>обучающийся научится:</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слова, употреблённые в прямом и переносном значении (простые случаи);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значение слова в тексте;</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475E5E">
        <w:rPr>
          <w:rFonts w:ascii="Times New Roman" w:eastAsia="MS Mincho" w:hAnsi="MS Mincho" w:cs="Times New Roman"/>
          <w:sz w:val="24"/>
          <w:szCs w:val="24"/>
        </w:rPr>
        <w:t>‑</w:t>
      </w:r>
      <w:r w:rsidRPr="00475E5E">
        <w:rPr>
          <w:rFonts w:ascii="Times New Roman" w:hAnsi="Times New Roman" w:cs="Times New Roman"/>
          <w:sz w:val="24"/>
          <w:szCs w:val="24"/>
        </w:rPr>
        <w:t xml:space="preserve"> по родам;</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личные местоимения (в начальной форме);</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использовать личные местоимения для устранения неоправданных повторов в тексте;</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предлоги и приставки;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вид предложения по цели высказывания и по эмоциональной окраске;</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главные и второстепенные (без деления на виды) члены предложения;</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распознавать распространённые и нераспространённые предложения;</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правильно списывать слова, предложения, тексты объёмом не более 70 слов;</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и исправлять ошибки на изученные правила, описки;</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понимать тексты разных типов, находить в тексте заданную информацию;</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(1-2 предложения);</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ключевые слова в тексте;</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тему текста и основную мысль текста;</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составлять план текста, создавать по нему текст и корректировать текст;</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117DFC" w:rsidRPr="00475E5E" w:rsidRDefault="00117DFC" w:rsidP="00117DFC">
      <w:pPr>
        <w:numPr>
          <w:ilvl w:val="0"/>
          <w:numId w:val="31"/>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уточнять значение слова с помощью толкового словаря.</w:t>
      </w:r>
    </w:p>
    <w:p w:rsidR="00117DFC" w:rsidRPr="00475E5E" w:rsidRDefault="00117DFC" w:rsidP="00117DFC">
      <w:pPr>
        <w:pStyle w:val="a5"/>
        <w:spacing w:after="0" w:line="264" w:lineRule="auto"/>
        <w:ind w:left="-207"/>
        <w:jc w:val="both"/>
        <w:rPr>
          <w:rFonts w:ascii="Times New Roman" w:hAnsi="Times New Roman" w:cs="Times New Roman"/>
          <w:b/>
          <w:sz w:val="24"/>
          <w:szCs w:val="24"/>
        </w:rPr>
      </w:pPr>
    </w:p>
    <w:p w:rsidR="00946485" w:rsidRPr="00475E5E" w:rsidRDefault="00946485" w:rsidP="00117DFC">
      <w:pPr>
        <w:pStyle w:val="a5"/>
        <w:spacing w:after="0" w:line="240" w:lineRule="auto"/>
        <w:ind w:left="0" w:firstLine="709"/>
        <w:jc w:val="both"/>
        <w:rPr>
          <w:rFonts w:ascii="Times New Roman" w:hAnsi="Times New Roman" w:cs="Times New Roman"/>
          <w:b/>
          <w:sz w:val="24"/>
          <w:szCs w:val="24"/>
        </w:rPr>
      </w:pPr>
    </w:p>
    <w:p w:rsidR="00946485" w:rsidRPr="00475E5E" w:rsidRDefault="00946485" w:rsidP="00117DFC">
      <w:pPr>
        <w:pStyle w:val="a5"/>
        <w:spacing w:after="0" w:line="240" w:lineRule="auto"/>
        <w:ind w:left="0" w:firstLine="709"/>
        <w:jc w:val="both"/>
        <w:rPr>
          <w:rFonts w:ascii="Times New Roman" w:hAnsi="Times New Roman" w:cs="Times New Roman"/>
          <w:b/>
          <w:sz w:val="24"/>
          <w:szCs w:val="24"/>
        </w:rPr>
      </w:pPr>
    </w:p>
    <w:p w:rsidR="00117DFC" w:rsidRPr="00475E5E" w:rsidRDefault="00117DFC" w:rsidP="00117DFC">
      <w:pPr>
        <w:pStyle w:val="a5"/>
        <w:spacing w:after="0" w:line="240" w:lineRule="auto"/>
        <w:ind w:left="0" w:firstLine="709"/>
        <w:jc w:val="both"/>
        <w:rPr>
          <w:rFonts w:ascii="Times New Roman" w:hAnsi="Times New Roman" w:cs="Times New Roman"/>
          <w:b/>
          <w:sz w:val="24"/>
          <w:szCs w:val="24"/>
        </w:rPr>
      </w:pPr>
      <w:r w:rsidRPr="00475E5E">
        <w:rPr>
          <w:rFonts w:ascii="Times New Roman" w:hAnsi="Times New Roman" w:cs="Times New Roman"/>
          <w:b/>
          <w:sz w:val="24"/>
          <w:szCs w:val="24"/>
        </w:rPr>
        <w:t>4 класс</w:t>
      </w:r>
    </w:p>
    <w:p w:rsidR="00117DFC" w:rsidRPr="00475E5E" w:rsidRDefault="00117DFC" w:rsidP="00117DFC">
      <w:pPr>
        <w:pStyle w:val="a5"/>
        <w:spacing w:after="0" w:line="240" w:lineRule="auto"/>
        <w:ind w:left="0" w:firstLine="709"/>
        <w:jc w:val="both"/>
        <w:rPr>
          <w:rFonts w:ascii="Times New Roman" w:hAnsi="Times New Roman" w:cs="Times New Roman"/>
          <w:sz w:val="24"/>
          <w:szCs w:val="24"/>
        </w:rPr>
      </w:pPr>
    </w:p>
    <w:bookmarkEnd w:id="7"/>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lastRenderedPageBreak/>
        <w:t>ЛИЧНОСТНЫЕ РЕЗУЛЬТАТЫ</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гражданско-патриотическоговоспитания</w:t>
      </w:r>
      <w:r w:rsidRPr="00475E5E">
        <w:rPr>
          <w:rFonts w:ascii="Times New Roman" w:hAnsi="Times New Roman" w:cs="Times New Roman"/>
          <w:sz w:val="24"/>
          <w:szCs w:val="24"/>
        </w:rPr>
        <w:t>:</w:t>
      </w:r>
    </w:p>
    <w:p w:rsidR="00117DFC" w:rsidRPr="00475E5E" w:rsidRDefault="00117DFC" w:rsidP="00117DFC">
      <w:pPr>
        <w:numPr>
          <w:ilvl w:val="0"/>
          <w:numId w:val="3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117DFC" w:rsidRPr="00475E5E" w:rsidRDefault="00117DFC" w:rsidP="00117DFC">
      <w:pPr>
        <w:numPr>
          <w:ilvl w:val="0"/>
          <w:numId w:val="3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17DFC" w:rsidRPr="00475E5E" w:rsidRDefault="00117DFC" w:rsidP="00117DFC">
      <w:pPr>
        <w:numPr>
          <w:ilvl w:val="0"/>
          <w:numId w:val="3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117DFC" w:rsidRPr="00475E5E" w:rsidRDefault="00117DFC" w:rsidP="00117DFC">
      <w:pPr>
        <w:numPr>
          <w:ilvl w:val="0"/>
          <w:numId w:val="3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117DFC" w:rsidRPr="00475E5E" w:rsidRDefault="00117DFC" w:rsidP="00117DFC">
      <w:pPr>
        <w:numPr>
          <w:ilvl w:val="0"/>
          <w:numId w:val="32"/>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духовно-нравственноговоспитания</w:t>
      </w:r>
      <w:r w:rsidRPr="00475E5E">
        <w:rPr>
          <w:rFonts w:ascii="Times New Roman" w:hAnsi="Times New Roman" w:cs="Times New Roman"/>
          <w:sz w:val="24"/>
          <w:szCs w:val="24"/>
        </w:rPr>
        <w:t>:</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осознание языка как одной из главных духовно-нравственных ценностей народа; </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17DFC" w:rsidRPr="00475E5E" w:rsidRDefault="00117DFC" w:rsidP="00117DFC">
      <w:pPr>
        <w:numPr>
          <w:ilvl w:val="0"/>
          <w:numId w:val="1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эстетическоговоспитания</w:t>
      </w:r>
      <w:r w:rsidRPr="00475E5E">
        <w:rPr>
          <w:rFonts w:ascii="Times New Roman" w:hAnsi="Times New Roman" w:cs="Times New Roman"/>
          <w:sz w:val="24"/>
          <w:szCs w:val="24"/>
        </w:rPr>
        <w:t>:</w:t>
      </w:r>
    </w:p>
    <w:p w:rsidR="00117DFC" w:rsidRPr="00475E5E" w:rsidRDefault="00117DFC" w:rsidP="00117DFC">
      <w:pPr>
        <w:numPr>
          <w:ilvl w:val="0"/>
          <w:numId w:val="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17DFC" w:rsidRPr="00475E5E" w:rsidRDefault="00117DFC" w:rsidP="00117DFC">
      <w:pPr>
        <w:numPr>
          <w:ilvl w:val="0"/>
          <w:numId w:val="5"/>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физического воспитания, формирования культуры здоровья и эмоционального благополучия</w:t>
      </w:r>
      <w:r w:rsidRPr="00475E5E">
        <w:rPr>
          <w:rFonts w:ascii="Times New Roman" w:hAnsi="Times New Roman" w:cs="Times New Roman"/>
          <w:sz w:val="24"/>
          <w:szCs w:val="24"/>
        </w:rPr>
        <w:t>:</w:t>
      </w:r>
    </w:p>
    <w:p w:rsidR="00117DFC" w:rsidRPr="00475E5E" w:rsidRDefault="00117DFC" w:rsidP="00117DFC">
      <w:pPr>
        <w:numPr>
          <w:ilvl w:val="0"/>
          <w:numId w:val="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117DFC" w:rsidRPr="00475E5E" w:rsidRDefault="00117DFC" w:rsidP="00117DFC">
      <w:pPr>
        <w:numPr>
          <w:ilvl w:val="0"/>
          <w:numId w:val="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трудовоговоспитания</w:t>
      </w:r>
      <w:r w:rsidRPr="00475E5E">
        <w:rPr>
          <w:rFonts w:ascii="Times New Roman" w:hAnsi="Times New Roman" w:cs="Times New Roman"/>
          <w:sz w:val="24"/>
          <w:szCs w:val="24"/>
        </w:rPr>
        <w:t>:</w:t>
      </w:r>
    </w:p>
    <w:p w:rsidR="00117DFC" w:rsidRPr="00475E5E" w:rsidRDefault="00117DFC" w:rsidP="00117DFC">
      <w:pPr>
        <w:numPr>
          <w:ilvl w:val="0"/>
          <w:numId w:val="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экологическоговоспитания</w:t>
      </w:r>
      <w:r w:rsidRPr="00475E5E">
        <w:rPr>
          <w:rFonts w:ascii="Times New Roman" w:hAnsi="Times New Roman" w:cs="Times New Roman"/>
          <w:sz w:val="24"/>
          <w:szCs w:val="24"/>
        </w:rPr>
        <w:t>:</w:t>
      </w:r>
    </w:p>
    <w:p w:rsidR="00117DFC" w:rsidRPr="00475E5E" w:rsidRDefault="00117DFC" w:rsidP="00117DFC">
      <w:pPr>
        <w:numPr>
          <w:ilvl w:val="0"/>
          <w:numId w:val="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бережное отношение к природе, формируемое в процессе работы с текстами;</w:t>
      </w:r>
    </w:p>
    <w:p w:rsidR="00117DFC" w:rsidRPr="00475E5E" w:rsidRDefault="00117DFC" w:rsidP="00117DFC">
      <w:pPr>
        <w:numPr>
          <w:ilvl w:val="0"/>
          <w:numId w:val="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неприятие действий, приносящих вред природе;</w:t>
      </w: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ценностинаучногопознания</w:t>
      </w:r>
      <w:r w:rsidRPr="00475E5E">
        <w:rPr>
          <w:rFonts w:ascii="Times New Roman" w:hAnsi="Times New Roman" w:cs="Times New Roman"/>
          <w:sz w:val="24"/>
          <w:szCs w:val="24"/>
        </w:rPr>
        <w:t>:</w:t>
      </w:r>
    </w:p>
    <w:p w:rsidR="00117DFC" w:rsidRPr="00475E5E" w:rsidRDefault="00117DFC" w:rsidP="00117DFC">
      <w:pPr>
        <w:numPr>
          <w:ilvl w:val="0"/>
          <w:numId w:val="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17DFC" w:rsidRPr="00475E5E" w:rsidRDefault="00117DFC" w:rsidP="00117DFC">
      <w:pPr>
        <w:numPr>
          <w:ilvl w:val="0"/>
          <w:numId w:val="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МЕТАПРЕДМЕТНЫЕ РЕЗУЛЬТАТЫ</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логические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объединять объекты (языковые единицы) по определённому признаку;</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17DFC" w:rsidRPr="00475E5E" w:rsidRDefault="00117DFC" w:rsidP="00117DFC">
      <w:pPr>
        <w:numPr>
          <w:ilvl w:val="0"/>
          <w:numId w:val="2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w:t>
      </w:r>
      <w:r w:rsidRPr="00475E5E">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17DFC" w:rsidRPr="00475E5E" w:rsidRDefault="00117DFC" w:rsidP="00117DFC">
      <w:pPr>
        <w:numPr>
          <w:ilvl w:val="0"/>
          <w:numId w:val="2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работать с информацией как часть познавательных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17DFC" w:rsidRPr="00475E5E" w:rsidRDefault="00117DFC" w:rsidP="00117DFC">
      <w:pPr>
        <w:numPr>
          <w:ilvl w:val="0"/>
          <w:numId w:val="28"/>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общения как часть коммуникативных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признавать возможность существования разных точек зрения;</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корректно и аргументированно высказывать своё мнение;</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строить речевое высказывание в соответствии с поставленной задачей;</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17DFC" w:rsidRPr="00475E5E" w:rsidRDefault="00117DFC" w:rsidP="00117DFC">
      <w:pPr>
        <w:numPr>
          <w:ilvl w:val="0"/>
          <w:numId w:val="29"/>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подбирать иллюстративный материал (рисунки, фото, плакаты) к тексту выступления.</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самоорганизации как части регулятивных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3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планировать действия по решению учебной задачи для получения результата;</w:t>
      </w:r>
    </w:p>
    <w:p w:rsidR="00117DFC" w:rsidRPr="00475E5E" w:rsidRDefault="00117DFC" w:rsidP="00117DFC">
      <w:pPr>
        <w:numPr>
          <w:ilvl w:val="0"/>
          <w:numId w:val="30"/>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выстраиватьпоследовательностьвыбранныхдействий.</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самоконтроля как части регулятивных универсальных учебных действий</w:t>
      </w:r>
      <w:r w:rsidRPr="00475E5E">
        <w:rPr>
          <w:rFonts w:ascii="Times New Roman" w:hAnsi="Times New Roman" w:cs="Times New Roman"/>
          <w:sz w:val="24"/>
          <w:szCs w:val="24"/>
        </w:rPr>
        <w:t>:</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причины успеха (неудач) учебной деятельности;</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117DFC" w:rsidRPr="00475E5E" w:rsidRDefault="00117DFC" w:rsidP="00117DFC">
      <w:pPr>
        <w:numPr>
          <w:ilvl w:val="0"/>
          <w:numId w:val="16"/>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17DFC" w:rsidRPr="00475E5E" w:rsidRDefault="00117DFC" w:rsidP="00117DFC">
      <w:pPr>
        <w:spacing w:after="0" w:line="264" w:lineRule="auto"/>
        <w:ind w:firstLine="600"/>
        <w:jc w:val="both"/>
        <w:rPr>
          <w:rFonts w:ascii="Times New Roman" w:hAnsi="Times New Roman" w:cs="Times New Roman"/>
          <w:sz w:val="24"/>
          <w:szCs w:val="24"/>
        </w:rPr>
      </w:pPr>
      <w:r w:rsidRPr="00475E5E">
        <w:rPr>
          <w:rFonts w:ascii="Times New Roman" w:hAnsi="Times New Roman" w:cs="Times New Roman"/>
          <w:sz w:val="24"/>
          <w:szCs w:val="24"/>
        </w:rPr>
        <w:t xml:space="preserve">У обучающегося будут сформированы следующие умения </w:t>
      </w:r>
      <w:r w:rsidRPr="00475E5E">
        <w:rPr>
          <w:rFonts w:ascii="Times New Roman" w:hAnsi="Times New Roman" w:cs="Times New Roman"/>
          <w:b/>
          <w:sz w:val="24"/>
          <w:szCs w:val="24"/>
        </w:rPr>
        <w:t>совместной деятельности:</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ответственно выполнять свою часть работы;</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оценивать свой вклад в общий результат;</w:t>
      </w:r>
    </w:p>
    <w:p w:rsidR="00117DFC" w:rsidRPr="00475E5E" w:rsidRDefault="00117DFC" w:rsidP="00117DFC">
      <w:pPr>
        <w:numPr>
          <w:ilvl w:val="0"/>
          <w:numId w:val="17"/>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spacing w:after="0" w:line="264" w:lineRule="auto"/>
        <w:ind w:left="120"/>
        <w:jc w:val="both"/>
        <w:rPr>
          <w:rFonts w:ascii="Times New Roman" w:hAnsi="Times New Roman" w:cs="Times New Roman"/>
          <w:sz w:val="24"/>
          <w:szCs w:val="24"/>
        </w:rPr>
      </w:pPr>
      <w:r w:rsidRPr="00475E5E">
        <w:rPr>
          <w:rFonts w:ascii="Times New Roman" w:hAnsi="Times New Roman" w:cs="Times New Roman"/>
          <w:b/>
          <w:sz w:val="24"/>
          <w:szCs w:val="24"/>
        </w:rPr>
        <w:t>ПРЕДМЕТНЫЕ РЕЗУЛЬТАТЫ</w:t>
      </w:r>
    </w:p>
    <w:p w:rsidR="00117DFC" w:rsidRPr="00475E5E" w:rsidRDefault="00117DFC" w:rsidP="00117DFC">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К концу обучения </w:t>
      </w:r>
      <w:r w:rsidRPr="00475E5E">
        <w:rPr>
          <w:rFonts w:ascii="Times New Roman" w:hAnsi="Times New Roman" w:cs="Times New Roman"/>
          <w:b/>
          <w:sz w:val="24"/>
          <w:szCs w:val="24"/>
        </w:rPr>
        <w:t>в четвёртом классе</w:t>
      </w:r>
      <w:r w:rsidRPr="00475E5E">
        <w:rPr>
          <w:rFonts w:ascii="Times New Roman" w:hAnsi="Times New Roman" w:cs="Times New Roman"/>
          <w:sz w:val="24"/>
          <w:szCs w:val="24"/>
        </w:rPr>
        <w:t>обучающийся научится:</w:t>
      </w:r>
    </w:p>
    <w:p w:rsidR="00117DFC" w:rsidRPr="00475E5E" w:rsidRDefault="00117DFC" w:rsidP="00117DFC">
      <w:pPr>
        <w:spacing w:after="0" w:line="264" w:lineRule="auto"/>
        <w:ind w:left="120"/>
        <w:jc w:val="both"/>
        <w:rPr>
          <w:rFonts w:ascii="Times New Roman" w:hAnsi="Times New Roman" w:cs="Times New Roman"/>
          <w:sz w:val="24"/>
          <w:szCs w:val="24"/>
        </w:rPr>
      </w:pP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объяснять роль языка как основного средства общения;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различать предложение, словосочетание и слово;</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классифицировать предложения по цели высказывания и по эмоциональной окраске;</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различать распространённые и нераспространённые предложения;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производить синтаксический разбор простого предложения;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место орфограммы в слове и между словами на изученные правила;</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правильно списывать тексты объёмом не более 85 слов;</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корректировать порядок предложений и частей текста;</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составлять план к заданным текстам;</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осуществлять подробный пересказ текста (устно и письменно);</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осуществлять выборочный пересказ текста (устно);</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писать (после предварительной подготовки) сочинения по заданным темам;</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117DFC" w:rsidRPr="00475E5E" w:rsidRDefault="00117DFC" w:rsidP="00117DFC">
      <w:pPr>
        <w:numPr>
          <w:ilvl w:val="0"/>
          <w:numId w:val="33"/>
        </w:num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9B72F2" w:rsidRPr="00475E5E" w:rsidRDefault="009B72F2" w:rsidP="009B72F2">
      <w:pPr>
        <w:spacing w:after="0" w:line="264" w:lineRule="auto"/>
        <w:jc w:val="both"/>
        <w:rPr>
          <w:rFonts w:ascii="Times New Roman" w:hAnsi="Times New Roman" w:cs="Times New Roman"/>
          <w:sz w:val="24"/>
          <w:szCs w:val="24"/>
        </w:rPr>
      </w:pPr>
    </w:p>
    <w:p w:rsidR="009B72F2" w:rsidRPr="00475E5E" w:rsidRDefault="009B72F2" w:rsidP="009B72F2">
      <w:pPr>
        <w:spacing w:after="0" w:line="264" w:lineRule="auto"/>
        <w:jc w:val="both"/>
        <w:rPr>
          <w:rFonts w:ascii="Times New Roman" w:hAnsi="Times New Roman" w:cs="Times New Roman"/>
          <w:sz w:val="24"/>
          <w:szCs w:val="24"/>
        </w:rPr>
      </w:pPr>
    </w:p>
    <w:p w:rsidR="00671B2B" w:rsidRDefault="00671B2B"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Default="00237803" w:rsidP="009B72F2">
      <w:pPr>
        <w:spacing w:after="0" w:line="264" w:lineRule="auto"/>
        <w:jc w:val="both"/>
        <w:rPr>
          <w:rFonts w:ascii="Times New Roman" w:hAnsi="Times New Roman" w:cs="Times New Roman"/>
          <w:sz w:val="24"/>
          <w:szCs w:val="24"/>
        </w:rPr>
      </w:pPr>
    </w:p>
    <w:p w:rsidR="00237803" w:rsidRPr="00475E5E" w:rsidRDefault="00237803" w:rsidP="009B72F2">
      <w:pPr>
        <w:spacing w:after="0" w:line="264" w:lineRule="auto"/>
        <w:jc w:val="both"/>
        <w:rPr>
          <w:rFonts w:ascii="Times New Roman" w:hAnsi="Times New Roman" w:cs="Times New Roman"/>
          <w:sz w:val="24"/>
          <w:szCs w:val="24"/>
        </w:rPr>
      </w:pPr>
    </w:p>
    <w:p w:rsidR="00855F2C" w:rsidRPr="00475E5E" w:rsidRDefault="00855F2C" w:rsidP="009B72F2">
      <w:pPr>
        <w:spacing w:after="0" w:line="264" w:lineRule="auto"/>
        <w:jc w:val="both"/>
        <w:rPr>
          <w:rFonts w:ascii="Times New Roman" w:hAnsi="Times New Roman" w:cs="Times New Roman"/>
          <w:sz w:val="24"/>
          <w:szCs w:val="24"/>
        </w:rPr>
      </w:pPr>
    </w:p>
    <w:p w:rsidR="00855F2C" w:rsidRPr="00475E5E" w:rsidRDefault="00855F2C" w:rsidP="00A1487F">
      <w:pPr>
        <w:spacing w:after="160" w:line="259" w:lineRule="auto"/>
        <w:ind w:left="643"/>
        <w:contextualSpacing/>
        <w:rPr>
          <w:rFonts w:ascii="Times New Roman" w:eastAsia="Calibri" w:hAnsi="Times New Roman" w:cs="Times New Roman"/>
          <w:b/>
          <w:sz w:val="24"/>
          <w:szCs w:val="24"/>
        </w:rPr>
      </w:pPr>
      <w:bookmarkStart w:id="9" w:name="_Hlk145349596"/>
      <w:r w:rsidRPr="00475E5E">
        <w:rPr>
          <w:rFonts w:ascii="Times New Roman" w:eastAsia="Calibri" w:hAnsi="Times New Roman" w:cs="Times New Roman"/>
          <w:b/>
          <w:sz w:val="24"/>
          <w:szCs w:val="24"/>
        </w:rPr>
        <w:lastRenderedPageBreak/>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(далее – ЭОР).</w:t>
      </w:r>
    </w:p>
    <w:bookmarkEnd w:id="9"/>
    <w:p w:rsidR="00855F2C" w:rsidRPr="00475E5E" w:rsidRDefault="00855F2C" w:rsidP="00855F2C">
      <w:pPr>
        <w:spacing w:after="160" w:line="259" w:lineRule="auto"/>
        <w:rPr>
          <w:rFonts w:ascii="Times New Roman" w:eastAsia="Calibri" w:hAnsi="Times New Roman" w:cs="Times New Roman"/>
          <w:b/>
          <w:sz w:val="24"/>
          <w:szCs w:val="24"/>
        </w:rPr>
      </w:pPr>
      <w:r w:rsidRPr="00475E5E">
        <w:rPr>
          <w:rFonts w:ascii="Times New Roman" w:eastAsia="Calibri" w:hAnsi="Times New Roman" w:cs="Times New Roman"/>
          <w:b/>
          <w:sz w:val="24"/>
          <w:szCs w:val="24"/>
        </w:rPr>
        <w:t>1 класс</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4"/>
        <w:gridCol w:w="3026"/>
        <w:gridCol w:w="1030"/>
        <w:gridCol w:w="1276"/>
        <w:gridCol w:w="4367"/>
        <w:gridCol w:w="16"/>
        <w:gridCol w:w="3413"/>
      </w:tblGrid>
      <w:tr w:rsidR="00855F2C" w:rsidRPr="00475E5E" w:rsidTr="00154699">
        <w:trPr>
          <w:trHeight w:val="707"/>
          <w:tblCellSpacing w:w="20" w:type="nil"/>
        </w:trPr>
        <w:tc>
          <w:tcPr>
            <w:tcW w:w="864" w:type="dxa"/>
            <w:vMerge w:val="restart"/>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eastAsia="Calibri" w:hAnsi="Times New Roman" w:cs="Times New Roman"/>
                <w:b/>
                <w:sz w:val="24"/>
                <w:szCs w:val="24"/>
              </w:rPr>
              <w:t xml:space="preserve">№ п/п </w:t>
            </w:r>
          </w:p>
          <w:p w:rsidR="00855F2C" w:rsidRPr="00475E5E" w:rsidRDefault="00855F2C" w:rsidP="00154699">
            <w:pPr>
              <w:spacing w:after="0"/>
              <w:ind w:left="135"/>
              <w:rPr>
                <w:rFonts w:ascii="Times New Roman" w:eastAsia="Calibri" w:hAnsi="Times New Roman" w:cs="Times New Roman"/>
                <w:sz w:val="24"/>
                <w:szCs w:val="24"/>
              </w:rPr>
            </w:pPr>
          </w:p>
        </w:tc>
        <w:tc>
          <w:tcPr>
            <w:tcW w:w="3026" w:type="dxa"/>
            <w:vMerge w:val="restart"/>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eastAsia="Calibri" w:hAnsi="Times New Roman" w:cs="Times New Roman"/>
                <w:b/>
                <w:sz w:val="24"/>
                <w:szCs w:val="24"/>
              </w:rPr>
              <w:t xml:space="preserve">Наименование разделов и тем программы </w:t>
            </w:r>
          </w:p>
          <w:p w:rsidR="00855F2C" w:rsidRPr="00475E5E" w:rsidRDefault="00855F2C" w:rsidP="00154699">
            <w:pPr>
              <w:spacing w:after="0"/>
              <w:ind w:left="135"/>
              <w:rPr>
                <w:rFonts w:ascii="Times New Roman" w:eastAsia="Calibri" w:hAnsi="Times New Roman" w:cs="Times New Roman"/>
                <w:sz w:val="24"/>
                <w:szCs w:val="24"/>
              </w:rPr>
            </w:pPr>
          </w:p>
        </w:tc>
        <w:tc>
          <w:tcPr>
            <w:tcW w:w="2306" w:type="dxa"/>
            <w:gridSpan w:val="2"/>
            <w:tcBorders>
              <w:right w:val="single" w:sz="4" w:space="0" w:color="auto"/>
            </w:tcBorders>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b/>
                <w:sz w:val="24"/>
                <w:szCs w:val="24"/>
              </w:rPr>
            </w:pPr>
            <w:r w:rsidRPr="00475E5E">
              <w:rPr>
                <w:rFonts w:ascii="Times New Roman" w:eastAsia="Calibri" w:hAnsi="Times New Roman" w:cs="Times New Roman"/>
                <w:b/>
                <w:sz w:val="24"/>
                <w:szCs w:val="24"/>
              </w:rPr>
              <w:t xml:space="preserve">Количество часов </w:t>
            </w:r>
          </w:p>
          <w:p w:rsidR="00855F2C" w:rsidRPr="00475E5E" w:rsidRDefault="00855F2C" w:rsidP="00154699">
            <w:pPr>
              <w:spacing w:after="0"/>
              <w:rPr>
                <w:rFonts w:ascii="Times New Roman" w:eastAsia="Calibri" w:hAnsi="Times New Roman" w:cs="Times New Roman"/>
                <w:sz w:val="24"/>
                <w:szCs w:val="24"/>
              </w:rPr>
            </w:pPr>
          </w:p>
        </w:tc>
        <w:tc>
          <w:tcPr>
            <w:tcW w:w="4383" w:type="dxa"/>
            <w:gridSpan w:val="2"/>
            <w:tcBorders>
              <w:right w:val="single" w:sz="4" w:space="0" w:color="auto"/>
            </w:tcBorders>
            <w:vAlign w:val="center"/>
          </w:tcPr>
          <w:p w:rsidR="00855F2C" w:rsidRPr="00475E5E" w:rsidRDefault="00855F2C" w:rsidP="00154699">
            <w:pPr>
              <w:spacing w:after="0"/>
              <w:ind w:left="794"/>
              <w:rPr>
                <w:rFonts w:ascii="Times New Roman" w:eastAsia="Calibri" w:hAnsi="Times New Roman" w:cs="Times New Roman"/>
                <w:sz w:val="24"/>
                <w:szCs w:val="24"/>
              </w:rPr>
            </w:pPr>
            <w:r w:rsidRPr="00475E5E">
              <w:rPr>
                <w:rFonts w:ascii="Times New Roman" w:eastAsia="Calibri" w:hAnsi="Times New Roman" w:cs="Times New Roman"/>
                <w:b/>
                <w:sz w:val="24"/>
                <w:szCs w:val="24"/>
              </w:rPr>
              <w:t xml:space="preserve">Электронные (цифровые) образовательные ресурсы </w:t>
            </w:r>
          </w:p>
        </w:tc>
        <w:tc>
          <w:tcPr>
            <w:tcW w:w="3413" w:type="dxa"/>
            <w:tcBorders>
              <w:right w:val="single" w:sz="4" w:space="0" w:color="auto"/>
            </w:tcBorders>
            <w:vAlign w:val="center"/>
          </w:tcPr>
          <w:p w:rsidR="00855F2C" w:rsidRPr="00475E5E" w:rsidRDefault="00855F2C" w:rsidP="00154699">
            <w:pPr>
              <w:spacing w:after="0"/>
              <w:rPr>
                <w:rFonts w:ascii="Times New Roman" w:eastAsia="Calibri" w:hAnsi="Times New Roman" w:cs="Times New Roman"/>
                <w:b/>
                <w:sz w:val="24"/>
                <w:szCs w:val="24"/>
              </w:rPr>
            </w:pPr>
            <w:r w:rsidRPr="00475E5E">
              <w:rPr>
                <w:rFonts w:ascii="Times New Roman" w:eastAsia="Calibri" w:hAnsi="Times New Roman" w:cs="Times New Roman"/>
                <w:b/>
                <w:sz w:val="24"/>
                <w:szCs w:val="24"/>
              </w:rPr>
              <w:t>Воспитательный компонент</w:t>
            </w:r>
          </w:p>
        </w:tc>
      </w:tr>
      <w:tr w:rsidR="00855F2C" w:rsidRPr="00475E5E" w:rsidTr="00154699">
        <w:trPr>
          <w:trHeight w:val="76"/>
          <w:tblCellSpacing w:w="20" w:type="nil"/>
        </w:trPr>
        <w:tc>
          <w:tcPr>
            <w:tcW w:w="864" w:type="dxa"/>
            <w:vMerge/>
            <w:tcBorders>
              <w:top w:val="nil"/>
            </w:tcBorders>
            <w:tcMar>
              <w:top w:w="50" w:type="dxa"/>
              <w:left w:w="100" w:type="dxa"/>
            </w:tcMar>
          </w:tcPr>
          <w:p w:rsidR="00855F2C" w:rsidRPr="00475E5E" w:rsidRDefault="00855F2C" w:rsidP="00154699">
            <w:pPr>
              <w:rPr>
                <w:rFonts w:ascii="Times New Roman" w:eastAsia="Calibri" w:hAnsi="Times New Roman" w:cs="Times New Roman"/>
                <w:sz w:val="24"/>
                <w:szCs w:val="24"/>
              </w:rPr>
            </w:pPr>
          </w:p>
        </w:tc>
        <w:tc>
          <w:tcPr>
            <w:tcW w:w="3026" w:type="dxa"/>
            <w:vMerge/>
            <w:tcBorders>
              <w:top w:val="nil"/>
            </w:tcBorders>
            <w:tcMar>
              <w:top w:w="50" w:type="dxa"/>
              <w:left w:w="100" w:type="dxa"/>
            </w:tcMar>
          </w:tcPr>
          <w:p w:rsidR="00855F2C" w:rsidRPr="00475E5E" w:rsidRDefault="00855F2C" w:rsidP="00154699">
            <w:pPr>
              <w:rPr>
                <w:rFonts w:ascii="Times New Roman" w:eastAsia="Calibri" w:hAnsi="Times New Roman" w:cs="Times New Roman"/>
                <w:sz w:val="24"/>
                <w:szCs w:val="24"/>
              </w:rPr>
            </w:pPr>
          </w:p>
        </w:tc>
        <w:tc>
          <w:tcPr>
            <w:tcW w:w="1030"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eastAsia="Calibri" w:hAnsi="Times New Roman" w:cs="Times New Roman"/>
                <w:b/>
                <w:sz w:val="24"/>
                <w:szCs w:val="24"/>
              </w:rPr>
              <w:t xml:space="preserve">Всего </w:t>
            </w:r>
          </w:p>
          <w:p w:rsidR="00855F2C" w:rsidRPr="00475E5E" w:rsidRDefault="00855F2C" w:rsidP="00154699">
            <w:pPr>
              <w:spacing w:after="0"/>
              <w:ind w:left="135"/>
              <w:rPr>
                <w:rFonts w:ascii="Times New Roman" w:eastAsia="Calibri" w:hAnsi="Times New Roman" w:cs="Times New Roman"/>
                <w:sz w:val="24"/>
                <w:szCs w:val="24"/>
              </w:rPr>
            </w:pPr>
          </w:p>
        </w:tc>
        <w:tc>
          <w:tcPr>
            <w:tcW w:w="127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b/>
                <w:sz w:val="24"/>
                <w:szCs w:val="24"/>
              </w:rPr>
            </w:pPr>
            <w:r w:rsidRPr="00475E5E">
              <w:rPr>
                <w:rFonts w:ascii="Times New Roman" w:eastAsia="Calibri" w:hAnsi="Times New Roman" w:cs="Times New Roman"/>
                <w:b/>
                <w:sz w:val="24"/>
                <w:szCs w:val="24"/>
              </w:rPr>
              <w:t>Контро</w:t>
            </w:r>
          </w:p>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eastAsia="Calibri" w:hAnsi="Times New Roman" w:cs="Times New Roman"/>
                <w:b/>
                <w:sz w:val="24"/>
                <w:szCs w:val="24"/>
              </w:rPr>
              <w:t xml:space="preserve">льные работы </w:t>
            </w:r>
          </w:p>
        </w:tc>
        <w:tc>
          <w:tcPr>
            <w:tcW w:w="4383" w:type="dxa"/>
            <w:gridSpan w:val="2"/>
            <w:tcBorders>
              <w:top w:val="nil"/>
              <w:right w:val="single" w:sz="4" w:space="0" w:color="auto"/>
            </w:tcBorders>
            <w:tcMar>
              <w:top w:w="50" w:type="dxa"/>
              <w:left w:w="100" w:type="dxa"/>
            </w:tcMar>
          </w:tcPr>
          <w:p w:rsidR="00855F2C" w:rsidRPr="00475E5E" w:rsidRDefault="00855F2C" w:rsidP="00154699">
            <w:pPr>
              <w:rPr>
                <w:rFonts w:ascii="Times New Roman" w:eastAsia="Calibri" w:hAnsi="Times New Roman" w:cs="Times New Roman"/>
                <w:sz w:val="24"/>
                <w:szCs w:val="24"/>
              </w:rPr>
            </w:pPr>
          </w:p>
        </w:tc>
        <w:tc>
          <w:tcPr>
            <w:tcW w:w="3413" w:type="dxa"/>
            <w:tcBorders>
              <w:top w:val="nil"/>
              <w:left w:val="single" w:sz="4" w:space="0" w:color="auto"/>
            </w:tcBorders>
          </w:tcPr>
          <w:p w:rsidR="00855F2C" w:rsidRPr="00475E5E" w:rsidRDefault="00855F2C" w:rsidP="00154699">
            <w:pPr>
              <w:rPr>
                <w:rFonts w:ascii="Times New Roman" w:eastAsia="Calibri" w:hAnsi="Times New Roman" w:cs="Times New Roman"/>
                <w:sz w:val="24"/>
                <w:szCs w:val="24"/>
              </w:rPr>
            </w:pPr>
          </w:p>
        </w:tc>
      </w:tr>
      <w:tr w:rsidR="00855F2C" w:rsidRPr="00475E5E" w:rsidTr="00154699">
        <w:trPr>
          <w:trHeight w:val="76"/>
          <w:tblCellSpacing w:w="20" w:type="nil"/>
        </w:trPr>
        <w:tc>
          <w:tcPr>
            <w:tcW w:w="13992" w:type="dxa"/>
            <w:gridSpan w:val="7"/>
            <w:tcBorders>
              <w:top w:val="nil"/>
            </w:tcBorders>
            <w:tcMar>
              <w:top w:w="50" w:type="dxa"/>
              <w:left w:w="100" w:type="dxa"/>
            </w:tcMar>
          </w:tcPr>
          <w:p w:rsidR="00855F2C" w:rsidRPr="00475E5E" w:rsidRDefault="00855F2C" w:rsidP="00154699">
            <w:pPr>
              <w:rPr>
                <w:rFonts w:ascii="Times New Roman" w:eastAsia="Calibri" w:hAnsi="Times New Roman" w:cs="Times New Roman"/>
                <w:sz w:val="24"/>
                <w:szCs w:val="24"/>
              </w:rPr>
            </w:pPr>
            <w:r w:rsidRPr="00475E5E">
              <w:rPr>
                <w:rFonts w:ascii="Times New Roman" w:hAnsi="Times New Roman" w:cs="Times New Roman"/>
                <w:b/>
                <w:sz w:val="24"/>
                <w:szCs w:val="24"/>
              </w:rPr>
              <w:t>Раздел 1.Обучение грамоте</w:t>
            </w: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1.1</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Слово и предложение</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 xml:space="preserve"> 5 </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10" w:history="1">
              <w:r w:rsidR="00855F2C" w:rsidRPr="00475E5E">
                <w:rPr>
                  <w:rStyle w:val="a8"/>
                  <w:rFonts w:ascii="Times New Roman" w:hAnsi="Times New Roman" w:cs="Times New Roman"/>
                  <w:color w:val="auto"/>
                  <w:sz w:val="24"/>
                  <w:szCs w:val="24"/>
                </w:rPr>
                <w:t>https://resh.edu.ru/subject/13/1/</w:t>
              </w:r>
            </w:hyperlink>
          </w:p>
        </w:tc>
        <w:tc>
          <w:tcPr>
            <w:tcW w:w="3413" w:type="dxa"/>
            <w:tcBorders>
              <w:left w:val="single" w:sz="4" w:space="0" w:color="auto"/>
            </w:tcBorders>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855F2C" w:rsidRPr="00475E5E" w:rsidRDefault="00855F2C" w:rsidP="00154699">
            <w:pPr>
              <w:spacing w:after="0" w:line="264" w:lineRule="auto"/>
              <w:jc w:val="both"/>
              <w:rPr>
                <w:rFonts w:ascii="Times New Roman" w:eastAsia="Calibri" w:hAnsi="Times New Roman" w:cs="Times New Roman"/>
                <w:bCs/>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1.2</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Фонетика</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 xml:space="preserve"> 23 </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1</w:t>
            </w:r>
          </w:p>
        </w:tc>
        <w:tc>
          <w:tcPr>
            <w:tcW w:w="4383" w:type="dxa"/>
            <w:gridSpan w:val="2"/>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11" w:history="1">
              <w:r w:rsidR="00855F2C" w:rsidRPr="00475E5E">
                <w:rPr>
                  <w:rStyle w:val="a8"/>
                  <w:rFonts w:ascii="Times New Roman" w:hAnsi="Times New Roman" w:cs="Times New Roman"/>
                  <w:color w:val="auto"/>
                  <w:sz w:val="24"/>
                  <w:szCs w:val="24"/>
                </w:rPr>
                <w:t>https://resh.edu.ru/subject/13/1/</w:t>
              </w:r>
            </w:hyperlink>
          </w:p>
        </w:tc>
        <w:tc>
          <w:tcPr>
            <w:tcW w:w="3413" w:type="dxa"/>
            <w:tcBorders>
              <w:left w:val="single" w:sz="4" w:space="0" w:color="auto"/>
            </w:tcBorders>
          </w:tcPr>
          <w:p w:rsidR="00855F2C" w:rsidRPr="00475E5E" w:rsidRDefault="00855F2C" w:rsidP="00154699">
            <w:pPr>
              <w:spacing w:after="0" w:line="264" w:lineRule="auto"/>
              <w:jc w:val="both"/>
              <w:rPr>
                <w:rFonts w:ascii="Times New Roman" w:eastAsia="Calibri" w:hAnsi="Times New Roman" w:cs="Times New Roman"/>
                <w:bCs/>
                <w:sz w:val="24"/>
                <w:szCs w:val="24"/>
              </w:rPr>
            </w:pPr>
            <w:r w:rsidRPr="00475E5E">
              <w:rPr>
                <w:rFonts w:ascii="Times New Roman" w:hAnsi="Times New Roman" w:cs="Times New Roman"/>
                <w:sz w:val="24"/>
                <w:szCs w:val="24"/>
              </w:rPr>
              <w:t>объединять объекты (языковые единицы) по определённому признаку;</w:t>
            </w: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1.3</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Письмо</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 xml:space="preserve"> 70 </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12" w:history="1">
              <w:r w:rsidR="00855F2C" w:rsidRPr="00475E5E">
                <w:rPr>
                  <w:rStyle w:val="a8"/>
                  <w:rFonts w:ascii="Times New Roman" w:hAnsi="Times New Roman" w:cs="Times New Roman"/>
                  <w:color w:val="auto"/>
                  <w:sz w:val="24"/>
                  <w:szCs w:val="24"/>
                </w:rPr>
                <w:t>https://resh.edu.ru/subject/13/1/</w:t>
              </w:r>
            </w:hyperlink>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определять существенный признак для классификации языковых единиц (звуков, частей речи, предложений, текстов); классифицировать </w:t>
            </w:r>
            <w:r w:rsidRPr="00475E5E">
              <w:rPr>
                <w:rFonts w:ascii="Times New Roman" w:hAnsi="Times New Roman" w:cs="Times New Roman"/>
                <w:sz w:val="24"/>
                <w:szCs w:val="24"/>
              </w:rPr>
              <w:lastRenderedPageBreak/>
              <w:t>языковые единицы;</w:t>
            </w:r>
          </w:p>
          <w:p w:rsidR="00855F2C" w:rsidRPr="00475E5E" w:rsidRDefault="00855F2C" w:rsidP="00154699">
            <w:pPr>
              <w:spacing w:after="0" w:line="264" w:lineRule="auto"/>
              <w:jc w:val="both"/>
              <w:rPr>
                <w:rFonts w:ascii="Times New Roman" w:eastAsia="Calibri" w:hAnsi="Times New Roman" w:cs="Times New Roman"/>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lastRenderedPageBreak/>
              <w:t>1.4</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Развитие речи</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 xml:space="preserve"> 2 </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13" w:history="1">
              <w:r w:rsidR="00855F2C" w:rsidRPr="00475E5E">
                <w:rPr>
                  <w:rStyle w:val="a8"/>
                  <w:rFonts w:ascii="Times New Roman" w:hAnsi="Times New Roman" w:cs="Times New Roman"/>
                  <w:color w:val="auto"/>
                  <w:sz w:val="24"/>
                  <w:szCs w:val="24"/>
                </w:rPr>
                <w:t>https://resh.edu.ru/subject/13/1/</w:t>
              </w:r>
            </w:hyperlink>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55F2C" w:rsidRPr="00475E5E" w:rsidRDefault="00855F2C" w:rsidP="00154699">
            <w:pPr>
              <w:spacing w:after="0"/>
              <w:ind w:left="135"/>
              <w:rPr>
                <w:rFonts w:ascii="Times New Roman" w:eastAsia="Calibri" w:hAnsi="Times New Roman" w:cs="Times New Roman"/>
                <w:sz w:val="24"/>
                <w:szCs w:val="24"/>
              </w:rPr>
            </w:pPr>
          </w:p>
        </w:tc>
      </w:tr>
      <w:tr w:rsidR="00855F2C" w:rsidRPr="00475E5E" w:rsidTr="00154699">
        <w:trPr>
          <w:trHeight w:val="76"/>
          <w:tblCellSpacing w:w="20" w:type="nil"/>
        </w:trPr>
        <w:tc>
          <w:tcPr>
            <w:tcW w:w="3890" w:type="dxa"/>
            <w:gridSpan w:val="2"/>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8"/>
              </w:rPr>
              <w:t>Итого по разделу</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100</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855F2C" w:rsidP="00154699">
            <w:pPr>
              <w:spacing w:after="0"/>
              <w:ind w:left="135"/>
            </w:pPr>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p>
        </w:tc>
      </w:tr>
      <w:tr w:rsidR="00855F2C" w:rsidRPr="00475E5E" w:rsidTr="00154699">
        <w:trPr>
          <w:trHeight w:val="76"/>
          <w:tblCellSpacing w:w="20" w:type="nil"/>
        </w:trPr>
        <w:tc>
          <w:tcPr>
            <w:tcW w:w="13992" w:type="dxa"/>
            <w:gridSpan w:val="7"/>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eastAsia="Times New Roman" w:hAnsi="Times New Roman" w:cs="Times New Roman"/>
                <w:b/>
                <w:bCs/>
                <w:sz w:val="24"/>
                <w:szCs w:val="24"/>
              </w:rPr>
              <w:t>Раздел 2.Систематический курс</w:t>
            </w: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2.1</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Общие сведения о языке</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1</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14" w:history="1">
              <w:r w:rsidR="00855F2C" w:rsidRPr="00475E5E">
                <w:rPr>
                  <w:rStyle w:val="a8"/>
                  <w:rFonts w:ascii="Times New Roman" w:hAnsi="Times New Roman" w:cs="Times New Roman"/>
                  <w:color w:val="auto"/>
                  <w:sz w:val="24"/>
                  <w:szCs w:val="24"/>
                </w:rPr>
                <w:t>https://resh.edu.ru/subject/13/1/</w:t>
              </w:r>
            </w:hyperlink>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55F2C" w:rsidRPr="00475E5E" w:rsidRDefault="00855F2C" w:rsidP="00154699">
            <w:pPr>
              <w:spacing w:after="0"/>
              <w:ind w:left="135"/>
              <w:rPr>
                <w:rFonts w:ascii="Times New Roman" w:eastAsia="Calibri" w:hAnsi="Times New Roman" w:cs="Times New Roman"/>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2.2</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Фонетика</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9</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rPr>
                <w:rStyle w:val="a8"/>
                <w:rFonts w:ascii="Times New Roman" w:hAnsi="Times New Roman" w:cs="Times New Roman"/>
                <w:color w:val="auto"/>
                <w:sz w:val="24"/>
                <w:szCs w:val="24"/>
              </w:rPr>
            </w:pPr>
            <w:hyperlink r:id="rId15" w:history="1">
              <w:r w:rsidR="00855F2C" w:rsidRPr="00475E5E">
                <w:rPr>
                  <w:rStyle w:val="a8"/>
                  <w:rFonts w:ascii="Times New Roman" w:hAnsi="Times New Roman" w:cs="Times New Roman"/>
                  <w:color w:val="auto"/>
                  <w:sz w:val="24"/>
                  <w:szCs w:val="24"/>
                </w:rPr>
                <w:t>https://resh.edu.ru/subject/13/1/</w:t>
              </w:r>
            </w:hyperlink>
          </w:p>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lastRenderedPageBreak/>
              <w:t xml:space="preserve">Библиотека ЦОК </w:t>
            </w:r>
            <w:hyperlink r:id="rId16">
              <w:r w:rsidRPr="00475E5E">
                <w:rPr>
                  <w:rFonts w:ascii="Times New Roman" w:hAnsi="Times New Roman" w:cs="Times New Roman"/>
                  <w:sz w:val="24"/>
                  <w:szCs w:val="24"/>
                  <w:u w:val="single"/>
                </w:rPr>
                <w:t>https://m.edsoo.ru/f841ebc8</w:t>
              </w:r>
            </w:hyperlink>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 xml:space="preserve">с помощью учителя формулировать цель, </w:t>
            </w:r>
            <w:r w:rsidRPr="00475E5E">
              <w:rPr>
                <w:rFonts w:ascii="Times New Roman" w:hAnsi="Times New Roman" w:cs="Times New Roman"/>
                <w:sz w:val="24"/>
                <w:szCs w:val="24"/>
              </w:rPr>
              <w:lastRenderedPageBreak/>
              <w:t>планировать изменения языкового объекта, речевой ситуации;</w:t>
            </w:r>
          </w:p>
          <w:p w:rsidR="00855F2C" w:rsidRPr="00475E5E" w:rsidRDefault="00855F2C" w:rsidP="00154699">
            <w:pPr>
              <w:spacing w:after="0"/>
              <w:ind w:left="135"/>
              <w:rPr>
                <w:rFonts w:ascii="Times New Roman" w:eastAsia="Calibri" w:hAnsi="Times New Roman" w:cs="Times New Roman"/>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lastRenderedPageBreak/>
              <w:t>2.3</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Графика</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9</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17" w:history="1">
              <w:r w:rsidR="00855F2C" w:rsidRPr="00475E5E">
                <w:rPr>
                  <w:rStyle w:val="a8"/>
                  <w:rFonts w:ascii="Times New Roman" w:hAnsi="Times New Roman" w:cs="Times New Roman"/>
                  <w:color w:val="auto"/>
                  <w:sz w:val="24"/>
                  <w:szCs w:val="24"/>
                </w:rPr>
                <w:t>https://resh.edu.ru/subject/</w:t>
              </w:r>
              <w:r w:rsidR="00855F2C" w:rsidRPr="00475E5E">
                <w:rPr>
                  <w:rFonts w:ascii="Times New Roman" w:hAnsi="Times New Roman" w:cs="Times New Roman"/>
                  <w:sz w:val="24"/>
                  <w:szCs w:val="24"/>
                </w:rPr>
                <w:t>13/</w:t>
              </w:r>
              <w:r w:rsidR="00855F2C" w:rsidRPr="00475E5E">
                <w:rPr>
                  <w:rStyle w:val="a8"/>
                  <w:rFonts w:ascii="Times New Roman" w:hAnsi="Times New Roman" w:cs="Times New Roman"/>
                  <w:color w:val="auto"/>
                  <w:sz w:val="24"/>
                  <w:szCs w:val="24"/>
                </w:rPr>
                <w:t>1/</w:t>
              </w:r>
            </w:hyperlink>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855F2C" w:rsidRPr="00475E5E" w:rsidRDefault="00855F2C" w:rsidP="00154699">
            <w:pPr>
              <w:spacing w:after="0"/>
              <w:ind w:left="135"/>
              <w:rPr>
                <w:rFonts w:ascii="Times New Roman" w:eastAsia="Calibri" w:hAnsi="Times New Roman" w:cs="Times New Roman"/>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2.4</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Лексика  и морфология</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12</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83" w:type="dxa"/>
            <w:gridSpan w:val="2"/>
            <w:tcBorders>
              <w:right w:val="single" w:sz="4" w:space="0" w:color="auto"/>
            </w:tcBorders>
            <w:tcMar>
              <w:top w:w="50" w:type="dxa"/>
              <w:left w:w="100" w:type="dxa"/>
            </w:tcMar>
          </w:tcPr>
          <w:p w:rsidR="00855F2C" w:rsidRPr="00475E5E" w:rsidRDefault="006936FE" w:rsidP="00154699">
            <w:pPr>
              <w:rPr>
                <w:rStyle w:val="a8"/>
                <w:rFonts w:ascii="Times New Roman" w:hAnsi="Times New Roman" w:cs="Times New Roman"/>
                <w:color w:val="auto"/>
                <w:sz w:val="24"/>
                <w:szCs w:val="24"/>
              </w:rPr>
            </w:pPr>
            <w:hyperlink r:id="rId18" w:history="1">
              <w:r w:rsidR="00855F2C" w:rsidRPr="00475E5E">
                <w:rPr>
                  <w:rStyle w:val="a8"/>
                  <w:rFonts w:ascii="Times New Roman" w:hAnsi="Times New Roman" w:cs="Times New Roman"/>
                  <w:color w:val="auto"/>
                  <w:sz w:val="24"/>
                  <w:szCs w:val="24"/>
                </w:rPr>
                <w:t>https://resh.edu.ru/subject/13/1/</w:t>
              </w:r>
            </w:hyperlink>
          </w:p>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 xml:space="preserve">Библиотека ЦОК </w:t>
            </w:r>
            <w:hyperlink r:id="rId19">
              <w:r w:rsidRPr="00475E5E">
                <w:rPr>
                  <w:rFonts w:ascii="Times New Roman" w:hAnsi="Times New Roman" w:cs="Times New Roman"/>
                  <w:sz w:val="24"/>
                  <w:szCs w:val="24"/>
                  <w:u w:val="single"/>
                </w:rPr>
                <w:t>https://m.edsoo.ru/f841ebc8</w:t>
              </w:r>
            </w:hyperlink>
          </w:p>
        </w:tc>
        <w:tc>
          <w:tcPr>
            <w:tcW w:w="3413" w:type="dxa"/>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55F2C" w:rsidRPr="00475E5E" w:rsidRDefault="00855F2C" w:rsidP="00154699">
            <w:pPr>
              <w:spacing w:after="0"/>
              <w:ind w:left="135"/>
              <w:rPr>
                <w:rFonts w:ascii="Times New Roman" w:eastAsia="Calibri" w:hAnsi="Times New Roman" w:cs="Times New Roman"/>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2.5</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Синтаксис</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5</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67" w:type="dxa"/>
            <w:tcBorders>
              <w:right w:val="single" w:sz="4" w:space="0" w:color="auto"/>
            </w:tcBorders>
            <w:tcMar>
              <w:top w:w="50" w:type="dxa"/>
              <w:left w:w="100" w:type="dxa"/>
            </w:tcMar>
          </w:tcPr>
          <w:p w:rsidR="00855F2C" w:rsidRPr="00475E5E" w:rsidRDefault="006936FE" w:rsidP="00154699">
            <w:pPr>
              <w:spacing w:after="0"/>
              <w:ind w:left="135"/>
              <w:rPr>
                <w:rFonts w:ascii="Times New Roman" w:eastAsia="Calibri" w:hAnsi="Times New Roman" w:cs="Times New Roman"/>
                <w:sz w:val="24"/>
                <w:szCs w:val="24"/>
              </w:rPr>
            </w:pPr>
            <w:hyperlink r:id="rId20" w:history="1">
              <w:r w:rsidR="00855F2C" w:rsidRPr="00475E5E">
                <w:rPr>
                  <w:rStyle w:val="a8"/>
                  <w:rFonts w:ascii="Times New Roman" w:hAnsi="Times New Roman" w:cs="Times New Roman"/>
                  <w:color w:val="auto"/>
                  <w:sz w:val="24"/>
                  <w:szCs w:val="24"/>
                </w:rPr>
                <w:t>https://resh.edu.ru/su</w:t>
              </w:r>
              <w:r w:rsidR="00855F2C" w:rsidRPr="00475E5E">
                <w:rPr>
                  <w:rFonts w:ascii="Times New Roman" w:hAnsi="Times New Roman" w:cs="Times New Roman"/>
                  <w:sz w:val="24"/>
                  <w:szCs w:val="24"/>
                </w:rPr>
                <w:t>bje</w:t>
              </w:r>
              <w:r w:rsidR="00855F2C" w:rsidRPr="00475E5E">
                <w:rPr>
                  <w:rStyle w:val="a8"/>
                  <w:rFonts w:ascii="Times New Roman" w:hAnsi="Times New Roman" w:cs="Times New Roman"/>
                  <w:color w:val="auto"/>
                  <w:sz w:val="24"/>
                  <w:szCs w:val="24"/>
                </w:rPr>
                <w:t>ct/</w:t>
              </w:r>
              <w:r w:rsidR="00855F2C" w:rsidRPr="00475E5E">
                <w:rPr>
                  <w:rFonts w:ascii="Times New Roman" w:hAnsi="Times New Roman" w:cs="Times New Roman"/>
                  <w:sz w:val="24"/>
                  <w:szCs w:val="24"/>
                </w:rPr>
                <w:t>1</w:t>
              </w:r>
              <w:r w:rsidR="00855F2C" w:rsidRPr="00475E5E">
                <w:rPr>
                  <w:rStyle w:val="a8"/>
                  <w:rFonts w:ascii="Times New Roman" w:hAnsi="Times New Roman" w:cs="Times New Roman"/>
                  <w:color w:val="auto"/>
                  <w:sz w:val="24"/>
                  <w:szCs w:val="24"/>
                </w:rPr>
                <w:t>3/1/</w:t>
              </w:r>
            </w:hyperlink>
          </w:p>
        </w:tc>
        <w:tc>
          <w:tcPr>
            <w:tcW w:w="3429" w:type="dxa"/>
            <w:gridSpan w:val="2"/>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855F2C" w:rsidRPr="00475E5E" w:rsidRDefault="00855F2C" w:rsidP="00154699">
            <w:pPr>
              <w:spacing w:after="0"/>
              <w:ind w:left="135"/>
              <w:rPr>
                <w:rFonts w:ascii="Times New Roman" w:eastAsia="Calibri" w:hAnsi="Times New Roman" w:cs="Times New Roman"/>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t>2.6</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Орфография и пунктуация</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18</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1</w:t>
            </w:r>
          </w:p>
        </w:tc>
        <w:tc>
          <w:tcPr>
            <w:tcW w:w="4367" w:type="dxa"/>
            <w:tcBorders>
              <w:right w:val="single" w:sz="4" w:space="0" w:color="auto"/>
            </w:tcBorders>
            <w:tcMar>
              <w:top w:w="50" w:type="dxa"/>
              <w:left w:w="100" w:type="dxa"/>
            </w:tcMar>
          </w:tcPr>
          <w:p w:rsidR="00855F2C" w:rsidRPr="00475E5E" w:rsidRDefault="006936FE" w:rsidP="00154699">
            <w:pPr>
              <w:spacing w:after="0" w:line="240" w:lineRule="auto"/>
              <w:rPr>
                <w:rFonts w:ascii="Times New Roman" w:eastAsia="Calibri" w:hAnsi="Times New Roman" w:cs="Times New Roman"/>
                <w:b/>
                <w:bCs/>
                <w:sz w:val="24"/>
                <w:szCs w:val="24"/>
              </w:rPr>
            </w:pPr>
            <w:hyperlink r:id="rId21" w:history="1">
              <w:r w:rsidR="00855F2C" w:rsidRPr="00475E5E">
                <w:rPr>
                  <w:rStyle w:val="a8"/>
                  <w:rFonts w:ascii="Times New Roman" w:hAnsi="Times New Roman" w:cs="Times New Roman"/>
                  <w:color w:val="auto"/>
                  <w:sz w:val="24"/>
                  <w:szCs w:val="24"/>
                </w:rPr>
                <w:t>https://resh.edu.ru</w:t>
              </w:r>
              <w:r w:rsidR="00855F2C" w:rsidRPr="00475E5E">
                <w:rPr>
                  <w:rFonts w:ascii="Times New Roman" w:hAnsi="Times New Roman" w:cs="Times New Roman"/>
                  <w:sz w:val="24"/>
                  <w:szCs w:val="24"/>
                </w:rPr>
                <w:t>/su</w:t>
              </w:r>
              <w:r w:rsidR="00855F2C" w:rsidRPr="00475E5E">
                <w:rPr>
                  <w:rStyle w:val="a8"/>
                  <w:rFonts w:ascii="Times New Roman" w:hAnsi="Times New Roman" w:cs="Times New Roman"/>
                  <w:color w:val="auto"/>
                  <w:sz w:val="24"/>
                  <w:szCs w:val="24"/>
                </w:rPr>
                <w:t>bje</w:t>
              </w:r>
              <w:r w:rsidR="00855F2C" w:rsidRPr="00475E5E">
                <w:rPr>
                  <w:rFonts w:ascii="Times New Roman" w:hAnsi="Times New Roman" w:cs="Times New Roman"/>
                  <w:sz w:val="24"/>
                  <w:szCs w:val="24"/>
                </w:rPr>
                <w:t>c</w:t>
              </w:r>
              <w:r w:rsidR="00855F2C" w:rsidRPr="00475E5E">
                <w:rPr>
                  <w:rStyle w:val="a8"/>
                  <w:rFonts w:ascii="Times New Roman" w:hAnsi="Times New Roman" w:cs="Times New Roman"/>
                  <w:color w:val="auto"/>
                  <w:sz w:val="24"/>
                  <w:szCs w:val="24"/>
                </w:rPr>
                <w:t>t/13/1/</w:t>
              </w:r>
            </w:hyperlink>
          </w:p>
        </w:tc>
        <w:tc>
          <w:tcPr>
            <w:tcW w:w="3429" w:type="dxa"/>
            <w:gridSpan w:val="2"/>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w:t>
            </w:r>
            <w:r w:rsidRPr="00475E5E">
              <w:rPr>
                <w:rFonts w:ascii="Times New Roman" w:hAnsi="Times New Roman" w:cs="Times New Roman"/>
                <w:sz w:val="24"/>
                <w:szCs w:val="24"/>
              </w:rPr>
              <w:lastRenderedPageBreak/>
              <w:t>самостоятельно выделять учебные операции при анализе языковых единиц;</w:t>
            </w:r>
          </w:p>
          <w:p w:rsidR="00855F2C" w:rsidRPr="00475E5E" w:rsidRDefault="00855F2C" w:rsidP="00154699">
            <w:pPr>
              <w:spacing w:after="0" w:line="240" w:lineRule="auto"/>
              <w:rPr>
                <w:rFonts w:ascii="Times New Roman" w:eastAsia="Calibri" w:hAnsi="Times New Roman" w:cs="Times New Roman"/>
                <w:b/>
                <w:bCs/>
                <w:sz w:val="24"/>
                <w:szCs w:val="24"/>
              </w:rPr>
            </w:pPr>
          </w:p>
        </w:tc>
      </w:tr>
      <w:tr w:rsidR="00855F2C" w:rsidRPr="00475E5E" w:rsidTr="00154699">
        <w:trPr>
          <w:trHeight w:val="76"/>
          <w:tblCellSpacing w:w="20" w:type="nil"/>
        </w:trPr>
        <w:tc>
          <w:tcPr>
            <w:tcW w:w="864" w:type="dxa"/>
            <w:tcMar>
              <w:top w:w="50" w:type="dxa"/>
              <w:left w:w="100" w:type="dxa"/>
            </w:tcMar>
            <w:vAlign w:val="center"/>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hAnsi="Times New Roman" w:cs="Times New Roman"/>
                <w:sz w:val="24"/>
                <w:szCs w:val="24"/>
              </w:rPr>
              <w:lastRenderedPageBreak/>
              <w:t>2.7</w:t>
            </w:r>
          </w:p>
        </w:tc>
        <w:tc>
          <w:tcPr>
            <w:tcW w:w="3026" w:type="dxa"/>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hAnsi="Times New Roman" w:cs="Times New Roman"/>
                <w:sz w:val="24"/>
                <w:szCs w:val="24"/>
              </w:rPr>
              <w:t>Развитие речи</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hAnsi="Times New Roman" w:cs="Times New Roman"/>
                <w:sz w:val="24"/>
                <w:szCs w:val="24"/>
              </w:rPr>
              <w:t>12</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p>
        </w:tc>
        <w:tc>
          <w:tcPr>
            <w:tcW w:w="4367" w:type="dxa"/>
            <w:tcBorders>
              <w:right w:val="single" w:sz="4" w:space="0" w:color="auto"/>
            </w:tcBorders>
            <w:tcMar>
              <w:top w:w="50" w:type="dxa"/>
              <w:left w:w="100" w:type="dxa"/>
            </w:tcMar>
          </w:tcPr>
          <w:p w:rsidR="00855F2C" w:rsidRPr="00475E5E" w:rsidRDefault="006936FE" w:rsidP="00154699">
            <w:pPr>
              <w:spacing w:after="0" w:line="240" w:lineRule="auto"/>
              <w:rPr>
                <w:rFonts w:ascii="Times New Roman" w:eastAsia="Calibri" w:hAnsi="Times New Roman" w:cs="Times New Roman"/>
                <w:b/>
                <w:bCs/>
                <w:sz w:val="24"/>
                <w:szCs w:val="24"/>
              </w:rPr>
            </w:pPr>
            <w:hyperlink r:id="rId22" w:history="1">
              <w:r w:rsidR="00855F2C" w:rsidRPr="00475E5E">
                <w:rPr>
                  <w:rStyle w:val="a8"/>
                  <w:rFonts w:ascii="Times New Roman" w:hAnsi="Times New Roman" w:cs="Times New Roman"/>
                  <w:color w:val="auto"/>
                  <w:sz w:val="24"/>
                  <w:szCs w:val="24"/>
                </w:rPr>
                <w:t>https://resh.edu</w:t>
              </w:r>
              <w:r w:rsidR="00855F2C" w:rsidRPr="00475E5E">
                <w:rPr>
                  <w:rFonts w:ascii="Times New Roman" w:hAnsi="Times New Roman" w:cs="Times New Roman"/>
                  <w:sz w:val="24"/>
                  <w:szCs w:val="24"/>
                </w:rPr>
                <w:t>.ru/subject/13/1/</w:t>
              </w:r>
            </w:hyperlink>
          </w:p>
        </w:tc>
        <w:tc>
          <w:tcPr>
            <w:tcW w:w="3429" w:type="dxa"/>
            <w:gridSpan w:val="2"/>
            <w:tcBorders>
              <w:left w:val="single" w:sz="4" w:space="0" w:color="auto"/>
            </w:tcBorders>
            <w:vAlign w:val="center"/>
          </w:tcPr>
          <w:p w:rsidR="00855F2C" w:rsidRPr="00475E5E" w:rsidRDefault="00855F2C" w:rsidP="00154699">
            <w:pPr>
              <w:spacing w:after="0" w:line="264" w:lineRule="auto"/>
              <w:jc w:val="both"/>
              <w:rPr>
                <w:rFonts w:ascii="Times New Roman" w:hAnsi="Times New Roman" w:cs="Times New Roman"/>
                <w:sz w:val="24"/>
                <w:szCs w:val="24"/>
              </w:rPr>
            </w:pPr>
            <w:r w:rsidRPr="00475E5E">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855F2C" w:rsidRPr="00475E5E" w:rsidRDefault="00855F2C" w:rsidP="00154699">
            <w:pPr>
              <w:spacing w:after="0" w:line="240" w:lineRule="auto"/>
              <w:rPr>
                <w:rFonts w:ascii="Times New Roman" w:eastAsia="Calibri" w:hAnsi="Times New Roman" w:cs="Times New Roman"/>
                <w:b/>
                <w:bCs/>
                <w:sz w:val="24"/>
                <w:szCs w:val="24"/>
              </w:rPr>
            </w:pPr>
          </w:p>
        </w:tc>
      </w:tr>
      <w:tr w:rsidR="00855F2C" w:rsidRPr="00475E5E" w:rsidTr="00154699">
        <w:trPr>
          <w:trHeight w:val="76"/>
          <w:tblCellSpacing w:w="20" w:type="nil"/>
        </w:trPr>
        <w:tc>
          <w:tcPr>
            <w:tcW w:w="3890" w:type="dxa"/>
            <w:gridSpan w:val="2"/>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Итого по разделу</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65</w:t>
            </w:r>
          </w:p>
        </w:tc>
        <w:tc>
          <w:tcPr>
            <w:tcW w:w="9072" w:type="dxa"/>
            <w:gridSpan w:val="4"/>
            <w:tcMar>
              <w:top w:w="50" w:type="dxa"/>
              <w:left w:w="100" w:type="dxa"/>
            </w:tcMar>
            <w:vAlign w:val="center"/>
          </w:tcPr>
          <w:p w:rsidR="00855F2C" w:rsidRPr="00475E5E" w:rsidRDefault="00855F2C" w:rsidP="00154699">
            <w:pPr>
              <w:spacing w:after="0" w:line="240" w:lineRule="auto"/>
              <w:rPr>
                <w:rFonts w:ascii="Times New Roman" w:eastAsia="Calibri" w:hAnsi="Times New Roman" w:cs="Times New Roman"/>
                <w:b/>
                <w:bCs/>
                <w:sz w:val="24"/>
                <w:szCs w:val="24"/>
              </w:rPr>
            </w:pPr>
          </w:p>
        </w:tc>
      </w:tr>
      <w:tr w:rsidR="00855F2C" w:rsidRPr="00475E5E" w:rsidTr="00154699">
        <w:trPr>
          <w:trHeight w:val="76"/>
          <w:tblCellSpacing w:w="20" w:type="nil"/>
        </w:trPr>
        <w:tc>
          <w:tcPr>
            <w:tcW w:w="3890" w:type="dxa"/>
            <w:gridSpan w:val="2"/>
            <w:tcMar>
              <w:top w:w="50" w:type="dxa"/>
              <w:left w:w="100" w:type="dxa"/>
            </w:tcMar>
            <w:vAlign w:val="center"/>
          </w:tcPr>
          <w:p w:rsidR="00855F2C" w:rsidRPr="00475E5E" w:rsidRDefault="00855F2C" w:rsidP="00154699">
            <w:pPr>
              <w:spacing w:after="0"/>
              <w:ind w:left="135"/>
              <w:rPr>
                <w:rFonts w:ascii="Times New Roman" w:eastAsia="Calibri" w:hAnsi="Times New Roman" w:cs="Times New Roman"/>
                <w:sz w:val="24"/>
                <w:szCs w:val="24"/>
              </w:rPr>
            </w:pPr>
            <w:r w:rsidRPr="00475E5E">
              <w:rPr>
                <w:rFonts w:ascii="Times New Roman" w:eastAsia="Calibri" w:hAnsi="Times New Roman" w:cs="Times New Roman"/>
                <w:sz w:val="24"/>
                <w:szCs w:val="24"/>
              </w:rPr>
              <w:t>ОБЩЕЕ КОЛИЧЕСТВО ЧАСОВ ПО ПРОГРАММЕ</w:t>
            </w:r>
          </w:p>
        </w:tc>
        <w:tc>
          <w:tcPr>
            <w:tcW w:w="1030"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eastAsia="Calibri" w:hAnsi="Times New Roman" w:cs="Times New Roman"/>
                <w:sz w:val="24"/>
                <w:szCs w:val="24"/>
              </w:rPr>
              <w:t>165</w:t>
            </w:r>
          </w:p>
        </w:tc>
        <w:tc>
          <w:tcPr>
            <w:tcW w:w="1276" w:type="dxa"/>
            <w:tcMar>
              <w:top w:w="50" w:type="dxa"/>
              <w:left w:w="100" w:type="dxa"/>
            </w:tcMar>
            <w:vAlign w:val="center"/>
          </w:tcPr>
          <w:p w:rsidR="00855F2C" w:rsidRPr="00475E5E" w:rsidRDefault="00855F2C" w:rsidP="00154699">
            <w:pPr>
              <w:spacing w:after="0"/>
              <w:ind w:left="135"/>
              <w:jc w:val="center"/>
              <w:rPr>
                <w:rFonts w:ascii="Times New Roman" w:eastAsia="Calibri" w:hAnsi="Times New Roman" w:cs="Times New Roman"/>
                <w:sz w:val="24"/>
                <w:szCs w:val="24"/>
              </w:rPr>
            </w:pPr>
            <w:r w:rsidRPr="00475E5E">
              <w:rPr>
                <w:rFonts w:ascii="Times New Roman" w:eastAsia="Calibri" w:hAnsi="Times New Roman" w:cs="Times New Roman"/>
                <w:sz w:val="24"/>
                <w:szCs w:val="24"/>
              </w:rPr>
              <w:t>2</w:t>
            </w:r>
          </w:p>
        </w:tc>
        <w:tc>
          <w:tcPr>
            <w:tcW w:w="4367" w:type="dxa"/>
            <w:tcBorders>
              <w:right w:val="single" w:sz="4" w:space="0" w:color="auto"/>
            </w:tcBorders>
            <w:tcMar>
              <w:top w:w="50" w:type="dxa"/>
              <w:left w:w="100" w:type="dxa"/>
            </w:tcMar>
            <w:vAlign w:val="center"/>
          </w:tcPr>
          <w:p w:rsidR="00855F2C" w:rsidRPr="00475E5E" w:rsidRDefault="00855F2C" w:rsidP="00154699">
            <w:pPr>
              <w:rPr>
                <w:rFonts w:ascii="Times New Roman" w:eastAsia="Calibri" w:hAnsi="Times New Roman" w:cs="Times New Roman"/>
                <w:sz w:val="24"/>
                <w:szCs w:val="24"/>
              </w:rPr>
            </w:pPr>
          </w:p>
        </w:tc>
        <w:tc>
          <w:tcPr>
            <w:tcW w:w="3429" w:type="dxa"/>
            <w:gridSpan w:val="2"/>
            <w:tcBorders>
              <w:left w:val="single" w:sz="4" w:space="0" w:color="auto"/>
            </w:tcBorders>
            <w:vAlign w:val="center"/>
          </w:tcPr>
          <w:p w:rsidR="00855F2C" w:rsidRPr="00475E5E" w:rsidRDefault="00855F2C" w:rsidP="00154699">
            <w:pPr>
              <w:rPr>
                <w:rFonts w:ascii="Times New Roman" w:eastAsia="Calibri" w:hAnsi="Times New Roman" w:cs="Times New Roman"/>
                <w:sz w:val="24"/>
                <w:szCs w:val="24"/>
              </w:rPr>
            </w:pPr>
          </w:p>
        </w:tc>
      </w:tr>
    </w:tbl>
    <w:p w:rsidR="00855F2C" w:rsidRPr="00475E5E" w:rsidRDefault="00855F2C" w:rsidP="00855F2C">
      <w:pPr>
        <w:rPr>
          <w:rFonts w:ascii="Times New Roman" w:eastAsia="Calibri" w:hAnsi="Times New Roman" w:cs="Times New Roman"/>
          <w:sz w:val="24"/>
          <w:szCs w:val="24"/>
        </w:rPr>
      </w:pPr>
    </w:p>
    <w:p w:rsidR="00855F2C" w:rsidRDefault="00855F2C"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Default="00A1487F" w:rsidP="00855F2C">
      <w:pPr>
        <w:rPr>
          <w:rFonts w:ascii="Times New Roman" w:eastAsia="Calibri" w:hAnsi="Times New Roman" w:cs="Times New Roman"/>
          <w:sz w:val="24"/>
          <w:szCs w:val="24"/>
        </w:rPr>
      </w:pPr>
    </w:p>
    <w:p w:rsidR="00A1487F" w:rsidRPr="00475E5E" w:rsidRDefault="00A1487F" w:rsidP="00855F2C">
      <w:pPr>
        <w:rPr>
          <w:rFonts w:ascii="Times New Roman" w:eastAsia="Calibri" w:hAnsi="Times New Roman" w:cs="Times New Roman"/>
          <w:sz w:val="24"/>
          <w:szCs w:val="24"/>
        </w:rPr>
      </w:pPr>
    </w:p>
    <w:p w:rsidR="00946485" w:rsidRPr="00475E5E" w:rsidRDefault="00946485" w:rsidP="00855F2C">
      <w:pPr>
        <w:rPr>
          <w:rFonts w:ascii="Times New Roman" w:eastAsia="Calibri" w:hAnsi="Times New Roman" w:cs="Times New Roman"/>
          <w:b/>
          <w:sz w:val="24"/>
          <w:szCs w:val="24"/>
        </w:rPr>
      </w:pPr>
    </w:p>
    <w:p w:rsidR="00946485" w:rsidRPr="00475E5E" w:rsidRDefault="00946485" w:rsidP="00855F2C">
      <w:pPr>
        <w:rPr>
          <w:rFonts w:ascii="Times New Roman" w:eastAsia="Calibri" w:hAnsi="Times New Roman" w:cs="Times New Roman"/>
          <w:b/>
          <w:sz w:val="24"/>
          <w:szCs w:val="24"/>
        </w:rPr>
      </w:pPr>
    </w:p>
    <w:p w:rsidR="00855F2C" w:rsidRPr="00475E5E" w:rsidRDefault="00855F2C" w:rsidP="00855F2C">
      <w:pPr>
        <w:rPr>
          <w:rFonts w:ascii="Times New Roman" w:eastAsia="Calibri" w:hAnsi="Times New Roman" w:cs="Times New Roman"/>
          <w:b/>
          <w:sz w:val="24"/>
          <w:szCs w:val="24"/>
        </w:rPr>
      </w:pPr>
      <w:r w:rsidRPr="00475E5E">
        <w:rPr>
          <w:rFonts w:ascii="Times New Roman" w:eastAsia="Calibri" w:hAnsi="Times New Roman" w:cs="Times New Roman"/>
          <w:b/>
          <w:sz w:val="24"/>
          <w:szCs w:val="24"/>
        </w:rPr>
        <w:t>2 класс</w:t>
      </w:r>
    </w:p>
    <w:tbl>
      <w:tblPr>
        <w:tblpPr w:leftFromText="180" w:rightFromText="180" w:vertAnchor="text" w:tblpY="1"/>
        <w:tblOverlap w:val="never"/>
        <w:tblW w:w="141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5"/>
        <w:gridCol w:w="3001"/>
        <w:gridCol w:w="992"/>
        <w:gridCol w:w="1276"/>
        <w:gridCol w:w="2977"/>
        <w:gridCol w:w="5136"/>
      </w:tblGrid>
      <w:tr w:rsidR="00855F2C" w:rsidRPr="00475E5E" w:rsidTr="00154699">
        <w:trPr>
          <w:trHeight w:val="144"/>
          <w:tblCellSpacing w:w="20" w:type="nil"/>
        </w:trPr>
        <w:tc>
          <w:tcPr>
            <w:tcW w:w="785" w:type="dxa"/>
            <w:vMerge w:val="restart"/>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b/>
                <w:sz w:val="24"/>
                <w:szCs w:val="24"/>
              </w:rPr>
              <w:t xml:space="preserve">№ п/п </w:t>
            </w:r>
          </w:p>
          <w:p w:rsidR="00855F2C" w:rsidRPr="00475E5E" w:rsidRDefault="00855F2C" w:rsidP="00154699">
            <w:pPr>
              <w:rPr>
                <w:rFonts w:ascii="Times New Roman" w:hAnsi="Times New Roman" w:cs="Times New Roman"/>
                <w:sz w:val="24"/>
                <w:szCs w:val="24"/>
              </w:rPr>
            </w:pPr>
          </w:p>
        </w:tc>
        <w:tc>
          <w:tcPr>
            <w:tcW w:w="3001" w:type="dxa"/>
            <w:vMerge w:val="restart"/>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b/>
                <w:sz w:val="24"/>
                <w:szCs w:val="24"/>
              </w:rPr>
              <w:t xml:space="preserve">Наименование разделов и тем программы </w:t>
            </w:r>
          </w:p>
          <w:p w:rsidR="00855F2C" w:rsidRPr="00475E5E" w:rsidRDefault="00855F2C" w:rsidP="00154699">
            <w:pPr>
              <w:rPr>
                <w:rFonts w:ascii="Times New Roman" w:hAnsi="Times New Roman" w:cs="Times New Roman"/>
                <w:sz w:val="24"/>
                <w:szCs w:val="24"/>
              </w:rPr>
            </w:pPr>
          </w:p>
        </w:tc>
        <w:tc>
          <w:tcPr>
            <w:tcW w:w="2268" w:type="dxa"/>
            <w:gridSpan w:val="2"/>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b/>
                <w:sz w:val="24"/>
                <w:szCs w:val="24"/>
              </w:rPr>
              <w:t>Количество часов</w:t>
            </w:r>
          </w:p>
        </w:tc>
        <w:tc>
          <w:tcPr>
            <w:tcW w:w="2977" w:type="dxa"/>
            <w:vMerge w:val="restart"/>
            <w:tcBorders>
              <w:right w:val="single" w:sz="4" w:space="0" w:color="auto"/>
            </w:tcBorders>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b/>
                <w:sz w:val="24"/>
                <w:szCs w:val="24"/>
              </w:rPr>
              <w:t xml:space="preserve">Электронные (цифровые) образовательные ресурсы </w:t>
            </w:r>
          </w:p>
          <w:p w:rsidR="00855F2C" w:rsidRPr="00475E5E" w:rsidRDefault="00855F2C" w:rsidP="00154699">
            <w:pPr>
              <w:rPr>
                <w:rFonts w:ascii="Times New Roman" w:hAnsi="Times New Roman" w:cs="Times New Roman"/>
                <w:sz w:val="24"/>
                <w:szCs w:val="24"/>
              </w:rPr>
            </w:pPr>
          </w:p>
        </w:tc>
        <w:tc>
          <w:tcPr>
            <w:tcW w:w="5136" w:type="dxa"/>
            <w:vMerge w:val="restart"/>
            <w:tcBorders>
              <w:right w:val="single" w:sz="4" w:space="0" w:color="auto"/>
            </w:tcBorders>
          </w:tcPr>
          <w:p w:rsidR="00855F2C" w:rsidRPr="00475E5E" w:rsidRDefault="00855F2C" w:rsidP="00154699">
            <w:pPr>
              <w:rPr>
                <w:rFonts w:ascii="Times New Roman" w:hAnsi="Times New Roman" w:cs="Times New Roman"/>
                <w:b/>
                <w:sz w:val="24"/>
                <w:szCs w:val="24"/>
              </w:rPr>
            </w:pPr>
            <w:r w:rsidRPr="00475E5E">
              <w:rPr>
                <w:rFonts w:ascii="Times New Roman" w:hAnsi="Times New Roman" w:cs="Times New Roman"/>
                <w:b/>
                <w:sz w:val="24"/>
                <w:szCs w:val="24"/>
              </w:rPr>
              <w:t>Воспитательный компонент</w:t>
            </w:r>
          </w:p>
        </w:tc>
      </w:tr>
      <w:tr w:rsidR="00855F2C" w:rsidRPr="00475E5E" w:rsidTr="00154699">
        <w:trPr>
          <w:trHeight w:val="144"/>
          <w:tblCellSpacing w:w="20" w:type="nil"/>
        </w:trPr>
        <w:tc>
          <w:tcPr>
            <w:tcW w:w="785" w:type="dxa"/>
            <w:vMerge/>
            <w:tcBorders>
              <w:top w:val="nil"/>
            </w:tcBorders>
            <w:tcMar>
              <w:top w:w="50" w:type="dxa"/>
              <w:left w:w="100" w:type="dxa"/>
            </w:tcMar>
          </w:tcPr>
          <w:p w:rsidR="00855F2C" w:rsidRPr="00475E5E" w:rsidRDefault="00855F2C" w:rsidP="00154699">
            <w:pPr>
              <w:rPr>
                <w:rFonts w:ascii="Times New Roman" w:hAnsi="Times New Roman" w:cs="Times New Roman"/>
                <w:sz w:val="24"/>
                <w:szCs w:val="24"/>
              </w:rPr>
            </w:pPr>
          </w:p>
        </w:tc>
        <w:tc>
          <w:tcPr>
            <w:tcW w:w="3001" w:type="dxa"/>
            <w:vMerge/>
            <w:tcBorders>
              <w:top w:val="nil"/>
            </w:tcBorders>
            <w:tcMar>
              <w:top w:w="50" w:type="dxa"/>
              <w:left w:w="100" w:type="dxa"/>
            </w:tcMar>
          </w:tcPr>
          <w:p w:rsidR="00855F2C" w:rsidRPr="00475E5E" w:rsidRDefault="00855F2C" w:rsidP="00154699">
            <w:pPr>
              <w:rPr>
                <w:rFonts w:ascii="Times New Roman" w:hAnsi="Times New Roman" w:cs="Times New Roman"/>
                <w:sz w:val="24"/>
                <w:szCs w:val="24"/>
              </w:rPr>
            </w:pP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b/>
                <w:sz w:val="24"/>
                <w:szCs w:val="24"/>
              </w:rPr>
              <w:t xml:space="preserve">Всего </w:t>
            </w:r>
          </w:p>
          <w:p w:rsidR="00855F2C" w:rsidRPr="00475E5E" w:rsidRDefault="00855F2C" w:rsidP="00154699">
            <w:pPr>
              <w:rPr>
                <w:rFonts w:ascii="Times New Roman" w:hAnsi="Times New Roman" w:cs="Times New Roman"/>
                <w:sz w:val="24"/>
                <w:szCs w:val="24"/>
              </w:rPr>
            </w:pPr>
          </w:p>
        </w:tc>
        <w:tc>
          <w:tcPr>
            <w:tcW w:w="1276"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b/>
                <w:sz w:val="24"/>
                <w:szCs w:val="24"/>
              </w:rPr>
              <w:t xml:space="preserve">Контрольные работы </w:t>
            </w:r>
          </w:p>
          <w:p w:rsidR="00855F2C" w:rsidRPr="00475E5E" w:rsidRDefault="00855F2C" w:rsidP="00154699">
            <w:pPr>
              <w:rPr>
                <w:rFonts w:ascii="Times New Roman" w:hAnsi="Times New Roman" w:cs="Times New Roman"/>
                <w:sz w:val="24"/>
                <w:szCs w:val="24"/>
              </w:rPr>
            </w:pPr>
          </w:p>
        </w:tc>
        <w:tc>
          <w:tcPr>
            <w:tcW w:w="2977" w:type="dxa"/>
            <w:vMerge/>
            <w:tcBorders>
              <w:right w:val="single" w:sz="4" w:space="0" w:color="auto"/>
            </w:tcBorders>
            <w:tcMar>
              <w:top w:w="50" w:type="dxa"/>
              <w:left w:w="100" w:type="dxa"/>
            </w:tcMar>
          </w:tcPr>
          <w:p w:rsidR="00855F2C" w:rsidRPr="00475E5E" w:rsidRDefault="00855F2C" w:rsidP="00154699">
            <w:pPr>
              <w:rPr>
                <w:rFonts w:ascii="Times New Roman" w:hAnsi="Times New Roman" w:cs="Times New Roman"/>
                <w:sz w:val="24"/>
                <w:szCs w:val="24"/>
              </w:rPr>
            </w:pPr>
          </w:p>
        </w:tc>
        <w:tc>
          <w:tcPr>
            <w:tcW w:w="5136" w:type="dxa"/>
            <w:vMerge/>
            <w:tcBorders>
              <w:right w:val="single" w:sz="4" w:space="0" w:color="auto"/>
            </w:tcBorders>
          </w:tcPr>
          <w:p w:rsidR="00855F2C" w:rsidRPr="00475E5E" w:rsidRDefault="00855F2C" w:rsidP="00154699">
            <w:pPr>
              <w:rPr>
                <w:rFonts w:ascii="Times New Roman" w:hAnsi="Times New Roman" w:cs="Times New Roman"/>
                <w:sz w:val="24"/>
                <w:szCs w:val="24"/>
              </w:rPr>
            </w:pPr>
          </w:p>
        </w:tc>
      </w:tr>
      <w:tr w:rsidR="00855F2C" w:rsidRPr="00475E5E" w:rsidTr="00154699">
        <w:trPr>
          <w:trHeight w:val="192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1</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Общие сведения о языке</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3</w:t>
            </w:r>
          </w:p>
        </w:tc>
        <w:tc>
          <w:tcPr>
            <w:tcW w:w="1276" w:type="dxa"/>
            <w:tcMar>
              <w:top w:w="50" w:type="dxa"/>
              <w:left w:w="100" w:type="dxa"/>
            </w:tcMar>
            <w:vAlign w:val="center"/>
          </w:tcPr>
          <w:p w:rsidR="00855F2C" w:rsidRPr="00475E5E" w:rsidRDefault="00855F2C" w:rsidP="00154699">
            <w:pPr>
              <w:rPr>
                <w:rFonts w:ascii="Times New Roman" w:hAnsi="Times New Roman" w:cs="Times New Roman"/>
                <w:sz w:val="24"/>
                <w:szCs w:val="24"/>
              </w:rPr>
            </w:pP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3">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2</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Фонетика и графика</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10</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4">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tc>
      </w:tr>
      <w:tr w:rsidR="00855F2C" w:rsidRPr="00475E5E" w:rsidTr="00154699">
        <w:trPr>
          <w:trHeight w:val="149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3</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Орфоэпия</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3</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5">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lastRenderedPageBreak/>
              <w:t>4</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Лексика </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7</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6">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5</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Морфемика</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10</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7">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spacing w:after="0"/>
              <w:rPr>
                <w:rFonts w:ascii="Times New Roman" w:eastAsia="Calibri" w:hAnsi="Times New Roman" w:cs="Times New Roman"/>
                <w:sz w:val="24"/>
                <w:szCs w:val="24"/>
              </w:rPr>
            </w:pPr>
            <w:r w:rsidRPr="00475E5E">
              <w:rPr>
                <w:rFonts w:ascii="Times New Roman" w:eastAsia="Calibri"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6</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Морфология</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37</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r w:rsidRPr="00475E5E">
              <w:rPr>
                <w:rFonts w:ascii="Times New Roman" w:hAnsi="Times New Roman" w:cs="Times New Roman"/>
                <w:b/>
                <w:sz w:val="24"/>
                <w:szCs w:val="24"/>
              </w:rPr>
              <w:t>1</w:t>
            </w: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spacing w:after="0"/>
              <w:ind w:left="91"/>
              <w:rPr>
                <w:rFonts w:ascii="Times New Roman" w:eastAsia="Calibri" w:hAnsi="Times New Roman" w:cs="Times New Roman"/>
                <w:sz w:val="24"/>
                <w:szCs w:val="24"/>
              </w:rPr>
            </w:pPr>
            <w:r w:rsidRPr="00475E5E">
              <w:rPr>
                <w:rFonts w:ascii="Times New Roman" w:eastAsia="Calibri"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855F2C" w:rsidRPr="00475E5E" w:rsidRDefault="00855F2C" w:rsidP="00154699">
            <w:pPr>
              <w:rPr>
                <w:rFonts w:ascii="Times New Roman" w:hAnsi="Times New Roman" w:cs="Times New Roman"/>
                <w:sz w:val="24"/>
                <w:szCs w:val="24"/>
              </w:rPr>
            </w:pPr>
            <w:r w:rsidRPr="00475E5E">
              <w:rPr>
                <w:rFonts w:ascii="Times New Roman" w:eastAsia="Calibri"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tc>
      </w:tr>
      <w:tr w:rsidR="00855F2C" w:rsidRPr="00475E5E" w:rsidTr="00154699">
        <w:trPr>
          <w:trHeight w:val="1337"/>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7</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Синтаксис</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10</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r w:rsidRPr="00475E5E">
              <w:rPr>
                <w:rFonts w:ascii="Times New Roman" w:hAnsi="Times New Roman" w:cs="Times New Roman"/>
                <w:b/>
                <w:sz w:val="24"/>
                <w:szCs w:val="24"/>
              </w:rPr>
              <w:t>1</w:t>
            </w: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spacing w:after="0"/>
              <w:ind w:left="91"/>
              <w:rPr>
                <w:rFonts w:ascii="Times New Roman" w:eastAsia="Calibri" w:hAnsi="Times New Roman" w:cs="Times New Roman"/>
                <w:sz w:val="24"/>
                <w:szCs w:val="24"/>
              </w:rPr>
            </w:pPr>
            <w:r w:rsidRPr="00475E5E">
              <w:rPr>
                <w:rFonts w:ascii="Times New Roman" w:eastAsia="Calibri" w:hAnsi="Times New Roman" w:cs="Times New Roman"/>
                <w:sz w:val="24"/>
                <w:szCs w:val="24"/>
              </w:rPr>
              <w:t>Бережное отношение к природе, формируемое в процессе работы с текстами;</w:t>
            </w:r>
          </w:p>
          <w:p w:rsidR="00855F2C" w:rsidRPr="00475E5E" w:rsidRDefault="00855F2C" w:rsidP="00154699">
            <w:pPr>
              <w:rPr>
                <w:rFonts w:ascii="Times New Roman" w:hAnsi="Times New Roman" w:cs="Times New Roman"/>
                <w:sz w:val="24"/>
                <w:szCs w:val="24"/>
              </w:rPr>
            </w:pPr>
            <w:r w:rsidRPr="00475E5E">
              <w:rPr>
                <w:rFonts w:ascii="Times New Roman" w:eastAsia="Calibri" w:hAnsi="Times New Roman" w:cs="Times New Roman"/>
                <w:sz w:val="24"/>
                <w:szCs w:val="24"/>
              </w:rPr>
              <w:t>неприятие действий, приносящих вред природе</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8</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66</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r w:rsidRPr="00475E5E">
              <w:rPr>
                <w:rFonts w:ascii="Times New Roman" w:hAnsi="Times New Roman" w:cs="Times New Roman"/>
                <w:b/>
                <w:sz w:val="24"/>
                <w:szCs w:val="24"/>
              </w:rPr>
              <w:t>6</w:t>
            </w: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spacing w:after="0"/>
              <w:ind w:left="91"/>
              <w:rPr>
                <w:rFonts w:ascii="Times New Roman" w:eastAsia="Calibri" w:hAnsi="Times New Roman" w:cs="Times New Roman"/>
                <w:sz w:val="24"/>
                <w:szCs w:val="24"/>
              </w:rPr>
            </w:pPr>
            <w:r w:rsidRPr="00475E5E">
              <w:rPr>
                <w:rFonts w:ascii="Times New Roman" w:eastAsia="Calibri"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55F2C" w:rsidRPr="00475E5E" w:rsidRDefault="00855F2C" w:rsidP="00154699">
            <w:pPr>
              <w:rPr>
                <w:rFonts w:ascii="Times New Roman" w:hAnsi="Times New Roman" w:cs="Times New Roman"/>
                <w:sz w:val="24"/>
                <w:szCs w:val="24"/>
              </w:rPr>
            </w:pPr>
            <w:r w:rsidRPr="00475E5E">
              <w:rPr>
                <w:rFonts w:ascii="Times New Roman" w:eastAsia="Calibri" w:hAnsi="Times New Roman" w:cs="Times New Roman"/>
                <w:sz w:val="24"/>
                <w:szCs w:val="24"/>
              </w:rPr>
              <w:lastRenderedPageBreak/>
              <w:t>стремление к самовыражению в искусстве слова; осознание важности русского языка как средства общения и самовыражения</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lastRenderedPageBreak/>
              <w:t>9</w:t>
            </w:r>
          </w:p>
        </w:tc>
        <w:tc>
          <w:tcPr>
            <w:tcW w:w="3001"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Развитие речи </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24</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
              <w:r w:rsidRPr="00475E5E">
                <w:rPr>
                  <w:rStyle w:val="a8"/>
                  <w:rFonts w:ascii="Times New Roman" w:hAnsi="Times New Roman" w:cs="Times New Roman"/>
                  <w:color w:val="auto"/>
                  <w:sz w:val="24"/>
                  <w:szCs w:val="24"/>
                </w:rPr>
                <w:t>https://m.edsoo.ru/7f411da6</w:t>
              </w:r>
            </w:hyperlink>
          </w:p>
        </w:tc>
        <w:tc>
          <w:tcPr>
            <w:tcW w:w="5136"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Осознание языка как одной из главных духовно-нравственных ценностей народа; </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rPr>
                <w:rFonts w:ascii="Times New Roman" w:hAnsi="Times New Roman" w:cs="Times New Roman"/>
                <w:sz w:val="24"/>
                <w:szCs w:val="24"/>
              </w:rPr>
            </w:pPr>
          </w:p>
        </w:tc>
        <w:tc>
          <w:tcPr>
            <w:tcW w:w="3001" w:type="dxa"/>
            <w:tcMar>
              <w:top w:w="50" w:type="dxa"/>
              <w:left w:w="100" w:type="dxa"/>
            </w:tcMar>
          </w:tcPr>
          <w:p w:rsidR="00855F2C" w:rsidRPr="00475E5E" w:rsidRDefault="00855F2C" w:rsidP="00154699">
            <w:pPr>
              <w:rPr>
                <w:rFonts w:ascii="Times New Roman" w:eastAsia="Times New Roman" w:hAnsi="Times New Roman" w:cs="Times New Roman"/>
                <w:b/>
                <w:bCs/>
                <w:caps/>
                <w:sz w:val="24"/>
                <w:szCs w:val="24"/>
              </w:rPr>
            </w:pPr>
            <w:r w:rsidRPr="00475E5E">
              <w:rPr>
                <w:rFonts w:ascii="inherit" w:eastAsia="Times New Roman" w:hAnsi="inherit" w:cs="Times New Roman"/>
                <w:sz w:val="24"/>
                <w:szCs w:val="24"/>
              </w:rPr>
              <w:t>ОБЩЕЕ КОЛИЧЕСТВО ЧАСОВ ПО ПРОГРАММЕ</w:t>
            </w:r>
          </w:p>
        </w:tc>
        <w:tc>
          <w:tcPr>
            <w:tcW w:w="992" w:type="dxa"/>
            <w:tcMar>
              <w:top w:w="50" w:type="dxa"/>
              <w:left w:w="100" w:type="dxa"/>
            </w:tcMar>
            <w:vAlign w:val="center"/>
          </w:tcPr>
          <w:p w:rsidR="00855F2C" w:rsidRPr="00475E5E" w:rsidRDefault="00855F2C" w:rsidP="00154699">
            <w:pPr>
              <w:rPr>
                <w:rFonts w:ascii="Times New Roman" w:hAnsi="Times New Roman" w:cs="Times New Roman"/>
                <w:sz w:val="24"/>
                <w:szCs w:val="24"/>
              </w:rPr>
            </w:pPr>
            <w:r w:rsidRPr="00475E5E">
              <w:rPr>
                <w:rFonts w:ascii="Times New Roman" w:hAnsi="Times New Roman" w:cs="Times New Roman"/>
                <w:sz w:val="24"/>
                <w:szCs w:val="24"/>
              </w:rPr>
              <w:t>170</w:t>
            </w:r>
          </w:p>
        </w:tc>
        <w:tc>
          <w:tcPr>
            <w:tcW w:w="1276" w:type="dxa"/>
            <w:tcMar>
              <w:top w:w="50" w:type="dxa"/>
              <w:left w:w="100" w:type="dxa"/>
            </w:tcMar>
            <w:vAlign w:val="center"/>
          </w:tcPr>
          <w:p w:rsidR="00855F2C" w:rsidRPr="00475E5E" w:rsidRDefault="00855F2C" w:rsidP="00154699">
            <w:pPr>
              <w:rPr>
                <w:rFonts w:ascii="Times New Roman" w:hAnsi="Times New Roman" w:cs="Times New Roman"/>
                <w:b/>
                <w:sz w:val="24"/>
                <w:szCs w:val="24"/>
              </w:rPr>
            </w:pPr>
            <w:r w:rsidRPr="00475E5E">
              <w:rPr>
                <w:rFonts w:ascii="Times New Roman" w:hAnsi="Times New Roman" w:cs="Times New Roman"/>
                <w:b/>
                <w:sz w:val="24"/>
                <w:szCs w:val="24"/>
              </w:rPr>
              <w:t>8</w:t>
            </w:r>
          </w:p>
        </w:tc>
        <w:tc>
          <w:tcPr>
            <w:tcW w:w="2977" w:type="dxa"/>
            <w:tcMar>
              <w:top w:w="50" w:type="dxa"/>
              <w:left w:w="100" w:type="dxa"/>
            </w:tcMar>
            <w:vAlign w:val="center"/>
          </w:tcPr>
          <w:p w:rsidR="00855F2C" w:rsidRPr="00475E5E" w:rsidRDefault="00855F2C" w:rsidP="00154699">
            <w:pPr>
              <w:rPr>
                <w:rFonts w:ascii="Times New Roman" w:hAnsi="Times New Roman" w:cs="Times New Roman"/>
                <w:sz w:val="24"/>
                <w:szCs w:val="24"/>
              </w:rPr>
            </w:pPr>
          </w:p>
        </w:tc>
        <w:tc>
          <w:tcPr>
            <w:tcW w:w="5136" w:type="dxa"/>
          </w:tcPr>
          <w:p w:rsidR="00855F2C" w:rsidRPr="00475E5E" w:rsidRDefault="00855F2C" w:rsidP="00154699">
            <w:pPr>
              <w:spacing w:after="0"/>
              <w:rPr>
                <w:rFonts w:ascii="Times New Roman" w:hAnsi="Times New Roman" w:cs="Times New Roman"/>
                <w:sz w:val="24"/>
                <w:szCs w:val="24"/>
              </w:rPr>
            </w:pPr>
          </w:p>
        </w:tc>
      </w:tr>
    </w:tbl>
    <w:p w:rsidR="00855F2C" w:rsidRPr="00475E5E" w:rsidRDefault="00855F2C" w:rsidP="00855F2C">
      <w:pPr>
        <w:rPr>
          <w:rFonts w:ascii="Times New Roman"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sz w:val="24"/>
          <w:szCs w:val="24"/>
        </w:rPr>
      </w:pPr>
    </w:p>
    <w:p w:rsidR="00855F2C" w:rsidRPr="00475E5E" w:rsidRDefault="00855F2C" w:rsidP="00855F2C">
      <w:pPr>
        <w:rPr>
          <w:rFonts w:ascii="Times New Roman" w:eastAsia="Calibri" w:hAnsi="Times New Roman" w:cs="Times New Roman"/>
          <w:b/>
          <w:sz w:val="24"/>
          <w:szCs w:val="24"/>
        </w:rPr>
      </w:pPr>
    </w:p>
    <w:p w:rsidR="00855F2C" w:rsidRPr="00475E5E" w:rsidRDefault="00855F2C" w:rsidP="00855F2C">
      <w:pPr>
        <w:rPr>
          <w:rFonts w:ascii="Times New Roman" w:eastAsia="Calibri" w:hAnsi="Times New Roman" w:cs="Times New Roman"/>
          <w:b/>
          <w:sz w:val="24"/>
          <w:szCs w:val="24"/>
        </w:rPr>
      </w:pPr>
    </w:p>
    <w:p w:rsidR="00855F2C" w:rsidRPr="00475E5E" w:rsidRDefault="00855F2C" w:rsidP="00855F2C">
      <w:pPr>
        <w:rPr>
          <w:rFonts w:ascii="Times New Roman" w:eastAsia="Calibri" w:hAnsi="Times New Roman" w:cs="Times New Roman"/>
          <w:b/>
          <w:sz w:val="24"/>
          <w:szCs w:val="24"/>
        </w:rPr>
      </w:pPr>
    </w:p>
    <w:p w:rsidR="00855F2C" w:rsidRPr="00475E5E" w:rsidRDefault="00855F2C" w:rsidP="00855F2C">
      <w:pPr>
        <w:rPr>
          <w:rFonts w:ascii="Times New Roman" w:eastAsia="Calibri" w:hAnsi="Times New Roman" w:cs="Times New Roman"/>
          <w:b/>
          <w:sz w:val="24"/>
          <w:szCs w:val="24"/>
        </w:rPr>
      </w:pPr>
      <w:r w:rsidRPr="00475E5E">
        <w:rPr>
          <w:rFonts w:ascii="Times New Roman" w:eastAsia="Calibri" w:hAnsi="Times New Roman" w:cs="Times New Roman"/>
          <w:b/>
          <w:sz w:val="24"/>
          <w:szCs w:val="24"/>
        </w:rPr>
        <w:t>3класс</w:t>
      </w:r>
    </w:p>
    <w:tbl>
      <w:tblPr>
        <w:tblW w:w="15735"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5"/>
        <w:gridCol w:w="3118"/>
        <w:gridCol w:w="1843"/>
        <w:gridCol w:w="1984"/>
        <w:gridCol w:w="3763"/>
        <w:gridCol w:w="3892"/>
      </w:tblGrid>
      <w:tr w:rsidR="00855F2C" w:rsidRPr="00475E5E" w:rsidTr="00154699">
        <w:trPr>
          <w:trHeight w:val="144"/>
          <w:tblCellSpacing w:w="20" w:type="nil"/>
        </w:trPr>
        <w:tc>
          <w:tcPr>
            <w:tcW w:w="1135" w:type="dxa"/>
            <w:vMerge w:val="restart"/>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 xml:space="preserve">№ п/п </w:t>
            </w:r>
          </w:p>
          <w:p w:rsidR="00855F2C" w:rsidRPr="00475E5E" w:rsidRDefault="00855F2C" w:rsidP="00154699">
            <w:pPr>
              <w:spacing w:after="0"/>
              <w:rPr>
                <w:rFonts w:ascii="Times New Roman" w:hAnsi="Times New Roman" w:cs="Times New Roman"/>
                <w:sz w:val="24"/>
                <w:szCs w:val="24"/>
              </w:rPr>
            </w:pPr>
          </w:p>
        </w:tc>
        <w:tc>
          <w:tcPr>
            <w:tcW w:w="3118" w:type="dxa"/>
            <w:vMerge w:val="restart"/>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 xml:space="preserve">Наименование разделов и тем программы </w:t>
            </w:r>
          </w:p>
          <w:p w:rsidR="00855F2C" w:rsidRPr="00475E5E" w:rsidRDefault="00855F2C" w:rsidP="00154699">
            <w:pPr>
              <w:spacing w:after="0"/>
              <w:rPr>
                <w:rFonts w:ascii="Times New Roman" w:hAnsi="Times New Roman" w:cs="Times New Roman"/>
                <w:sz w:val="24"/>
                <w:szCs w:val="24"/>
              </w:rPr>
            </w:pPr>
          </w:p>
        </w:tc>
        <w:tc>
          <w:tcPr>
            <w:tcW w:w="3827" w:type="dxa"/>
            <w:gridSpan w:val="2"/>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Количество часов</w:t>
            </w:r>
          </w:p>
        </w:tc>
        <w:tc>
          <w:tcPr>
            <w:tcW w:w="3763" w:type="dxa"/>
            <w:vMerge w:val="restart"/>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 xml:space="preserve">Электронные (цифровые) образовательные ресурсы </w:t>
            </w:r>
          </w:p>
          <w:p w:rsidR="00855F2C" w:rsidRPr="00475E5E" w:rsidRDefault="00855F2C" w:rsidP="00154699">
            <w:pPr>
              <w:spacing w:after="0"/>
              <w:rPr>
                <w:rFonts w:ascii="Times New Roman" w:hAnsi="Times New Roman" w:cs="Times New Roman"/>
                <w:sz w:val="24"/>
                <w:szCs w:val="24"/>
              </w:rPr>
            </w:pPr>
          </w:p>
        </w:tc>
        <w:tc>
          <w:tcPr>
            <w:tcW w:w="3892" w:type="dxa"/>
            <w:vMerge w:val="restart"/>
          </w:tcPr>
          <w:p w:rsidR="00855F2C" w:rsidRPr="00475E5E" w:rsidRDefault="00855F2C" w:rsidP="00154699">
            <w:pPr>
              <w:spacing w:after="0"/>
              <w:rPr>
                <w:rFonts w:ascii="Times New Roman" w:hAnsi="Times New Roman" w:cs="Times New Roman"/>
                <w:b/>
                <w:sz w:val="24"/>
                <w:szCs w:val="24"/>
              </w:rPr>
            </w:pPr>
            <w:r w:rsidRPr="00475E5E">
              <w:rPr>
                <w:rFonts w:ascii="Times New Roman" w:hAnsi="Times New Roman" w:cs="Times New Roman"/>
                <w:b/>
                <w:sz w:val="24"/>
                <w:szCs w:val="24"/>
              </w:rPr>
              <w:t>Воспитательный  компонента</w:t>
            </w:r>
          </w:p>
        </w:tc>
      </w:tr>
      <w:tr w:rsidR="00855F2C" w:rsidRPr="00475E5E" w:rsidTr="00154699">
        <w:trPr>
          <w:trHeight w:val="144"/>
          <w:tblCellSpacing w:w="20" w:type="nil"/>
        </w:trPr>
        <w:tc>
          <w:tcPr>
            <w:tcW w:w="1135" w:type="dxa"/>
            <w:vMerge/>
            <w:tcBorders>
              <w:top w:val="nil"/>
            </w:tcBorders>
            <w:tcMar>
              <w:top w:w="50" w:type="dxa"/>
              <w:left w:w="100" w:type="dxa"/>
            </w:tcMar>
          </w:tcPr>
          <w:p w:rsidR="00855F2C" w:rsidRPr="00475E5E" w:rsidRDefault="00855F2C" w:rsidP="00154699">
            <w:pPr>
              <w:spacing w:after="0"/>
              <w:rPr>
                <w:rFonts w:ascii="Times New Roman" w:hAnsi="Times New Roman" w:cs="Times New Roman"/>
                <w:sz w:val="24"/>
                <w:szCs w:val="24"/>
              </w:rPr>
            </w:pPr>
          </w:p>
        </w:tc>
        <w:tc>
          <w:tcPr>
            <w:tcW w:w="3118" w:type="dxa"/>
            <w:vMerge/>
            <w:tcBorders>
              <w:top w:val="nil"/>
            </w:tcBorders>
            <w:tcMar>
              <w:top w:w="50" w:type="dxa"/>
              <w:left w:w="100" w:type="dxa"/>
            </w:tcMar>
          </w:tcPr>
          <w:p w:rsidR="00855F2C" w:rsidRPr="00475E5E" w:rsidRDefault="00855F2C" w:rsidP="00154699">
            <w:pPr>
              <w:spacing w:after="0"/>
              <w:rPr>
                <w:rFonts w:ascii="Times New Roman" w:hAnsi="Times New Roman" w:cs="Times New Roman"/>
                <w:sz w:val="24"/>
                <w:szCs w:val="24"/>
              </w:rPr>
            </w:pPr>
          </w:p>
        </w:tc>
        <w:tc>
          <w:tcPr>
            <w:tcW w:w="184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 xml:space="preserve">Всего </w:t>
            </w:r>
          </w:p>
          <w:p w:rsidR="00855F2C" w:rsidRPr="00475E5E" w:rsidRDefault="00855F2C" w:rsidP="00154699">
            <w:pPr>
              <w:spacing w:after="0"/>
              <w:rPr>
                <w:rFonts w:ascii="Times New Roman" w:hAnsi="Times New Roman" w:cs="Times New Roman"/>
                <w:sz w:val="24"/>
                <w:szCs w:val="24"/>
              </w:rPr>
            </w:pPr>
          </w:p>
        </w:tc>
        <w:tc>
          <w:tcPr>
            <w:tcW w:w="1984"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 xml:space="preserve">Контрольные работы </w:t>
            </w:r>
          </w:p>
          <w:p w:rsidR="00855F2C" w:rsidRPr="00475E5E" w:rsidRDefault="00855F2C" w:rsidP="00154699">
            <w:pPr>
              <w:spacing w:after="0"/>
              <w:rPr>
                <w:rFonts w:ascii="Times New Roman" w:hAnsi="Times New Roman" w:cs="Times New Roman"/>
                <w:sz w:val="24"/>
                <w:szCs w:val="24"/>
              </w:rPr>
            </w:pPr>
          </w:p>
        </w:tc>
        <w:tc>
          <w:tcPr>
            <w:tcW w:w="3763" w:type="dxa"/>
            <w:vMerge/>
            <w:tcBorders>
              <w:top w:val="nil"/>
            </w:tcBorders>
            <w:tcMar>
              <w:top w:w="50" w:type="dxa"/>
              <w:left w:w="100" w:type="dxa"/>
            </w:tcMar>
          </w:tcPr>
          <w:p w:rsidR="00855F2C" w:rsidRPr="00475E5E" w:rsidRDefault="00855F2C" w:rsidP="00154699">
            <w:pPr>
              <w:spacing w:after="0"/>
              <w:rPr>
                <w:rFonts w:ascii="Times New Roman" w:hAnsi="Times New Roman" w:cs="Times New Roman"/>
                <w:sz w:val="24"/>
                <w:szCs w:val="24"/>
              </w:rPr>
            </w:pPr>
          </w:p>
        </w:tc>
        <w:tc>
          <w:tcPr>
            <w:tcW w:w="3892" w:type="dxa"/>
            <w:vMerge/>
          </w:tcPr>
          <w:p w:rsidR="00855F2C" w:rsidRPr="00475E5E" w:rsidRDefault="00855F2C" w:rsidP="00154699">
            <w:pPr>
              <w:spacing w:after="0"/>
              <w:rPr>
                <w:rFonts w:ascii="Times New Roman" w:hAnsi="Times New Roman" w:cs="Times New Roman"/>
                <w:sz w:val="24"/>
                <w:szCs w:val="24"/>
              </w:rPr>
            </w:pP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1</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Общие сведения о языке</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 xml:space="preserve"> 1 </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2</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Фонетика и графика</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 xml:space="preserve">2 </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3</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Лексика </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6</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1</w:t>
            </w: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w:t>
            </w:r>
            <w:r w:rsidRPr="00475E5E">
              <w:rPr>
                <w:rFonts w:ascii="Times New Roman" w:hAnsi="Times New Roman" w:cs="Times New Roman"/>
                <w:sz w:val="24"/>
                <w:szCs w:val="24"/>
              </w:rPr>
              <w:lastRenderedPageBreak/>
              <w:t>возникающий при обсуждении примеров из текстов, с которыми идёт работа на уроках русского языка</w:t>
            </w: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4</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Состав слова</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10</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855F2C" w:rsidRPr="00475E5E" w:rsidRDefault="00855F2C" w:rsidP="00154699">
            <w:pPr>
              <w:spacing w:after="0"/>
              <w:ind w:hanging="91"/>
              <w:rPr>
                <w:rFonts w:ascii="Times New Roman" w:hAnsi="Times New Roman" w:cs="Times New Roman"/>
                <w:sz w:val="24"/>
                <w:szCs w:val="24"/>
              </w:rPr>
            </w:pPr>
            <w:r w:rsidRPr="00475E5E">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первоначальные представления о </w:t>
            </w:r>
            <w:r w:rsidRPr="00475E5E">
              <w:rPr>
                <w:rFonts w:ascii="Times New Roman" w:hAnsi="Times New Roman" w:cs="Times New Roman"/>
                <w:sz w:val="24"/>
                <w:szCs w:val="24"/>
              </w:rPr>
              <w:lastRenderedPageBreak/>
              <w:t>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5</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Морфология</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47</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1</w:t>
            </w: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6</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Синтаксис</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 xml:space="preserve"> 13 </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1</w:t>
            </w: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7">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Бережное отношение к природе, формируемое в процессе работы с текстами;</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неприятие действий, приносящих вред природе</w:t>
            </w: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7</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62</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2</w:t>
            </w: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8">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w:t>
            </w:r>
            <w:r w:rsidRPr="00475E5E">
              <w:rPr>
                <w:rFonts w:ascii="Times New Roman" w:hAnsi="Times New Roman" w:cs="Times New Roman"/>
                <w:sz w:val="24"/>
                <w:szCs w:val="24"/>
              </w:rPr>
              <w:lastRenderedPageBreak/>
              <w:t>традициям и творчеству своего и других народов;</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855F2C" w:rsidRPr="00475E5E" w:rsidRDefault="00855F2C" w:rsidP="00154699">
            <w:pPr>
              <w:spacing w:after="0"/>
              <w:rPr>
                <w:rFonts w:ascii="Times New Roman" w:hAnsi="Times New Roman" w:cs="Times New Roman"/>
                <w:sz w:val="24"/>
                <w:szCs w:val="24"/>
              </w:rPr>
            </w:pPr>
          </w:p>
        </w:tc>
      </w:tr>
      <w:tr w:rsidR="00855F2C" w:rsidRPr="00475E5E" w:rsidTr="00154699">
        <w:trPr>
          <w:trHeight w:val="144"/>
          <w:tblCellSpacing w:w="20" w:type="nil"/>
        </w:trPr>
        <w:tc>
          <w:tcPr>
            <w:tcW w:w="113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8</w:t>
            </w:r>
          </w:p>
        </w:tc>
        <w:tc>
          <w:tcPr>
            <w:tcW w:w="3118"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Развитие речи</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29</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9">
              <w:r w:rsidRPr="00475E5E">
                <w:rPr>
                  <w:rFonts w:ascii="Times New Roman" w:hAnsi="Times New Roman" w:cs="Times New Roman"/>
                  <w:sz w:val="24"/>
                  <w:szCs w:val="24"/>
                  <w:u w:val="single"/>
                </w:rPr>
                <w:t>https://m.edsoo.ru/7f410de8</w:t>
              </w:r>
            </w:hyperlink>
          </w:p>
        </w:tc>
        <w:tc>
          <w:tcPr>
            <w:tcW w:w="3892"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Осознание языка как одной из главных духовно-нравственных ценностей народа;</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tc>
      </w:tr>
      <w:tr w:rsidR="00855F2C" w:rsidRPr="00475E5E" w:rsidTr="00154699">
        <w:trPr>
          <w:trHeight w:val="144"/>
          <w:tblCellSpacing w:w="20" w:type="nil"/>
        </w:trPr>
        <w:tc>
          <w:tcPr>
            <w:tcW w:w="4253" w:type="dxa"/>
            <w:gridSpan w:val="2"/>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ОБЩЕЕ КОЛИЧЕСТВО ЧАСОВ ПО ПРОГРАММЕ</w:t>
            </w:r>
          </w:p>
        </w:tc>
        <w:tc>
          <w:tcPr>
            <w:tcW w:w="1843"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170</w:t>
            </w:r>
          </w:p>
        </w:tc>
        <w:tc>
          <w:tcPr>
            <w:tcW w:w="1984" w:type="dxa"/>
            <w:tcMar>
              <w:top w:w="50" w:type="dxa"/>
              <w:left w:w="100" w:type="dxa"/>
            </w:tcMar>
            <w:vAlign w:val="center"/>
          </w:tcPr>
          <w:p w:rsidR="00855F2C" w:rsidRPr="00475E5E" w:rsidRDefault="00855F2C" w:rsidP="00154699">
            <w:pPr>
              <w:spacing w:after="0"/>
              <w:jc w:val="center"/>
              <w:rPr>
                <w:rFonts w:ascii="Times New Roman" w:hAnsi="Times New Roman" w:cs="Times New Roman"/>
                <w:sz w:val="24"/>
                <w:szCs w:val="24"/>
              </w:rPr>
            </w:pPr>
            <w:r w:rsidRPr="00475E5E">
              <w:rPr>
                <w:rFonts w:ascii="Times New Roman" w:hAnsi="Times New Roman" w:cs="Times New Roman"/>
                <w:sz w:val="24"/>
                <w:szCs w:val="24"/>
              </w:rPr>
              <w:t>5</w:t>
            </w:r>
          </w:p>
        </w:tc>
        <w:tc>
          <w:tcPr>
            <w:tcW w:w="3763"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p>
        </w:tc>
        <w:tc>
          <w:tcPr>
            <w:tcW w:w="3892" w:type="dxa"/>
          </w:tcPr>
          <w:p w:rsidR="00855F2C" w:rsidRPr="00475E5E" w:rsidRDefault="00855F2C" w:rsidP="00154699">
            <w:pPr>
              <w:spacing w:after="0"/>
              <w:rPr>
                <w:rFonts w:ascii="Times New Roman" w:hAnsi="Times New Roman" w:cs="Times New Roman"/>
                <w:sz w:val="24"/>
                <w:szCs w:val="24"/>
              </w:rPr>
            </w:pPr>
          </w:p>
        </w:tc>
      </w:tr>
    </w:tbl>
    <w:p w:rsidR="00855F2C" w:rsidRPr="00475E5E" w:rsidRDefault="00855F2C" w:rsidP="00855F2C">
      <w:pPr>
        <w:spacing w:after="0" w:line="240" w:lineRule="auto"/>
        <w:jc w:val="both"/>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154699" w:rsidRPr="00475E5E" w:rsidRDefault="00154699"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946485" w:rsidRPr="00475E5E" w:rsidRDefault="00946485" w:rsidP="00855F2C">
      <w:pPr>
        <w:spacing w:after="0" w:line="240" w:lineRule="auto"/>
        <w:rPr>
          <w:rFonts w:ascii="Times New Roman" w:hAnsi="Times New Roman" w:cs="Times New Roman"/>
          <w:b/>
          <w:sz w:val="24"/>
          <w:szCs w:val="24"/>
        </w:rPr>
      </w:pPr>
    </w:p>
    <w:p w:rsidR="00855F2C" w:rsidRPr="00475E5E" w:rsidRDefault="00855F2C" w:rsidP="00855F2C">
      <w:pPr>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4 класс</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1"/>
        <w:gridCol w:w="2912"/>
        <w:gridCol w:w="1043"/>
        <w:gridCol w:w="2640"/>
        <w:gridCol w:w="3759"/>
        <w:gridCol w:w="3072"/>
      </w:tblGrid>
      <w:tr w:rsidR="00855F2C" w:rsidRPr="00475E5E" w:rsidTr="00154699">
        <w:trPr>
          <w:trHeight w:val="144"/>
          <w:tblCellSpacing w:w="20" w:type="nil"/>
        </w:trPr>
        <w:tc>
          <w:tcPr>
            <w:tcW w:w="785" w:type="dxa"/>
            <w:vMerge w:val="restart"/>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b/>
                <w:sz w:val="24"/>
                <w:szCs w:val="24"/>
              </w:rPr>
              <w:t xml:space="preserve">№ п/п </w:t>
            </w:r>
          </w:p>
          <w:p w:rsidR="00855F2C" w:rsidRPr="00475E5E" w:rsidRDefault="00855F2C" w:rsidP="00154699">
            <w:pPr>
              <w:spacing w:after="0"/>
              <w:ind w:left="135"/>
              <w:rPr>
                <w:rFonts w:ascii="Times New Roman" w:hAnsi="Times New Roman" w:cs="Times New Roman"/>
                <w:sz w:val="24"/>
                <w:szCs w:val="24"/>
              </w:rPr>
            </w:pPr>
          </w:p>
        </w:tc>
        <w:tc>
          <w:tcPr>
            <w:tcW w:w="2776" w:type="dxa"/>
            <w:vMerge w:val="restart"/>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b/>
                <w:sz w:val="24"/>
                <w:szCs w:val="24"/>
              </w:rPr>
              <w:t>Наименованиеразделов и темпрограммы</w:t>
            </w:r>
          </w:p>
          <w:p w:rsidR="00855F2C" w:rsidRPr="00475E5E" w:rsidRDefault="00855F2C" w:rsidP="00154699">
            <w:pPr>
              <w:spacing w:after="0"/>
              <w:ind w:left="135"/>
              <w:rPr>
                <w:rFonts w:ascii="Times New Roman" w:hAnsi="Times New Roman" w:cs="Times New Roman"/>
                <w:sz w:val="24"/>
                <w:szCs w:val="24"/>
              </w:rPr>
            </w:pPr>
          </w:p>
        </w:tc>
        <w:tc>
          <w:tcPr>
            <w:tcW w:w="2965" w:type="dxa"/>
            <w:gridSpan w:val="2"/>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b/>
                <w:sz w:val="24"/>
                <w:szCs w:val="24"/>
              </w:rPr>
              <w:t>Количествочасов</w:t>
            </w:r>
          </w:p>
        </w:tc>
        <w:tc>
          <w:tcPr>
            <w:tcW w:w="4295" w:type="dxa"/>
            <w:vMerge w:val="restart"/>
            <w:tcBorders>
              <w:right w:val="single" w:sz="4" w:space="0" w:color="auto"/>
            </w:tcBorders>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b/>
                <w:sz w:val="24"/>
                <w:szCs w:val="24"/>
              </w:rPr>
              <w:t>Электронные (цифровые) образовательныересурсы</w:t>
            </w:r>
          </w:p>
          <w:p w:rsidR="00855F2C" w:rsidRPr="00475E5E" w:rsidRDefault="00855F2C" w:rsidP="00154699">
            <w:pPr>
              <w:rPr>
                <w:rFonts w:ascii="Times New Roman" w:hAnsi="Times New Roman" w:cs="Times New Roman"/>
                <w:sz w:val="24"/>
                <w:szCs w:val="24"/>
              </w:rPr>
            </w:pPr>
          </w:p>
        </w:tc>
        <w:tc>
          <w:tcPr>
            <w:tcW w:w="3346" w:type="dxa"/>
            <w:vMerge w:val="restart"/>
            <w:tcBorders>
              <w:right w:val="single" w:sz="4" w:space="0" w:color="auto"/>
            </w:tcBorders>
          </w:tcPr>
          <w:p w:rsidR="00855F2C" w:rsidRPr="00475E5E" w:rsidRDefault="00855F2C" w:rsidP="00154699">
            <w:pPr>
              <w:spacing w:after="0"/>
              <w:ind w:left="135"/>
              <w:rPr>
                <w:rFonts w:ascii="Times New Roman" w:hAnsi="Times New Roman" w:cs="Times New Roman"/>
                <w:b/>
                <w:sz w:val="24"/>
                <w:szCs w:val="24"/>
              </w:rPr>
            </w:pPr>
            <w:r w:rsidRPr="00475E5E">
              <w:rPr>
                <w:rFonts w:ascii="Times New Roman" w:hAnsi="Times New Roman" w:cs="Times New Roman"/>
                <w:b/>
                <w:sz w:val="24"/>
                <w:szCs w:val="24"/>
              </w:rPr>
              <w:t>Воспитательный компонент</w:t>
            </w:r>
          </w:p>
        </w:tc>
      </w:tr>
      <w:tr w:rsidR="00855F2C" w:rsidRPr="00475E5E" w:rsidTr="00154699">
        <w:trPr>
          <w:trHeight w:val="144"/>
          <w:tblCellSpacing w:w="20" w:type="nil"/>
        </w:trPr>
        <w:tc>
          <w:tcPr>
            <w:tcW w:w="785" w:type="dxa"/>
            <w:vMerge/>
            <w:tcBorders>
              <w:top w:val="nil"/>
            </w:tcBorders>
            <w:tcMar>
              <w:top w:w="50" w:type="dxa"/>
              <w:left w:w="100" w:type="dxa"/>
            </w:tcMar>
          </w:tcPr>
          <w:p w:rsidR="00855F2C" w:rsidRPr="00475E5E" w:rsidRDefault="00855F2C" w:rsidP="00154699">
            <w:pPr>
              <w:rPr>
                <w:rFonts w:ascii="Times New Roman" w:hAnsi="Times New Roman" w:cs="Times New Roman"/>
                <w:sz w:val="24"/>
                <w:szCs w:val="24"/>
              </w:rPr>
            </w:pPr>
          </w:p>
        </w:tc>
        <w:tc>
          <w:tcPr>
            <w:tcW w:w="2776" w:type="dxa"/>
            <w:vMerge/>
            <w:tcBorders>
              <w:top w:val="nil"/>
            </w:tcBorders>
            <w:tcMar>
              <w:top w:w="50" w:type="dxa"/>
              <w:left w:w="100" w:type="dxa"/>
            </w:tcMar>
          </w:tcPr>
          <w:p w:rsidR="00855F2C" w:rsidRPr="00475E5E" w:rsidRDefault="00855F2C" w:rsidP="00154699">
            <w:pPr>
              <w:rPr>
                <w:rFonts w:ascii="Times New Roman" w:hAnsi="Times New Roman" w:cs="Times New Roman"/>
                <w:sz w:val="24"/>
                <w:szCs w:val="24"/>
              </w:rPr>
            </w:pPr>
          </w:p>
        </w:tc>
        <w:tc>
          <w:tcPr>
            <w:tcW w:w="1124"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b/>
                <w:sz w:val="24"/>
                <w:szCs w:val="24"/>
              </w:rPr>
              <w:t>Всего</w:t>
            </w:r>
          </w:p>
          <w:p w:rsidR="00855F2C" w:rsidRPr="00475E5E" w:rsidRDefault="00855F2C" w:rsidP="00154699">
            <w:pPr>
              <w:spacing w:after="0"/>
              <w:ind w:left="135"/>
              <w:rPr>
                <w:rFonts w:ascii="Times New Roman" w:hAnsi="Times New Roman" w:cs="Times New Roman"/>
                <w:sz w:val="24"/>
                <w:szCs w:val="24"/>
              </w:rPr>
            </w:pPr>
          </w:p>
        </w:tc>
        <w:tc>
          <w:tcPr>
            <w:tcW w:w="1841"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b/>
                <w:sz w:val="24"/>
                <w:szCs w:val="24"/>
              </w:rPr>
              <w:t>Контрольныеработы</w:t>
            </w:r>
          </w:p>
          <w:p w:rsidR="00855F2C" w:rsidRPr="00475E5E" w:rsidRDefault="00855F2C" w:rsidP="00154699">
            <w:pPr>
              <w:spacing w:after="0"/>
              <w:ind w:left="135"/>
              <w:rPr>
                <w:rFonts w:ascii="Times New Roman" w:hAnsi="Times New Roman" w:cs="Times New Roman"/>
                <w:sz w:val="24"/>
                <w:szCs w:val="24"/>
              </w:rPr>
            </w:pPr>
          </w:p>
        </w:tc>
        <w:tc>
          <w:tcPr>
            <w:tcW w:w="4295" w:type="dxa"/>
            <w:vMerge/>
            <w:tcBorders>
              <w:right w:val="single" w:sz="4" w:space="0" w:color="auto"/>
            </w:tcBorders>
            <w:tcMar>
              <w:top w:w="50" w:type="dxa"/>
              <w:left w:w="100" w:type="dxa"/>
            </w:tcMar>
          </w:tcPr>
          <w:p w:rsidR="00855F2C" w:rsidRPr="00475E5E" w:rsidRDefault="00855F2C" w:rsidP="00154699">
            <w:pPr>
              <w:rPr>
                <w:rFonts w:ascii="Times New Roman" w:hAnsi="Times New Roman" w:cs="Times New Roman"/>
                <w:sz w:val="24"/>
                <w:szCs w:val="24"/>
              </w:rPr>
            </w:pPr>
          </w:p>
        </w:tc>
        <w:tc>
          <w:tcPr>
            <w:tcW w:w="3346" w:type="dxa"/>
            <w:vMerge/>
            <w:tcBorders>
              <w:right w:val="single" w:sz="4" w:space="0" w:color="auto"/>
            </w:tcBorders>
          </w:tcPr>
          <w:p w:rsidR="00855F2C" w:rsidRPr="00475E5E" w:rsidRDefault="00855F2C" w:rsidP="00154699">
            <w:pPr>
              <w:rPr>
                <w:rFonts w:ascii="Times New Roman" w:hAnsi="Times New Roman" w:cs="Times New Roman"/>
                <w:sz w:val="24"/>
                <w:szCs w:val="24"/>
              </w:rPr>
            </w:pP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1</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Общиесведения о языке</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1 </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0">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2</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Фонетика и графика</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8</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r w:rsidRPr="00475E5E">
              <w:rPr>
                <w:rFonts w:ascii="Times New Roman" w:hAnsi="Times New Roman" w:cs="Times New Roman"/>
                <w:b/>
                <w:sz w:val="24"/>
                <w:szCs w:val="24"/>
              </w:rPr>
              <w:t>1</w:t>
            </w: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1">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3</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Лексика</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13</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2">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Осознание ценности труда в жизни человека и </w:t>
            </w:r>
            <w:r w:rsidRPr="00475E5E">
              <w:rPr>
                <w:rFonts w:ascii="Times New Roman" w:hAnsi="Times New Roman" w:cs="Times New Roman"/>
                <w:sz w:val="24"/>
                <w:szCs w:val="24"/>
              </w:rPr>
              <w:lastRenderedPageBreak/>
              <w:t>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4</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Составслова</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7</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3">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233"/>
              <w:rPr>
                <w:rFonts w:ascii="Times New Roman" w:hAnsi="Times New Roman" w:cs="Times New Roman"/>
                <w:sz w:val="24"/>
                <w:szCs w:val="24"/>
              </w:rPr>
            </w:pPr>
            <w:r w:rsidRPr="00475E5E">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855F2C" w:rsidRPr="00475E5E" w:rsidRDefault="00855F2C" w:rsidP="00154699">
            <w:pPr>
              <w:spacing w:after="0"/>
              <w:ind w:left="91" w:hanging="91"/>
              <w:rPr>
                <w:rFonts w:ascii="Times New Roman" w:hAnsi="Times New Roman" w:cs="Times New Roman"/>
                <w:sz w:val="24"/>
                <w:szCs w:val="24"/>
              </w:rPr>
            </w:pPr>
            <w:r w:rsidRPr="00475E5E">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55F2C" w:rsidRPr="00475E5E" w:rsidRDefault="00855F2C" w:rsidP="00154699">
            <w:pPr>
              <w:spacing w:after="0"/>
              <w:ind w:left="91"/>
              <w:rPr>
                <w:rFonts w:ascii="Times New Roman" w:hAnsi="Times New Roman" w:cs="Times New Roman"/>
                <w:sz w:val="24"/>
                <w:szCs w:val="24"/>
              </w:rPr>
            </w:pPr>
            <w:r w:rsidRPr="00475E5E">
              <w:rPr>
                <w:rFonts w:ascii="Times New Roman" w:hAnsi="Times New Roman" w:cs="Times New Roman"/>
                <w:sz w:val="24"/>
                <w:szCs w:val="24"/>
              </w:rPr>
              <w:t xml:space="preserve">осознание своей сопричастности к </w:t>
            </w:r>
            <w:r w:rsidRPr="00475E5E">
              <w:rPr>
                <w:rFonts w:ascii="Times New Roman" w:hAnsi="Times New Roman" w:cs="Times New Roman"/>
                <w:sz w:val="24"/>
                <w:szCs w:val="24"/>
              </w:rPr>
              <w:lastRenderedPageBreak/>
              <w:t>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55F2C" w:rsidRPr="00475E5E" w:rsidRDefault="00855F2C" w:rsidP="00154699">
            <w:pPr>
              <w:spacing w:after="0"/>
              <w:ind w:left="91"/>
              <w:rPr>
                <w:rFonts w:ascii="Times New Roman" w:hAnsi="Times New Roman" w:cs="Times New Roman"/>
                <w:sz w:val="24"/>
                <w:szCs w:val="24"/>
              </w:rPr>
            </w:pPr>
            <w:r w:rsidRPr="00475E5E">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5</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Морфология</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46</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r w:rsidRPr="00475E5E">
              <w:rPr>
                <w:rFonts w:ascii="Times New Roman" w:hAnsi="Times New Roman" w:cs="Times New Roman"/>
                <w:b/>
                <w:sz w:val="24"/>
                <w:szCs w:val="24"/>
              </w:rPr>
              <w:t>2</w:t>
            </w: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4">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91"/>
              <w:rPr>
                <w:rFonts w:ascii="Times New Roman" w:hAnsi="Times New Roman" w:cs="Times New Roman"/>
                <w:sz w:val="24"/>
                <w:szCs w:val="24"/>
              </w:rPr>
            </w:pPr>
            <w:r w:rsidRPr="00475E5E">
              <w:rPr>
                <w:rFonts w:ascii="Times New Roman" w:hAnsi="Times New Roman" w:cs="Times New Roman"/>
                <w:sz w:val="24"/>
                <w:szCs w:val="24"/>
              </w:rPr>
              <w:t xml:space="preserve">Соблюдение правил безопасного поиска в </w:t>
            </w:r>
            <w:r w:rsidRPr="00475E5E">
              <w:rPr>
                <w:rFonts w:ascii="Times New Roman" w:hAnsi="Times New Roman" w:cs="Times New Roman"/>
                <w:sz w:val="24"/>
                <w:szCs w:val="24"/>
              </w:rPr>
              <w:lastRenderedPageBreak/>
              <w:t>информационной среде дополнительной информации в процессе языкового образования;</w:t>
            </w:r>
          </w:p>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6</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Синтаксис</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15</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r w:rsidRPr="00475E5E">
              <w:rPr>
                <w:rFonts w:ascii="Times New Roman" w:hAnsi="Times New Roman" w:cs="Times New Roman"/>
                <w:b/>
                <w:sz w:val="24"/>
                <w:szCs w:val="24"/>
              </w:rPr>
              <w:t>1</w:t>
            </w: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5">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91"/>
              <w:rPr>
                <w:rFonts w:ascii="Times New Roman" w:hAnsi="Times New Roman" w:cs="Times New Roman"/>
                <w:sz w:val="24"/>
                <w:szCs w:val="24"/>
              </w:rPr>
            </w:pPr>
            <w:r w:rsidRPr="00475E5E">
              <w:rPr>
                <w:rFonts w:ascii="Times New Roman" w:hAnsi="Times New Roman" w:cs="Times New Roman"/>
                <w:sz w:val="24"/>
                <w:szCs w:val="24"/>
              </w:rPr>
              <w:t>Бережное отношение к природе, формируемое в процессе работы с текстами;</w:t>
            </w:r>
          </w:p>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неприятие действий, приносящих вред природе</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7</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50 </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r w:rsidRPr="00475E5E">
              <w:rPr>
                <w:rFonts w:ascii="Times New Roman" w:hAnsi="Times New Roman" w:cs="Times New Roman"/>
                <w:b/>
                <w:sz w:val="24"/>
                <w:szCs w:val="24"/>
              </w:rPr>
              <w:t>2</w:t>
            </w: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6">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ind w:left="91"/>
              <w:rPr>
                <w:rFonts w:ascii="Times New Roman" w:hAnsi="Times New Roman" w:cs="Times New Roman"/>
                <w:sz w:val="24"/>
                <w:szCs w:val="24"/>
              </w:rPr>
            </w:pPr>
            <w:r w:rsidRPr="00475E5E">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стремление к самовыражению в искусстве слова; </w:t>
            </w:r>
            <w:r w:rsidRPr="00475E5E">
              <w:rPr>
                <w:rFonts w:ascii="Times New Roman" w:hAnsi="Times New Roman" w:cs="Times New Roman"/>
                <w:sz w:val="24"/>
                <w:szCs w:val="24"/>
              </w:rPr>
              <w:lastRenderedPageBreak/>
              <w:t>осознание важности русского языка как средства общения и самовыражения</w:t>
            </w:r>
          </w:p>
        </w:tc>
      </w:tr>
      <w:tr w:rsidR="00855F2C" w:rsidRPr="00475E5E" w:rsidTr="00154699">
        <w:trPr>
          <w:trHeight w:val="144"/>
          <w:tblCellSpacing w:w="20" w:type="nil"/>
        </w:trPr>
        <w:tc>
          <w:tcPr>
            <w:tcW w:w="785" w:type="dxa"/>
            <w:tcMar>
              <w:top w:w="50" w:type="dxa"/>
              <w:left w:w="100" w:type="dxa"/>
            </w:tcMar>
            <w:vAlign w:val="center"/>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lastRenderedPageBreak/>
              <w:t>8</w:t>
            </w:r>
          </w:p>
        </w:tc>
        <w:tc>
          <w:tcPr>
            <w:tcW w:w="2776"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Развитиеречи</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 30 </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b/>
                <w:sz w:val="24"/>
                <w:szCs w:val="24"/>
              </w:rPr>
            </w:pPr>
            <w:r w:rsidRPr="00475E5E">
              <w:rPr>
                <w:rFonts w:ascii="Times New Roman" w:hAnsi="Times New Roman" w:cs="Times New Roman"/>
                <w:b/>
                <w:sz w:val="24"/>
                <w:szCs w:val="24"/>
              </w:rPr>
              <w:t>1</w:t>
            </w: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7">
              <w:r w:rsidRPr="00475E5E">
                <w:rPr>
                  <w:rFonts w:ascii="Times New Roman" w:hAnsi="Times New Roman" w:cs="Times New Roman"/>
                  <w:sz w:val="24"/>
                  <w:szCs w:val="24"/>
                  <w:u w:val="single"/>
                </w:rPr>
                <w:t>https://m.edsoo.ru/7f411da6</w:t>
              </w:r>
            </w:hyperlink>
          </w:p>
        </w:tc>
        <w:tc>
          <w:tcPr>
            <w:tcW w:w="3346" w:type="dxa"/>
          </w:tcPr>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 xml:space="preserve">осознание языка как одной из главных духовно-нравственных ценностей народа; </w:t>
            </w:r>
          </w:p>
          <w:p w:rsidR="00855F2C" w:rsidRPr="00475E5E" w:rsidRDefault="00855F2C" w:rsidP="00154699">
            <w:pPr>
              <w:spacing w:after="0"/>
              <w:rPr>
                <w:rFonts w:ascii="Times New Roman" w:hAnsi="Times New Roman" w:cs="Times New Roman"/>
                <w:sz w:val="24"/>
                <w:szCs w:val="24"/>
              </w:rPr>
            </w:pPr>
            <w:r w:rsidRPr="00475E5E">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tc>
      </w:tr>
      <w:tr w:rsidR="00855F2C" w:rsidRPr="00475E5E" w:rsidTr="00154699">
        <w:trPr>
          <w:trHeight w:val="144"/>
          <w:tblCellSpacing w:w="20" w:type="nil"/>
        </w:trPr>
        <w:tc>
          <w:tcPr>
            <w:tcW w:w="3561" w:type="dxa"/>
            <w:gridSpan w:val="2"/>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r w:rsidRPr="00475E5E">
              <w:rPr>
                <w:rFonts w:ascii="Times New Roman" w:hAnsi="Times New Roman" w:cs="Times New Roman"/>
                <w:sz w:val="24"/>
                <w:szCs w:val="24"/>
              </w:rPr>
              <w:t>ОБЩЕЕ КОЛИЧЕСТВО ЧАСОВ ПО ПРОГРАММЕ</w:t>
            </w:r>
          </w:p>
        </w:tc>
        <w:tc>
          <w:tcPr>
            <w:tcW w:w="1124"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hAnsi="Times New Roman" w:cs="Times New Roman"/>
                <w:sz w:val="24"/>
                <w:szCs w:val="24"/>
              </w:rPr>
              <w:t xml:space="preserve">170 </w:t>
            </w:r>
          </w:p>
        </w:tc>
        <w:tc>
          <w:tcPr>
            <w:tcW w:w="1841" w:type="dxa"/>
            <w:tcMar>
              <w:top w:w="50" w:type="dxa"/>
              <w:left w:w="100" w:type="dxa"/>
            </w:tcMar>
            <w:vAlign w:val="center"/>
          </w:tcPr>
          <w:p w:rsidR="00855F2C" w:rsidRPr="00475E5E" w:rsidRDefault="00855F2C" w:rsidP="00154699">
            <w:pPr>
              <w:spacing w:after="0"/>
              <w:ind w:left="135"/>
              <w:jc w:val="center"/>
              <w:rPr>
                <w:rFonts w:ascii="Times New Roman" w:hAnsi="Times New Roman" w:cs="Times New Roman"/>
                <w:sz w:val="24"/>
                <w:szCs w:val="24"/>
              </w:rPr>
            </w:pPr>
            <w:r w:rsidRPr="00475E5E">
              <w:rPr>
                <w:rFonts w:ascii="Times New Roman" w:eastAsia="Times New Roman" w:hAnsi="Times New Roman" w:cs="Times New Roman"/>
                <w:w w:val="97"/>
                <w:sz w:val="24"/>
                <w:szCs w:val="24"/>
              </w:rPr>
              <w:t>7</w:t>
            </w:r>
          </w:p>
        </w:tc>
        <w:tc>
          <w:tcPr>
            <w:tcW w:w="4295" w:type="dxa"/>
            <w:tcMar>
              <w:top w:w="50" w:type="dxa"/>
              <w:left w:w="100" w:type="dxa"/>
            </w:tcMar>
            <w:vAlign w:val="center"/>
          </w:tcPr>
          <w:p w:rsidR="00855F2C" w:rsidRPr="00475E5E" w:rsidRDefault="00855F2C" w:rsidP="00154699">
            <w:pPr>
              <w:spacing w:after="0"/>
              <w:ind w:left="135"/>
              <w:rPr>
                <w:rFonts w:ascii="Times New Roman" w:hAnsi="Times New Roman" w:cs="Times New Roman"/>
                <w:sz w:val="24"/>
                <w:szCs w:val="24"/>
              </w:rPr>
            </w:pPr>
          </w:p>
        </w:tc>
        <w:tc>
          <w:tcPr>
            <w:tcW w:w="3346" w:type="dxa"/>
          </w:tcPr>
          <w:p w:rsidR="00855F2C" w:rsidRPr="00475E5E" w:rsidRDefault="00855F2C" w:rsidP="00154699">
            <w:pPr>
              <w:spacing w:after="0"/>
              <w:ind w:left="135"/>
              <w:rPr>
                <w:rFonts w:ascii="Times New Roman" w:hAnsi="Times New Roman" w:cs="Times New Roman"/>
                <w:sz w:val="24"/>
                <w:szCs w:val="24"/>
              </w:rPr>
            </w:pPr>
          </w:p>
        </w:tc>
      </w:tr>
    </w:tbl>
    <w:p w:rsidR="00855F2C" w:rsidRPr="00475E5E" w:rsidRDefault="00855F2C" w:rsidP="00855F2C">
      <w:pPr>
        <w:tabs>
          <w:tab w:val="left" w:pos="1716"/>
        </w:tabs>
        <w:rPr>
          <w:rFonts w:ascii="Times New Roman" w:hAnsi="Times New Roman" w:cs="Times New Roman"/>
          <w:sz w:val="24"/>
          <w:szCs w:val="24"/>
        </w:rPr>
        <w:sectPr w:rsidR="00855F2C" w:rsidRPr="00475E5E" w:rsidSect="00946485">
          <w:pgSz w:w="16839" w:h="11907" w:orient="landscape" w:code="9"/>
          <w:pgMar w:top="851" w:right="1440" w:bottom="1440" w:left="1440" w:header="720" w:footer="720" w:gutter="0"/>
          <w:cols w:space="720"/>
          <w:docGrid w:linePitch="299"/>
        </w:sectPr>
      </w:pPr>
    </w:p>
    <w:p w:rsidR="00154699" w:rsidRPr="00475E5E" w:rsidRDefault="00154699" w:rsidP="00755CD6">
      <w:pPr>
        <w:tabs>
          <w:tab w:val="left" w:pos="1605"/>
        </w:tabs>
        <w:jc w:val="center"/>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lastRenderedPageBreak/>
        <w:t>Календарно-тематическое планирование</w:t>
      </w:r>
      <w:r w:rsidR="00755CD6">
        <w:rPr>
          <w:rFonts w:ascii="Times New Roman" w:eastAsia="Times New Roman" w:hAnsi="Times New Roman" w:cs="Times New Roman"/>
          <w:b/>
          <w:bCs/>
          <w:sz w:val="24"/>
          <w:szCs w:val="24"/>
        </w:rPr>
        <w:t xml:space="preserve"> по русскому языку </w:t>
      </w:r>
      <w:r w:rsidRPr="00475E5E">
        <w:rPr>
          <w:rFonts w:ascii="Times New Roman" w:eastAsia="Times New Roman" w:hAnsi="Times New Roman" w:cs="Times New Roman"/>
          <w:b/>
          <w:bCs/>
          <w:sz w:val="24"/>
          <w:szCs w:val="24"/>
        </w:rPr>
        <w:t xml:space="preserve"> с учетом программы воспитания.</w:t>
      </w:r>
    </w:p>
    <w:p w:rsidR="00154699" w:rsidRPr="00475E5E" w:rsidRDefault="00154699" w:rsidP="00755CD6">
      <w:pPr>
        <w:tabs>
          <w:tab w:val="left" w:pos="1605"/>
        </w:tabs>
        <w:jc w:val="center"/>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1класс</w:t>
      </w:r>
    </w:p>
    <w:tbl>
      <w:tblPr>
        <w:tblStyle w:val="af1"/>
        <w:tblW w:w="15735" w:type="dxa"/>
        <w:tblInd w:w="-34" w:type="dxa"/>
        <w:tblLayout w:type="fixed"/>
        <w:tblLook w:val="04A0" w:firstRow="1" w:lastRow="0" w:firstColumn="1" w:lastColumn="0" w:noHBand="0" w:noVBand="1"/>
      </w:tblPr>
      <w:tblGrid>
        <w:gridCol w:w="709"/>
        <w:gridCol w:w="2268"/>
        <w:gridCol w:w="3261"/>
        <w:gridCol w:w="5386"/>
        <w:gridCol w:w="2268"/>
        <w:gridCol w:w="1843"/>
      </w:tblGrid>
      <w:tr w:rsidR="00154699" w:rsidRPr="00475E5E" w:rsidTr="00755CD6">
        <w:trPr>
          <w:trHeight w:val="525"/>
        </w:trPr>
        <w:tc>
          <w:tcPr>
            <w:tcW w:w="709" w:type="dxa"/>
            <w:vMerge w:val="restart"/>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 урока</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Тема, раздел курса</w:t>
            </w:r>
          </w:p>
        </w:tc>
        <w:tc>
          <w:tcPr>
            <w:tcW w:w="3261" w:type="dxa"/>
            <w:vMerge w:val="restart"/>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Тема урока</w:t>
            </w:r>
          </w:p>
        </w:tc>
        <w:tc>
          <w:tcPr>
            <w:tcW w:w="5386" w:type="dxa"/>
            <w:vMerge w:val="restart"/>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ЭОР</w:t>
            </w:r>
          </w:p>
        </w:tc>
        <w:tc>
          <w:tcPr>
            <w:tcW w:w="4111" w:type="dxa"/>
            <w:gridSpan w:val="2"/>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Дата проведения урока</w:t>
            </w:r>
          </w:p>
        </w:tc>
      </w:tr>
      <w:tr w:rsidR="00154699" w:rsidRPr="00475E5E" w:rsidTr="00755CD6">
        <w:trPr>
          <w:trHeight w:val="525"/>
        </w:trPr>
        <w:tc>
          <w:tcPr>
            <w:tcW w:w="709" w:type="dxa"/>
            <w:vMerge/>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p>
        </w:tc>
        <w:tc>
          <w:tcPr>
            <w:tcW w:w="2268" w:type="dxa"/>
            <w:vMerge/>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p>
        </w:tc>
        <w:tc>
          <w:tcPr>
            <w:tcW w:w="3261" w:type="dxa"/>
            <w:vMerge/>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p>
        </w:tc>
        <w:tc>
          <w:tcPr>
            <w:tcW w:w="5386" w:type="dxa"/>
            <w:vMerge/>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по плану</w:t>
            </w: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jc w:val="center"/>
              <w:rPr>
                <w:rFonts w:ascii="Times New Roman" w:eastAsia="Calibri" w:hAnsi="Times New Roman" w:cs="Times New Roman"/>
                <w:b/>
                <w:sz w:val="24"/>
                <w:szCs w:val="24"/>
              </w:rPr>
            </w:pPr>
            <w:r w:rsidRPr="00475E5E">
              <w:rPr>
                <w:rFonts w:ascii="Times New Roman" w:hAnsi="Times New Roman" w:cs="Times New Roman"/>
                <w:sz w:val="24"/>
                <w:szCs w:val="24"/>
              </w:rPr>
              <w:t>по факту</w:t>
            </w: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w:t>
            </w: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highlight w:val="white"/>
              </w:rPr>
              <w:t>Слово и предложение.</w:t>
            </w:r>
            <w:r w:rsidRPr="00475E5E">
              <w:rPr>
                <w:rFonts w:ascii="Times New Roman" w:eastAsia="Calibri" w:hAnsi="Times New Roman" w:cs="Times New Roman"/>
                <w:sz w:val="24"/>
                <w:szCs w:val="24"/>
              </w:rPr>
              <w:t xml:space="preserve"> (1ч)</w:t>
            </w: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Различение предложения и слова</w:t>
            </w:r>
          </w:p>
        </w:tc>
        <w:tc>
          <w:tcPr>
            <w:tcW w:w="5386" w:type="dxa"/>
            <w:vAlign w:val="center"/>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48">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8423826</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Письмо. (2ч)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Работа с предложением: выделение слов, изменение их порядка</w:t>
            </w:r>
          </w:p>
        </w:tc>
        <w:tc>
          <w:tcPr>
            <w:tcW w:w="5386" w:type="dxa"/>
            <w:vAlign w:val="center"/>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49">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8423682</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Составление предложения из слов</w:t>
            </w:r>
          </w:p>
        </w:tc>
        <w:tc>
          <w:tcPr>
            <w:tcW w:w="5386" w:type="dxa"/>
            <w:vAlign w:val="center"/>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50">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Слово и предложение. (3ч)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Различение слова и обозначаемого им предмета</w:t>
            </w:r>
          </w:p>
        </w:tc>
        <w:tc>
          <w:tcPr>
            <w:tcW w:w="5386" w:type="dxa"/>
          </w:tcPr>
          <w:p w:rsidR="00154699" w:rsidRPr="00475E5E" w:rsidRDefault="00154699" w:rsidP="00154699">
            <w:pPr>
              <w:pBdr>
                <w:top w:val="nil"/>
                <w:left w:val="nil"/>
                <w:bottom w:val="nil"/>
                <w:right w:val="nil"/>
                <w:between w:val="nil"/>
              </w:pBdr>
              <w:spacing w:after="160" w:line="259" w:lineRule="auto"/>
              <w:rPr>
                <w:rFonts w:ascii="Times New Roman" w:eastAsia="Calibri"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51">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Слово как объекта изучения, материала для анализа</w:t>
            </w:r>
          </w:p>
        </w:tc>
        <w:tc>
          <w:tcPr>
            <w:tcW w:w="5386" w:type="dxa"/>
          </w:tcPr>
          <w:p w:rsidR="00154699" w:rsidRPr="00475E5E" w:rsidRDefault="00154699" w:rsidP="00154699">
            <w:pPr>
              <w:widowControl w:val="0"/>
              <w:pBdr>
                <w:top w:val="nil"/>
                <w:left w:val="nil"/>
                <w:bottom w:val="nil"/>
                <w:right w:val="nil"/>
                <w:between w:val="nil"/>
              </w:pBdr>
              <w:spacing w:line="276" w:lineRule="auto"/>
              <w:rPr>
                <w:rFonts w:ascii="Times New Roman" w:eastAsia="Calibri"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52">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Звуки речи Интонационное выделение звука в слове</w:t>
            </w:r>
          </w:p>
        </w:tc>
        <w:tc>
          <w:tcPr>
            <w:tcW w:w="5386" w:type="dxa"/>
            <w:vAlign w:val="center"/>
          </w:tcPr>
          <w:p w:rsidR="00154699" w:rsidRPr="00475E5E" w:rsidRDefault="006936FE" w:rsidP="00154699">
            <w:pPr>
              <w:rPr>
                <w:rFonts w:ascii="Times New Roman" w:hAnsi="Times New Roman" w:cs="Times New Roman"/>
                <w:sz w:val="24"/>
                <w:szCs w:val="24"/>
                <w:lang w:val="ru-RU"/>
              </w:rPr>
            </w:pPr>
            <w:hyperlink r:id="rId53" w:history="1">
              <w:r w:rsidR="00154699" w:rsidRPr="00475E5E">
                <w:rPr>
                  <w:rStyle w:val="a8"/>
                  <w:rFonts w:ascii="Times New Roman" w:hAnsi="Times New Roman" w:cs="Times New Roman"/>
                  <w:color w:val="auto"/>
                  <w:sz w:val="24"/>
                  <w:szCs w:val="24"/>
                  <w:lang w:val="ru-RU"/>
                </w:rPr>
                <w:t>https://resh.edu.ru/subject/lesson/3766/main/282696/</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Письмо. Фонетика. (6ч)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Определяем самый частый звук в стихотворении</w:t>
            </w:r>
          </w:p>
        </w:tc>
        <w:tc>
          <w:tcPr>
            <w:tcW w:w="5386" w:type="dxa"/>
            <w:vAlign w:val="center"/>
          </w:tcPr>
          <w:p w:rsidR="00154699" w:rsidRPr="00475E5E" w:rsidRDefault="006936FE" w:rsidP="00154699">
            <w:pPr>
              <w:rPr>
                <w:rFonts w:ascii="Times New Roman" w:hAnsi="Times New Roman" w:cs="Times New Roman"/>
                <w:sz w:val="24"/>
                <w:szCs w:val="24"/>
                <w:lang w:val="ru-RU"/>
              </w:rPr>
            </w:pPr>
            <w:hyperlink r:id="rId54" w:history="1">
              <w:r w:rsidR="00154699" w:rsidRPr="00475E5E">
                <w:rPr>
                  <w:rStyle w:val="a8"/>
                  <w:rFonts w:ascii="Times New Roman" w:hAnsi="Times New Roman" w:cs="Times New Roman"/>
                  <w:color w:val="auto"/>
                  <w:sz w:val="24"/>
                  <w:szCs w:val="24"/>
                  <w:lang w:val="ru-RU"/>
                </w:rPr>
                <w:t>https://resh.edu.ru/subject/lesson/3766/main/282696/</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rPr>
                <w:rFonts w:ascii="Times New Roman" w:hAnsi="Times New Roman" w:cs="Times New Roman"/>
                <w:b/>
                <w:i/>
                <w:sz w:val="24"/>
                <w:szCs w:val="24"/>
                <w:lang w:val="ru-RU"/>
              </w:rPr>
            </w:pPr>
            <w:r w:rsidRPr="00475E5E">
              <w:rPr>
                <w:rFonts w:ascii="Times New Roman" w:hAnsi="Times New Roman" w:cs="Times New Roman"/>
                <w:b/>
                <w:i/>
                <w:sz w:val="24"/>
                <w:szCs w:val="24"/>
                <w:lang w:val="ru-RU"/>
              </w:rPr>
              <w:t>Комплексная работа.</w:t>
            </w:r>
          </w:p>
        </w:tc>
        <w:tc>
          <w:tcPr>
            <w:tcW w:w="5386" w:type="dxa"/>
          </w:tcPr>
          <w:p w:rsidR="00154699" w:rsidRPr="00475E5E" w:rsidRDefault="006936FE" w:rsidP="00154699">
            <w:pPr>
              <w:rPr>
                <w:rFonts w:ascii="Times New Roman" w:hAnsi="Times New Roman" w:cs="Times New Roman"/>
                <w:sz w:val="24"/>
                <w:szCs w:val="24"/>
                <w:lang w:val="ru-RU"/>
              </w:rPr>
            </w:pPr>
            <w:hyperlink r:id="rId5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/3766/</w:t>
              </w:r>
              <w:r w:rsidR="00154699" w:rsidRPr="00475E5E">
                <w:rPr>
                  <w:rStyle w:val="a8"/>
                  <w:rFonts w:ascii="Times New Roman" w:hAnsi="Times New Roman" w:cs="Times New Roman"/>
                  <w:color w:val="auto"/>
                  <w:sz w:val="24"/>
                  <w:szCs w:val="24"/>
                </w:rPr>
                <w:t>main</w:t>
              </w:r>
              <w:r w:rsidR="00154699" w:rsidRPr="00475E5E">
                <w:rPr>
                  <w:rStyle w:val="a8"/>
                  <w:rFonts w:ascii="Times New Roman" w:hAnsi="Times New Roman" w:cs="Times New Roman"/>
                  <w:color w:val="auto"/>
                  <w:sz w:val="24"/>
                  <w:szCs w:val="24"/>
                  <w:lang w:val="ru-RU"/>
                </w:rPr>
                <w:t>/282696/</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Различаем первые звуки в словахУстанавливаем последовательность звуков в слове</w:t>
            </w:r>
          </w:p>
        </w:tc>
        <w:tc>
          <w:tcPr>
            <w:tcW w:w="5386" w:type="dxa"/>
          </w:tcPr>
          <w:p w:rsidR="00154699" w:rsidRPr="00475E5E" w:rsidRDefault="006936FE" w:rsidP="00154699">
            <w:pPr>
              <w:rPr>
                <w:rFonts w:ascii="Times New Roman" w:hAnsi="Times New Roman" w:cs="Times New Roman"/>
                <w:sz w:val="24"/>
                <w:szCs w:val="24"/>
                <w:lang w:val="ru-RU"/>
              </w:rPr>
            </w:pPr>
            <w:hyperlink r:id="rId5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/3766/</w:t>
              </w:r>
              <w:r w:rsidR="00154699" w:rsidRPr="00475E5E">
                <w:rPr>
                  <w:rStyle w:val="a8"/>
                  <w:rFonts w:ascii="Times New Roman" w:hAnsi="Times New Roman" w:cs="Times New Roman"/>
                  <w:color w:val="auto"/>
                  <w:sz w:val="24"/>
                  <w:szCs w:val="24"/>
                </w:rPr>
                <w:t>main</w:t>
              </w:r>
              <w:r w:rsidR="00154699" w:rsidRPr="00475E5E">
                <w:rPr>
                  <w:rStyle w:val="a8"/>
                  <w:rFonts w:ascii="Times New Roman" w:hAnsi="Times New Roman" w:cs="Times New Roman"/>
                  <w:color w:val="auto"/>
                  <w:sz w:val="24"/>
                  <w:szCs w:val="24"/>
                  <w:lang w:val="ru-RU"/>
                </w:rPr>
                <w:t>/282696/</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Сравниваем слова, различающиеся одним звуком</w:t>
            </w:r>
          </w:p>
        </w:tc>
        <w:tc>
          <w:tcPr>
            <w:tcW w:w="5386" w:type="dxa"/>
          </w:tcPr>
          <w:p w:rsidR="00154699" w:rsidRPr="00475E5E" w:rsidRDefault="006936FE" w:rsidP="00154699">
            <w:pPr>
              <w:rPr>
                <w:rFonts w:ascii="Times New Roman" w:hAnsi="Times New Roman" w:cs="Times New Roman"/>
                <w:sz w:val="24"/>
                <w:szCs w:val="24"/>
                <w:lang w:val="ru-RU"/>
              </w:rPr>
            </w:pPr>
            <w:hyperlink r:id="rId5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/3766/</w:t>
              </w:r>
              <w:r w:rsidR="00154699" w:rsidRPr="00475E5E">
                <w:rPr>
                  <w:rStyle w:val="a8"/>
                  <w:rFonts w:ascii="Times New Roman" w:hAnsi="Times New Roman" w:cs="Times New Roman"/>
                  <w:color w:val="auto"/>
                  <w:sz w:val="24"/>
                  <w:szCs w:val="24"/>
                </w:rPr>
                <w:t>main</w:t>
              </w:r>
              <w:r w:rsidR="00154699" w:rsidRPr="00475E5E">
                <w:rPr>
                  <w:rStyle w:val="a8"/>
                  <w:rFonts w:ascii="Times New Roman" w:hAnsi="Times New Roman" w:cs="Times New Roman"/>
                  <w:color w:val="auto"/>
                  <w:sz w:val="24"/>
                  <w:szCs w:val="24"/>
                  <w:lang w:val="ru-RU"/>
                </w:rPr>
                <w:t>/282696/</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11</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Проводим параллельные линии</w:t>
            </w:r>
          </w:p>
        </w:tc>
        <w:tc>
          <w:tcPr>
            <w:tcW w:w="5386" w:type="dxa"/>
          </w:tcPr>
          <w:p w:rsidR="00154699" w:rsidRPr="00475E5E" w:rsidRDefault="00154699" w:rsidP="00154699">
            <w:pPr>
              <w:widowControl w:val="0"/>
              <w:pBdr>
                <w:top w:val="nil"/>
                <w:left w:val="nil"/>
                <w:bottom w:val="nil"/>
                <w:right w:val="nil"/>
                <w:between w:val="nil"/>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12</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Отрабатываем параллельные линии</w:t>
            </w:r>
          </w:p>
        </w:tc>
        <w:tc>
          <w:tcPr>
            <w:tcW w:w="5386" w:type="dxa"/>
          </w:tcPr>
          <w:p w:rsidR="00154699" w:rsidRPr="00475E5E" w:rsidRDefault="00154699" w:rsidP="00154699">
            <w:pPr>
              <w:widowControl w:val="0"/>
              <w:pBdr>
                <w:top w:val="nil"/>
                <w:left w:val="nil"/>
                <w:bottom w:val="nil"/>
                <w:right w:val="nil"/>
                <w:between w:val="nil"/>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Ориентируемся на рабочей строке</w:t>
            </w:r>
          </w:p>
        </w:tc>
        <w:tc>
          <w:tcPr>
            <w:tcW w:w="5386" w:type="dxa"/>
          </w:tcPr>
          <w:p w:rsidR="00154699" w:rsidRPr="00475E5E" w:rsidRDefault="00154699" w:rsidP="00154699">
            <w:pPr>
              <w:widowControl w:val="0"/>
              <w:pBdr>
                <w:top w:val="nil"/>
                <w:left w:val="nil"/>
                <w:bottom w:val="nil"/>
                <w:right w:val="nil"/>
                <w:between w:val="nil"/>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14</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Письмо. Слово  и   предложение. (9ч)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Пишем элементы букв</w:t>
            </w:r>
          </w:p>
        </w:tc>
        <w:tc>
          <w:tcPr>
            <w:tcW w:w="5386" w:type="dxa"/>
          </w:tcPr>
          <w:p w:rsidR="00154699" w:rsidRPr="00475E5E" w:rsidRDefault="00154699" w:rsidP="00154699">
            <w:pPr>
              <w:pBdr>
                <w:top w:val="nil"/>
                <w:left w:val="nil"/>
                <w:bottom w:val="nil"/>
                <w:right w:val="nil"/>
                <w:between w:val="nil"/>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15</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Особенность гласных звуков</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16</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Отрабатываем письмо элементов букв</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А, а</w:t>
            </w:r>
          </w:p>
        </w:tc>
        <w:tc>
          <w:tcPr>
            <w:tcW w:w="5386" w:type="dxa"/>
          </w:tcPr>
          <w:p w:rsidR="00154699" w:rsidRPr="00475E5E" w:rsidRDefault="006936FE"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hyperlink r:id="rId58" w:history="1">
              <w:r w:rsidR="00154699" w:rsidRPr="00475E5E">
                <w:rPr>
                  <w:rStyle w:val="a8"/>
                  <w:rFonts w:ascii="Times New Roman" w:eastAsia="Calibri" w:hAnsi="Times New Roman" w:cs="Times New Roman"/>
                  <w:color w:val="auto"/>
                  <w:sz w:val="24"/>
                  <w:szCs w:val="24"/>
                  <w:lang w:val="ru-RU"/>
                </w:rPr>
                <w:t>https://resh.edu.ru/subject/lesson/4101/start/281633/</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А, а</w:t>
            </w:r>
          </w:p>
        </w:tc>
        <w:tc>
          <w:tcPr>
            <w:tcW w:w="5386" w:type="dxa"/>
          </w:tcPr>
          <w:p w:rsidR="00154699" w:rsidRPr="00475E5E" w:rsidRDefault="006936FE"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hyperlink r:id="rId59" w:history="1">
              <w:r w:rsidR="00154699" w:rsidRPr="00475E5E">
                <w:rPr>
                  <w:rStyle w:val="a8"/>
                  <w:rFonts w:ascii="Times New Roman" w:eastAsia="Calibri" w:hAnsi="Times New Roman" w:cs="Times New Roman"/>
                  <w:color w:val="auto"/>
                  <w:sz w:val="24"/>
                  <w:szCs w:val="24"/>
                  <w:lang w:val="ru-RU"/>
                </w:rPr>
                <w:t>https://resh.edu.ru/subject/lesson/4101/start/281633/</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Я, я</w:t>
            </w:r>
          </w:p>
        </w:tc>
        <w:tc>
          <w:tcPr>
            <w:tcW w:w="5386" w:type="dxa"/>
          </w:tcPr>
          <w:p w:rsidR="00154699" w:rsidRPr="00475E5E" w:rsidRDefault="006936FE" w:rsidP="00154699">
            <w:pPr>
              <w:rPr>
                <w:rFonts w:ascii="Times New Roman" w:hAnsi="Times New Roman" w:cs="Times New Roman"/>
                <w:sz w:val="24"/>
                <w:szCs w:val="24"/>
                <w:lang w:val="ru-RU"/>
              </w:rPr>
            </w:pPr>
            <w:hyperlink r:id="rId60" w:history="1">
              <w:r w:rsidR="00154699" w:rsidRPr="00475E5E">
                <w:rPr>
                  <w:rStyle w:val="a8"/>
                  <w:rFonts w:ascii="Times New Roman" w:hAnsi="Times New Roman" w:cs="Times New Roman"/>
                  <w:color w:val="auto"/>
                  <w:sz w:val="24"/>
                  <w:szCs w:val="24"/>
                  <w:lang w:val="ru-RU"/>
                </w:rPr>
                <w:t>https://resh.edu.ru/subject/lesson/6382/start/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Слогообразующая функция гласных звуков</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21</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Я, я</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22</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Письмо. (3ч)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О, о</w:t>
            </w:r>
          </w:p>
        </w:tc>
        <w:tc>
          <w:tcPr>
            <w:tcW w:w="5386" w:type="dxa"/>
          </w:tcPr>
          <w:p w:rsidR="00154699" w:rsidRPr="00475E5E" w:rsidRDefault="006936FE" w:rsidP="00154699">
            <w:pPr>
              <w:rPr>
                <w:rFonts w:ascii="Times New Roman" w:eastAsia="Calibri" w:hAnsi="Times New Roman" w:cs="Times New Roman"/>
                <w:sz w:val="24"/>
                <w:szCs w:val="24"/>
                <w:lang w:val="ru-RU"/>
              </w:rPr>
            </w:pPr>
            <w:hyperlink r:id="rId61" w:history="1">
              <w:r w:rsidR="00154699" w:rsidRPr="00475E5E">
                <w:rPr>
                  <w:rStyle w:val="a8"/>
                  <w:rFonts w:ascii="Times New Roman" w:eastAsia="Calibri" w:hAnsi="Times New Roman" w:cs="Times New Roman"/>
                  <w:color w:val="auto"/>
                  <w:sz w:val="24"/>
                  <w:szCs w:val="24"/>
                  <w:lang w:val="ru-RU"/>
                </w:rPr>
                <w:t>https://resh.edu.ru/subject/lesson/6389/start/179248/</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О, о</w:t>
            </w:r>
          </w:p>
        </w:tc>
        <w:tc>
          <w:tcPr>
            <w:tcW w:w="5386" w:type="dxa"/>
          </w:tcPr>
          <w:p w:rsidR="00154699" w:rsidRPr="00475E5E" w:rsidRDefault="006936FE" w:rsidP="00154699">
            <w:pPr>
              <w:rPr>
                <w:rFonts w:ascii="Times New Roman" w:hAnsi="Times New Roman" w:cs="Times New Roman"/>
                <w:sz w:val="24"/>
                <w:szCs w:val="24"/>
                <w:lang w:val="ru-RU"/>
              </w:rPr>
            </w:pPr>
            <w:hyperlink r:id="rId62" w:history="1">
              <w:r w:rsidR="00154699" w:rsidRPr="00475E5E">
                <w:rPr>
                  <w:rStyle w:val="a8"/>
                  <w:rFonts w:ascii="Times New Roman" w:hAnsi="Times New Roman" w:cs="Times New Roman"/>
                  <w:color w:val="auto"/>
                  <w:sz w:val="24"/>
                  <w:szCs w:val="24"/>
                  <w:lang w:val="ru-RU"/>
                </w:rPr>
                <w:t>https://resh.edu.ru/subject/lesson/6389/start/179248/</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24</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Ё, ё</w:t>
            </w:r>
          </w:p>
        </w:tc>
        <w:tc>
          <w:tcPr>
            <w:tcW w:w="5386" w:type="dxa"/>
          </w:tcPr>
          <w:p w:rsidR="00154699" w:rsidRPr="00475E5E" w:rsidRDefault="006936FE" w:rsidP="00154699">
            <w:pPr>
              <w:rPr>
                <w:rFonts w:ascii="Times New Roman" w:hAnsi="Times New Roman" w:cs="Times New Roman"/>
                <w:sz w:val="24"/>
                <w:szCs w:val="24"/>
                <w:lang w:val="ru-RU"/>
              </w:rPr>
            </w:pPr>
            <w:hyperlink r:id="rId6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/6384/</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25</w:t>
            </w: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Письмо. Фонетика. (17 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Отрабатываем умение определять количества слогов в слове</w:t>
            </w:r>
          </w:p>
        </w:tc>
        <w:tc>
          <w:tcPr>
            <w:tcW w:w="5386" w:type="dxa"/>
          </w:tcPr>
          <w:p w:rsidR="00154699" w:rsidRPr="00475E5E" w:rsidRDefault="006936FE" w:rsidP="00154699">
            <w:pPr>
              <w:rPr>
                <w:rFonts w:ascii="Times New Roman" w:hAnsi="Times New Roman" w:cs="Times New Roman"/>
                <w:sz w:val="24"/>
                <w:szCs w:val="24"/>
                <w:lang w:val="ru-RU"/>
              </w:rPr>
            </w:pPr>
            <w:hyperlink r:id="rId6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/6384/</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26</w:t>
            </w:r>
          </w:p>
        </w:tc>
        <w:tc>
          <w:tcPr>
            <w:tcW w:w="2268" w:type="dxa"/>
            <w:vMerge w:val="restart"/>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Ё, ё</w:t>
            </w:r>
          </w:p>
        </w:tc>
        <w:tc>
          <w:tcPr>
            <w:tcW w:w="5386" w:type="dxa"/>
          </w:tcPr>
          <w:p w:rsidR="00154699" w:rsidRPr="00475E5E" w:rsidRDefault="006936FE" w:rsidP="00154699">
            <w:pPr>
              <w:rPr>
                <w:rFonts w:ascii="Times New Roman" w:hAnsi="Times New Roman" w:cs="Times New Roman"/>
                <w:sz w:val="24"/>
                <w:szCs w:val="24"/>
                <w:lang w:val="ru-RU"/>
              </w:rPr>
            </w:pPr>
            <w:hyperlink r:id="rId6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/6384/</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У, у</w:t>
            </w:r>
          </w:p>
        </w:tc>
        <w:tc>
          <w:tcPr>
            <w:tcW w:w="5386" w:type="dxa"/>
          </w:tcPr>
          <w:p w:rsidR="00154699" w:rsidRPr="00475E5E" w:rsidRDefault="006936FE" w:rsidP="00154699">
            <w:pPr>
              <w:rPr>
                <w:rFonts w:ascii="Times New Roman" w:hAnsi="Times New Roman" w:cs="Times New Roman"/>
                <w:sz w:val="24"/>
                <w:szCs w:val="24"/>
                <w:lang w:val="ru-RU"/>
              </w:rPr>
            </w:pPr>
            <w:hyperlink r:id="rId6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/3776/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У, у</w:t>
            </w:r>
          </w:p>
        </w:tc>
        <w:tc>
          <w:tcPr>
            <w:tcW w:w="5386" w:type="dxa"/>
          </w:tcPr>
          <w:p w:rsidR="00154699" w:rsidRPr="00475E5E" w:rsidRDefault="006936FE" w:rsidP="00154699">
            <w:pPr>
              <w:rPr>
                <w:rFonts w:ascii="Times New Roman" w:hAnsi="Times New Roman" w:cs="Times New Roman"/>
                <w:sz w:val="24"/>
                <w:szCs w:val="24"/>
                <w:lang w:val="ru-RU"/>
              </w:rPr>
            </w:pPr>
            <w:hyperlink r:id="rId6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/3776/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Ю, ю</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Звуковой анализ слов, работа со звуковыми </w:t>
            </w:r>
            <w:r w:rsidRPr="00475E5E">
              <w:rPr>
                <w:rFonts w:ascii="Times New Roman" w:hAnsi="Times New Roman" w:cs="Times New Roman"/>
                <w:sz w:val="24"/>
                <w:szCs w:val="24"/>
                <w:lang w:val="ru-RU"/>
              </w:rPr>
              <w:lastRenderedPageBreak/>
              <w:t>моделями слов</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31</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Ю, ю</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32</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Э, э</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Э, э</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34</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Е, е</w:t>
            </w:r>
          </w:p>
        </w:tc>
        <w:tc>
          <w:tcPr>
            <w:tcW w:w="5386" w:type="dxa"/>
          </w:tcPr>
          <w:p w:rsidR="00154699" w:rsidRPr="00475E5E" w:rsidRDefault="006936FE" w:rsidP="00154699">
            <w:pPr>
              <w:rPr>
                <w:rFonts w:ascii="Times New Roman" w:hAnsi="Times New Roman" w:cs="Times New Roman"/>
                <w:sz w:val="24"/>
                <w:szCs w:val="24"/>
                <w:lang w:val="ru-RU"/>
              </w:rPr>
            </w:pPr>
            <w:hyperlink r:id="rId6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/179453/</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35</w:t>
            </w:r>
          </w:p>
        </w:tc>
        <w:tc>
          <w:tcPr>
            <w:tcW w:w="2268" w:type="dxa"/>
            <w:vMerge/>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Построение моделей звукового состава слов</w:t>
            </w:r>
          </w:p>
        </w:tc>
        <w:tc>
          <w:tcPr>
            <w:tcW w:w="5386" w:type="dxa"/>
          </w:tcPr>
          <w:p w:rsidR="00154699" w:rsidRPr="00475E5E" w:rsidRDefault="006936FE" w:rsidP="00154699">
            <w:pPr>
              <w:rPr>
                <w:rFonts w:ascii="Times New Roman" w:hAnsi="Times New Roman" w:cs="Times New Roman"/>
                <w:sz w:val="24"/>
                <w:szCs w:val="24"/>
                <w:lang w:val="ru-RU"/>
              </w:rPr>
            </w:pPr>
            <w:hyperlink r:id="rId6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/179453/</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36</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Е, е</w:t>
            </w:r>
          </w:p>
        </w:tc>
        <w:tc>
          <w:tcPr>
            <w:tcW w:w="5386" w:type="dxa"/>
          </w:tcPr>
          <w:p w:rsidR="00154699" w:rsidRPr="00475E5E" w:rsidRDefault="006936FE" w:rsidP="00154699">
            <w:pPr>
              <w:rPr>
                <w:rFonts w:ascii="Times New Roman" w:hAnsi="Times New Roman" w:cs="Times New Roman"/>
                <w:sz w:val="24"/>
                <w:szCs w:val="24"/>
                <w:lang w:val="ru-RU"/>
              </w:rPr>
            </w:pPr>
            <w:hyperlink r:id="rId7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/179453/</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246D46"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Письмо строчной буквы ы</w:t>
            </w:r>
          </w:p>
        </w:tc>
        <w:tc>
          <w:tcPr>
            <w:tcW w:w="5386" w:type="dxa"/>
          </w:tcPr>
          <w:p w:rsidR="00154699" w:rsidRPr="00475E5E" w:rsidRDefault="006936FE"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hyperlink r:id="rId71" w:history="1">
              <w:r w:rsidR="00154699" w:rsidRPr="00475E5E">
                <w:rPr>
                  <w:rStyle w:val="a8"/>
                  <w:rFonts w:ascii="Times New Roman" w:eastAsia="Calibri" w:hAnsi="Times New Roman" w:cs="Times New Roman"/>
                  <w:color w:val="auto"/>
                  <w:sz w:val="24"/>
                  <w:szCs w:val="24"/>
                </w:rPr>
                <w:t>https://resh.edu.ru/subject/lesson/4113/start/213514/</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И, и</w:t>
            </w:r>
          </w:p>
        </w:tc>
        <w:tc>
          <w:tcPr>
            <w:tcW w:w="5386" w:type="dxa"/>
          </w:tcPr>
          <w:p w:rsidR="00154699" w:rsidRPr="00475E5E" w:rsidRDefault="006936FE" w:rsidP="00154699">
            <w:pPr>
              <w:rPr>
                <w:rFonts w:ascii="Times New Roman" w:hAnsi="Times New Roman" w:cs="Times New Roman"/>
                <w:sz w:val="24"/>
                <w:szCs w:val="24"/>
                <w:lang w:val="ru-RU"/>
              </w:rPr>
            </w:pPr>
            <w:hyperlink r:id="rId72" w:history="1">
              <w:r w:rsidR="00154699" w:rsidRPr="00475E5E">
                <w:rPr>
                  <w:rStyle w:val="a8"/>
                  <w:rFonts w:ascii="Times New Roman" w:hAnsi="Times New Roman" w:cs="Times New Roman"/>
                  <w:color w:val="auto"/>
                  <w:sz w:val="24"/>
                  <w:szCs w:val="24"/>
                  <w:lang w:val="ru-RU"/>
                </w:rPr>
                <w:t>https://resh.edu.ru/subject/lesson/3765/start/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И, и</w:t>
            </w:r>
          </w:p>
        </w:tc>
        <w:tc>
          <w:tcPr>
            <w:tcW w:w="5386" w:type="dxa"/>
          </w:tcPr>
          <w:p w:rsidR="00154699" w:rsidRPr="00475E5E" w:rsidRDefault="006936FE" w:rsidP="00154699">
            <w:pPr>
              <w:rPr>
                <w:rFonts w:ascii="Times New Roman" w:hAnsi="Times New Roman" w:cs="Times New Roman"/>
                <w:sz w:val="24"/>
                <w:szCs w:val="24"/>
                <w:lang w:val="ru-RU"/>
              </w:rPr>
            </w:pPr>
            <w:hyperlink r:id="rId73" w:history="1">
              <w:r w:rsidR="00154699" w:rsidRPr="00475E5E">
                <w:rPr>
                  <w:rStyle w:val="a8"/>
                  <w:rFonts w:ascii="Times New Roman" w:hAnsi="Times New Roman" w:cs="Times New Roman"/>
                  <w:color w:val="auto"/>
                  <w:sz w:val="24"/>
                  <w:szCs w:val="24"/>
                  <w:lang w:val="ru-RU"/>
                </w:rPr>
                <w:t>https://resh.edu.ru/subject/lesson/3765/start/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Повторяем особенности гласных звуков</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41</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Письмо.(17ч)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Сравниваем начертания изученных букв, обозначающих гласные звуки</w:t>
            </w:r>
          </w:p>
        </w:tc>
        <w:tc>
          <w:tcPr>
            <w:tcW w:w="5386"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42</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Пишем буквы, обозначающие гласные звуки</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М, м</w:t>
            </w:r>
          </w:p>
        </w:tc>
        <w:tc>
          <w:tcPr>
            <w:tcW w:w="5386" w:type="dxa"/>
          </w:tcPr>
          <w:p w:rsidR="00154699" w:rsidRPr="00475E5E" w:rsidRDefault="006936FE" w:rsidP="00154699">
            <w:pPr>
              <w:rPr>
                <w:rFonts w:ascii="Times New Roman" w:hAnsi="Times New Roman" w:cs="Times New Roman"/>
                <w:sz w:val="24"/>
                <w:szCs w:val="24"/>
                <w:lang w:val="ru-RU"/>
              </w:rPr>
            </w:pPr>
            <w:hyperlink r:id="rId7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/6380/</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44</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М, м</w:t>
            </w:r>
          </w:p>
        </w:tc>
        <w:tc>
          <w:tcPr>
            <w:tcW w:w="5386" w:type="dxa"/>
          </w:tcPr>
          <w:p w:rsidR="00154699" w:rsidRPr="00475E5E" w:rsidRDefault="006936FE" w:rsidP="00154699">
            <w:pPr>
              <w:rPr>
                <w:rFonts w:ascii="Times New Roman" w:hAnsi="Times New Roman" w:cs="Times New Roman"/>
                <w:sz w:val="24"/>
                <w:szCs w:val="24"/>
                <w:lang w:val="ru-RU"/>
              </w:rPr>
            </w:pPr>
            <w:hyperlink r:id="rId7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/6380/</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45</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Звуковой анализ слов, работа со звуковыми </w:t>
            </w:r>
            <w:r w:rsidRPr="00475E5E">
              <w:rPr>
                <w:rFonts w:ascii="Times New Roman" w:hAnsi="Times New Roman" w:cs="Times New Roman"/>
                <w:sz w:val="24"/>
                <w:szCs w:val="24"/>
                <w:lang w:val="ru-RU"/>
              </w:rPr>
              <w:lastRenderedPageBreak/>
              <w:t>моделями слов</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46</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Н, н</w:t>
            </w:r>
          </w:p>
        </w:tc>
        <w:tc>
          <w:tcPr>
            <w:tcW w:w="5386" w:type="dxa"/>
          </w:tcPr>
          <w:p w:rsidR="00154699" w:rsidRPr="00475E5E" w:rsidRDefault="006936FE" w:rsidP="00154699">
            <w:pPr>
              <w:rPr>
                <w:rFonts w:ascii="Times New Roman" w:hAnsi="Times New Roman" w:cs="Times New Roman"/>
                <w:sz w:val="24"/>
                <w:szCs w:val="24"/>
                <w:lang w:val="ru-RU"/>
              </w:rPr>
            </w:pPr>
            <w:hyperlink r:id="rId7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/6390/</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Н, н</w:t>
            </w:r>
          </w:p>
        </w:tc>
        <w:tc>
          <w:tcPr>
            <w:tcW w:w="5386" w:type="dxa"/>
          </w:tcPr>
          <w:p w:rsidR="00154699" w:rsidRPr="00475E5E" w:rsidRDefault="006936FE" w:rsidP="00154699">
            <w:pPr>
              <w:rPr>
                <w:rFonts w:ascii="Times New Roman" w:hAnsi="Times New Roman" w:cs="Times New Roman"/>
                <w:sz w:val="24"/>
                <w:szCs w:val="24"/>
                <w:lang w:val="ru-RU"/>
              </w:rPr>
            </w:pPr>
            <w:hyperlink r:id="rId7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/6390/</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Р, р</w:t>
            </w:r>
          </w:p>
        </w:tc>
        <w:tc>
          <w:tcPr>
            <w:tcW w:w="5386" w:type="dxa"/>
          </w:tcPr>
          <w:p w:rsidR="00154699" w:rsidRPr="00475E5E" w:rsidRDefault="006936FE" w:rsidP="00154699">
            <w:pPr>
              <w:rPr>
                <w:rFonts w:ascii="Times New Roman" w:hAnsi="Times New Roman" w:cs="Times New Roman"/>
                <w:sz w:val="24"/>
                <w:szCs w:val="24"/>
                <w:lang w:val="ru-RU"/>
              </w:rPr>
            </w:pPr>
            <w:hyperlink r:id="rId7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/6385/</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Р, р</w:t>
            </w:r>
          </w:p>
        </w:tc>
        <w:tc>
          <w:tcPr>
            <w:tcW w:w="5386" w:type="dxa"/>
          </w:tcPr>
          <w:p w:rsidR="00154699" w:rsidRPr="00475E5E" w:rsidRDefault="006936FE" w:rsidP="00154699">
            <w:pPr>
              <w:rPr>
                <w:rFonts w:ascii="Times New Roman" w:hAnsi="Times New Roman" w:cs="Times New Roman"/>
                <w:sz w:val="24"/>
                <w:szCs w:val="24"/>
                <w:lang w:val="ru-RU"/>
              </w:rPr>
            </w:pPr>
            <w:hyperlink r:id="rId7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/6385/</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Особенность согласных звуков, обозначаемых изучаемыми буквами: непарные звонкие</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51</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Л, л</w:t>
            </w:r>
          </w:p>
        </w:tc>
        <w:tc>
          <w:tcPr>
            <w:tcW w:w="5386" w:type="dxa"/>
          </w:tcPr>
          <w:p w:rsidR="00154699" w:rsidRPr="00475E5E" w:rsidRDefault="006936FE" w:rsidP="00154699">
            <w:pPr>
              <w:rPr>
                <w:rFonts w:ascii="Times New Roman" w:hAnsi="Times New Roman" w:cs="Times New Roman"/>
                <w:sz w:val="24"/>
                <w:szCs w:val="24"/>
                <w:lang w:val="ru-RU"/>
              </w:rPr>
            </w:pPr>
            <w:hyperlink r:id="rId8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/3796/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/179667/</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52</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Л, л</w:t>
            </w:r>
          </w:p>
        </w:tc>
        <w:tc>
          <w:tcPr>
            <w:tcW w:w="5386" w:type="dxa"/>
          </w:tcPr>
          <w:p w:rsidR="00154699" w:rsidRPr="00475E5E" w:rsidRDefault="006936FE" w:rsidP="00154699">
            <w:pPr>
              <w:rPr>
                <w:rFonts w:ascii="Times New Roman" w:hAnsi="Times New Roman" w:cs="Times New Roman"/>
                <w:sz w:val="24"/>
                <w:szCs w:val="24"/>
                <w:lang w:val="ru-RU"/>
              </w:rPr>
            </w:pPr>
            <w:hyperlink r:id="rId8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/3796/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/179667/</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Й, й</w:t>
            </w:r>
          </w:p>
        </w:tc>
        <w:tc>
          <w:tcPr>
            <w:tcW w:w="5386" w:type="dxa"/>
          </w:tcPr>
          <w:p w:rsidR="00154699" w:rsidRPr="00475E5E" w:rsidRDefault="006936FE" w:rsidP="00154699">
            <w:pPr>
              <w:rPr>
                <w:rFonts w:ascii="Times New Roman" w:hAnsi="Times New Roman" w:cs="Times New Roman"/>
                <w:sz w:val="24"/>
                <w:szCs w:val="24"/>
                <w:lang w:val="ru-RU"/>
              </w:rPr>
            </w:pPr>
            <w:hyperlink r:id="rId82" w:history="1">
              <w:r w:rsidR="00154699" w:rsidRPr="00475E5E">
                <w:rPr>
                  <w:rStyle w:val="a8"/>
                  <w:rFonts w:ascii="Times New Roman" w:hAnsi="Times New Roman" w:cs="Times New Roman"/>
                  <w:color w:val="auto"/>
                  <w:sz w:val="24"/>
                  <w:szCs w:val="24"/>
                  <w:lang w:val="ru-RU"/>
                </w:rPr>
                <w:t>https://resh.edu.ru/subject/lesson/6428/start/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54</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Й, й</w:t>
            </w:r>
          </w:p>
        </w:tc>
        <w:tc>
          <w:tcPr>
            <w:tcW w:w="5386" w:type="dxa"/>
          </w:tcPr>
          <w:p w:rsidR="00154699" w:rsidRPr="00475E5E" w:rsidRDefault="006936FE"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hyperlink r:id="rId83" w:history="1">
              <w:r w:rsidR="00154699" w:rsidRPr="00475E5E">
                <w:rPr>
                  <w:rStyle w:val="a8"/>
                  <w:rFonts w:ascii="Times New Roman" w:eastAsia="Calibri" w:hAnsi="Times New Roman" w:cs="Times New Roman"/>
                  <w:color w:val="auto"/>
                  <w:sz w:val="24"/>
                  <w:szCs w:val="24"/>
                  <w:lang w:val="ru-RU"/>
                </w:rPr>
                <w:t>https://resh.edu.ru/subject/lesson/6428/start/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55</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Звуковой анализ слов, работа со звуковыми моделями слов</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56</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Г, г</w:t>
            </w:r>
          </w:p>
        </w:tc>
        <w:tc>
          <w:tcPr>
            <w:tcW w:w="5386" w:type="dxa"/>
          </w:tcPr>
          <w:p w:rsidR="00154699" w:rsidRPr="00475E5E" w:rsidRDefault="006936FE" w:rsidP="00154699">
            <w:pPr>
              <w:rPr>
                <w:rFonts w:ascii="Times New Roman" w:hAnsi="Times New Roman" w:cs="Times New Roman"/>
                <w:sz w:val="24"/>
                <w:szCs w:val="24"/>
                <w:lang w:val="ru-RU"/>
              </w:rPr>
            </w:pPr>
            <w:hyperlink r:id="rId8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/4152/</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Г, г</w:t>
            </w:r>
          </w:p>
        </w:tc>
        <w:tc>
          <w:tcPr>
            <w:tcW w:w="5386" w:type="dxa"/>
          </w:tcPr>
          <w:p w:rsidR="00154699" w:rsidRPr="00475E5E" w:rsidRDefault="006936FE" w:rsidP="00154699">
            <w:pPr>
              <w:rPr>
                <w:rFonts w:ascii="Times New Roman" w:hAnsi="Times New Roman" w:cs="Times New Roman"/>
                <w:sz w:val="24"/>
                <w:szCs w:val="24"/>
                <w:lang w:val="ru-RU"/>
              </w:rPr>
            </w:pPr>
            <w:hyperlink r:id="rId8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/4152/</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К, к</w:t>
            </w:r>
          </w:p>
        </w:tc>
        <w:tc>
          <w:tcPr>
            <w:tcW w:w="5386" w:type="dxa"/>
          </w:tcPr>
          <w:p w:rsidR="00154699" w:rsidRPr="00475E5E" w:rsidRDefault="006936FE" w:rsidP="00154699">
            <w:pPr>
              <w:rPr>
                <w:rFonts w:ascii="Times New Roman" w:eastAsia="Calibri" w:hAnsi="Times New Roman" w:cs="Times New Roman"/>
                <w:sz w:val="24"/>
                <w:szCs w:val="24"/>
                <w:lang w:val="ru-RU"/>
              </w:rPr>
            </w:pPr>
            <w:hyperlink r:id="rId86" w:history="1">
              <w:r w:rsidR="00154699" w:rsidRPr="00475E5E">
                <w:rPr>
                  <w:rStyle w:val="a8"/>
                  <w:rFonts w:ascii="Times New Roman" w:eastAsia="Calibri" w:hAnsi="Times New Roman" w:cs="Times New Roman"/>
                  <w:color w:val="auto"/>
                  <w:sz w:val="24"/>
                  <w:szCs w:val="24"/>
                  <w:lang w:val="ru-RU"/>
                </w:rPr>
                <w:t>https://resh.edu.ru/subject/lesson/3789/start/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59</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Письмо. (8ч)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К, к</w:t>
            </w:r>
          </w:p>
        </w:tc>
        <w:tc>
          <w:tcPr>
            <w:tcW w:w="5386" w:type="dxa"/>
          </w:tcPr>
          <w:p w:rsidR="00154699" w:rsidRPr="00475E5E" w:rsidRDefault="006936FE" w:rsidP="00154699">
            <w:pPr>
              <w:rPr>
                <w:rFonts w:ascii="Times New Roman" w:eastAsia="Calibri" w:hAnsi="Times New Roman" w:cs="Times New Roman"/>
                <w:sz w:val="24"/>
                <w:szCs w:val="24"/>
                <w:lang w:val="ru-RU"/>
              </w:rPr>
            </w:pPr>
            <w:hyperlink r:id="rId87" w:history="1">
              <w:r w:rsidR="00154699" w:rsidRPr="00475E5E">
                <w:rPr>
                  <w:rStyle w:val="a8"/>
                  <w:rFonts w:ascii="Times New Roman" w:eastAsia="Calibri" w:hAnsi="Times New Roman" w:cs="Times New Roman"/>
                  <w:color w:val="auto"/>
                  <w:sz w:val="24"/>
                  <w:szCs w:val="24"/>
                  <w:lang w:val="ru-RU"/>
                </w:rPr>
                <w:t>https://resh.edu.ru/subject/lesson/3789/start/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60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Подбор слов, соответствующих заданной модели</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61</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З, з</w:t>
            </w:r>
          </w:p>
        </w:tc>
        <w:tc>
          <w:tcPr>
            <w:tcW w:w="5386" w:type="dxa"/>
          </w:tcPr>
          <w:p w:rsidR="00154699" w:rsidRPr="00475E5E" w:rsidRDefault="006936FE" w:rsidP="00154699">
            <w:pPr>
              <w:rPr>
                <w:rFonts w:ascii="Times New Roman" w:hAnsi="Times New Roman" w:cs="Times New Roman"/>
                <w:sz w:val="24"/>
                <w:szCs w:val="24"/>
                <w:lang w:val="ru-RU"/>
              </w:rPr>
            </w:pPr>
            <w:hyperlink r:id="rId8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/3808/</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/179734/</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62</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З, з</w:t>
            </w:r>
          </w:p>
        </w:tc>
        <w:tc>
          <w:tcPr>
            <w:tcW w:w="5386" w:type="dxa"/>
          </w:tcPr>
          <w:p w:rsidR="00154699" w:rsidRPr="00475E5E" w:rsidRDefault="006936FE" w:rsidP="00154699">
            <w:pPr>
              <w:rPr>
                <w:rFonts w:ascii="Times New Roman" w:hAnsi="Times New Roman" w:cs="Times New Roman"/>
                <w:sz w:val="24"/>
                <w:szCs w:val="24"/>
                <w:lang w:val="ru-RU"/>
              </w:rPr>
            </w:pPr>
            <w:hyperlink r:id="rId8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/3808/</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/179734/</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С, с</w:t>
            </w:r>
          </w:p>
        </w:tc>
        <w:tc>
          <w:tcPr>
            <w:tcW w:w="5386" w:type="dxa"/>
          </w:tcPr>
          <w:p w:rsidR="00154699" w:rsidRPr="00475E5E" w:rsidRDefault="006936FE" w:rsidP="00154699">
            <w:pPr>
              <w:rPr>
                <w:rFonts w:ascii="Times New Roman" w:hAnsi="Times New Roman" w:cs="Times New Roman"/>
                <w:sz w:val="24"/>
                <w:szCs w:val="24"/>
                <w:lang w:val="ru-RU"/>
              </w:rPr>
            </w:pPr>
            <w:hyperlink r:id="rId9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/4131/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64</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С, с</w:t>
            </w:r>
          </w:p>
        </w:tc>
        <w:tc>
          <w:tcPr>
            <w:tcW w:w="5386" w:type="dxa"/>
          </w:tcPr>
          <w:p w:rsidR="00154699" w:rsidRPr="00475E5E" w:rsidRDefault="006936FE" w:rsidP="00154699">
            <w:pPr>
              <w:rPr>
                <w:rFonts w:ascii="Times New Roman" w:hAnsi="Times New Roman" w:cs="Times New Roman"/>
                <w:sz w:val="24"/>
                <w:szCs w:val="24"/>
                <w:lang w:val="ru-RU"/>
              </w:rPr>
            </w:pPr>
            <w:hyperlink r:id="rId9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/4131/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65</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Особенность согласных звуков, обозначаемых изучаемыми буквами: парные по звонкости-глухости согласные</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66</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Письмо. (6ч)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Д, д</w:t>
            </w:r>
          </w:p>
        </w:tc>
        <w:tc>
          <w:tcPr>
            <w:tcW w:w="5386" w:type="dxa"/>
          </w:tcPr>
          <w:p w:rsidR="00154699" w:rsidRPr="00475E5E" w:rsidRDefault="006936FE" w:rsidP="00154699">
            <w:pPr>
              <w:rPr>
                <w:rFonts w:ascii="Times New Roman" w:hAnsi="Times New Roman" w:cs="Times New Roman"/>
                <w:sz w:val="24"/>
                <w:szCs w:val="24"/>
                <w:lang w:val="ru-RU"/>
              </w:rPr>
            </w:pPr>
            <w:hyperlink r:id="rId9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/3820/</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Д, д</w:t>
            </w:r>
          </w:p>
        </w:tc>
        <w:tc>
          <w:tcPr>
            <w:tcW w:w="5386" w:type="dxa"/>
          </w:tcPr>
          <w:p w:rsidR="00154699" w:rsidRPr="00475E5E" w:rsidRDefault="006936FE" w:rsidP="00154699">
            <w:pPr>
              <w:rPr>
                <w:rFonts w:ascii="Times New Roman" w:hAnsi="Times New Roman" w:cs="Times New Roman"/>
                <w:sz w:val="24"/>
                <w:szCs w:val="24"/>
                <w:lang w:val="ru-RU"/>
              </w:rPr>
            </w:pPr>
            <w:hyperlink r:id="rId9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/3820/</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Т, т</w:t>
            </w:r>
          </w:p>
        </w:tc>
        <w:tc>
          <w:tcPr>
            <w:tcW w:w="5386" w:type="dxa"/>
          </w:tcPr>
          <w:p w:rsidR="00154699" w:rsidRPr="00475E5E" w:rsidRDefault="006936FE" w:rsidP="00154699">
            <w:pPr>
              <w:rPr>
                <w:rFonts w:ascii="Times New Roman" w:hAnsi="Times New Roman" w:cs="Times New Roman"/>
                <w:sz w:val="24"/>
                <w:szCs w:val="24"/>
                <w:lang w:val="ru-RU"/>
              </w:rPr>
            </w:pPr>
            <w:hyperlink r:id="rId9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/6376/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Т, т</w:t>
            </w:r>
          </w:p>
        </w:tc>
        <w:tc>
          <w:tcPr>
            <w:tcW w:w="5386" w:type="dxa"/>
          </w:tcPr>
          <w:p w:rsidR="00154699" w:rsidRPr="00475E5E" w:rsidRDefault="006936FE" w:rsidP="00154699">
            <w:pPr>
              <w:rPr>
                <w:rFonts w:ascii="Times New Roman" w:hAnsi="Times New Roman" w:cs="Times New Roman"/>
                <w:sz w:val="24"/>
                <w:szCs w:val="24"/>
                <w:lang w:val="ru-RU"/>
              </w:rPr>
            </w:pPr>
            <w:hyperlink r:id="rId9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/6376/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70</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Тренируемся подбирать слова, соответствующие заданной модели</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71</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Б, б</w:t>
            </w:r>
          </w:p>
        </w:tc>
        <w:tc>
          <w:tcPr>
            <w:tcW w:w="5386" w:type="dxa"/>
          </w:tcPr>
          <w:p w:rsidR="00154699" w:rsidRPr="00475E5E" w:rsidRDefault="006936FE" w:rsidP="00154699">
            <w:pPr>
              <w:rPr>
                <w:rFonts w:ascii="Times New Roman" w:hAnsi="Times New Roman" w:cs="Times New Roman"/>
                <w:sz w:val="24"/>
                <w:szCs w:val="24"/>
                <w:lang w:val="ru-RU"/>
              </w:rPr>
            </w:pPr>
            <w:hyperlink r:id="rId9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72</w:t>
            </w:r>
          </w:p>
        </w:tc>
        <w:tc>
          <w:tcPr>
            <w:tcW w:w="2268" w:type="dxa"/>
            <w:vMerge w:val="restart"/>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Письмо. (7ч)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Б, б</w:t>
            </w:r>
          </w:p>
        </w:tc>
        <w:tc>
          <w:tcPr>
            <w:tcW w:w="5386" w:type="dxa"/>
          </w:tcPr>
          <w:p w:rsidR="00154699" w:rsidRPr="00475E5E" w:rsidRDefault="006936FE" w:rsidP="00154699">
            <w:pPr>
              <w:rPr>
                <w:rFonts w:ascii="Times New Roman" w:hAnsi="Times New Roman" w:cs="Times New Roman"/>
                <w:sz w:val="24"/>
                <w:szCs w:val="24"/>
                <w:lang w:val="ru-RU"/>
              </w:rPr>
            </w:pPr>
            <w:hyperlink r:id="rId9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/6386/</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73</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П, п</w:t>
            </w:r>
          </w:p>
        </w:tc>
        <w:tc>
          <w:tcPr>
            <w:tcW w:w="5386" w:type="dxa"/>
          </w:tcPr>
          <w:p w:rsidR="00154699" w:rsidRPr="00475E5E" w:rsidRDefault="006936FE" w:rsidP="00154699">
            <w:pPr>
              <w:rPr>
                <w:rFonts w:ascii="Times New Roman" w:hAnsi="Times New Roman" w:cs="Times New Roman"/>
                <w:sz w:val="24"/>
                <w:szCs w:val="24"/>
                <w:lang w:val="ru-RU"/>
              </w:rPr>
            </w:pPr>
            <w:hyperlink r:id="rId9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/3809/</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74</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П, п Отрабатываем умение проводить звуковой анализ</w:t>
            </w:r>
          </w:p>
        </w:tc>
        <w:tc>
          <w:tcPr>
            <w:tcW w:w="5386" w:type="dxa"/>
          </w:tcPr>
          <w:p w:rsidR="00154699" w:rsidRPr="00475E5E" w:rsidRDefault="006936FE" w:rsidP="00154699">
            <w:pPr>
              <w:rPr>
                <w:rFonts w:ascii="Times New Roman" w:hAnsi="Times New Roman" w:cs="Times New Roman"/>
                <w:sz w:val="24"/>
                <w:szCs w:val="24"/>
                <w:lang w:val="ru-RU"/>
              </w:rPr>
            </w:pPr>
            <w:hyperlink r:id="rId9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/3809/</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75</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Контрольная работа за 1 полугодие</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76</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В, в</w:t>
            </w:r>
          </w:p>
        </w:tc>
        <w:tc>
          <w:tcPr>
            <w:tcW w:w="5386" w:type="dxa"/>
          </w:tcPr>
          <w:p w:rsidR="00154699" w:rsidRPr="00475E5E" w:rsidRDefault="006936FE" w:rsidP="00154699">
            <w:pPr>
              <w:rPr>
                <w:rFonts w:ascii="Times New Roman" w:hAnsi="Times New Roman" w:cs="Times New Roman"/>
                <w:sz w:val="24"/>
                <w:szCs w:val="24"/>
                <w:lang w:val="ru-RU"/>
              </w:rPr>
            </w:pPr>
            <w:hyperlink r:id="rId10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/4122/</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77</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В, в</w:t>
            </w:r>
          </w:p>
        </w:tc>
        <w:tc>
          <w:tcPr>
            <w:tcW w:w="5386" w:type="dxa"/>
          </w:tcPr>
          <w:p w:rsidR="00154699" w:rsidRPr="00475E5E" w:rsidRDefault="006936FE" w:rsidP="00154699">
            <w:pPr>
              <w:rPr>
                <w:rFonts w:ascii="Times New Roman" w:hAnsi="Times New Roman" w:cs="Times New Roman"/>
                <w:sz w:val="24"/>
                <w:szCs w:val="24"/>
                <w:lang w:val="ru-RU"/>
              </w:rPr>
            </w:pPr>
            <w:hyperlink r:id="rId10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/4122/</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78</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Ф, ф</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79</w:t>
            </w:r>
          </w:p>
        </w:tc>
        <w:tc>
          <w:tcPr>
            <w:tcW w:w="2268" w:type="dxa"/>
            <w:vMerge/>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Ф, ф</w:t>
            </w:r>
          </w:p>
        </w:tc>
        <w:tc>
          <w:tcPr>
            <w:tcW w:w="5386" w:type="dxa"/>
          </w:tcPr>
          <w:p w:rsidR="00154699" w:rsidRPr="00475E5E" w:rsidRDefault="00154699" w:rsidP="00154699">
            <w:pPr>
              <w:widowControl w:val="0"/>
              <w:pBdr>
                <w:top w:val="nil"/>
                <w:left w:val="nil"/>
                <w:bottom w:val="nil"/>
                <w:right w:val="nil"/>
                <w:between w:val="single" w:sz="4" w:space="1" w:color="auto"/>
              </w:pBdr>
              <w:spacing w:line="276"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80</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Фонетика (3ч)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Различаем звонкие и глухие согласные</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81</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Ж, ж</w:t>
            </w:r>
          </w:p>
        </w:tc>
        <w:tc>
          <w:tcPr>
            <w:tcW w:w="5386" w:type="dxa"/>
          </w:tcPr>
          <w:p w:rsidR="00154699" w:rsidRPr="00475E5E" w:rsidRDefault="006936FE" w:rsidP="00154699">
            <w:pPr>
              <w:rPr>
                <w:rFonts w:ascii="Times New Roman" w:hAnsi="Times New Roman" w:cs="Times New Roman"/>
                <w:sz w:val="24"/>
                <w:szCs w:val="24"/>
                <w:lang w:val="ru-RU"/>
              </w:rPr>
            </w:pPr>
            <w:hyperlink r:id="rId10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/3831/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82</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Ж, ж</w:t>
            </w:r>
          </w:p>
        </w:tc>
        <w:tc>
          <w:tcPr>
            <w:tcW w:w="5386" w:type="dxa"/>
          </w:tcPr>
          <w:p w:rsidR="00154699" w:rsidRPr="00475E5E" w:rsidRDefault="006936FE" w:rsidP="00154699">
            <w:pPr>
              <w:rPr>
                <w:rFonts w:ascii="Times New Roman" w:hAnsi="Times New Roman" w:cs="Times New Roman"/>
                <w:sz w:val="24"/>
                <w:szCs w:val="24"/>
                <w:lang w:val="ru-RU"/>
              </w:rPr>
            </w:pPr>
            <w:hyperlink r:id="rId10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/3831/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83</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Письмо(2ч)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Ш, ш</w:t>
            </w:r>
          </w:p>
        </w:tc>
        <w:tc>
          <w:tcPr>
            <w:tcW w:w="5386" w:type="dxa"/>
          </w:tcPr>
          <w:p w:rsidR="00154699" w:rsidRPr="00475E5E" w:rsidRDefault="006936FE" w:rsidP="00154699">
            <w:pPr>
              <w:rPr>
                <w:rFonts w:ascii="Times New Roman" w:hAnsi="Times New Roman" w:cs="Times New Roman"/>
                <w:sz w:val="24"/>
                <w:szCs w:val="24"/>
                <w:lang w:val="ru-RU"/>
              </w:rPr>
            </w:pPr>
            <w:hyperlink r:id="rId10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/6387/</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84</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Ш, ш</w:t>
            </w:r>
          </w:p>
        </w:tc>
        <w:tc>
          <w:tcPr>
            <w:tcW w:w="5386" w:type="dxa"/>
          </w:tcPr>
          <w:p w:rsidR="00154699" w:rsidRPr="00475E5E" w:rsidRDefault="006936FE" w:rsidP="00154699">
            <w:pPr>
              <w:rPr>
                <w:rFonts w:ascii="Times New Roman" w:hAnsi="Times New Roman" w:cs="Times New Roman"/>
                <w:sz w:val="24"/>
                <w:szCs w:val="24"/>
                <w:lang w:val="ru-RU"/>
              </w:rPr>
            </w:pPr>
            <w:hyperlink r:id="rId10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/6387/</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246D46"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85</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Письмо</w:t>
            </w:r>
            <w:r w:rsidRPr="00475E5E">
              <w:rPr>
                <w:rFonts w:ascii="Times New Roman" w:eastAsia="Calibri" w:hAnsi="Times New Roman" w:cs="Times New Roman"/>
                <w:sz w:val="24"/>
                <w:szCs w:val="24"/>
              </w:rPr>
              <w:t xml:space="preserve"> (1ч)</w:t>
            </w: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Особенности шипящих звуков</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rPr>
            </w:pPr>
            <w:hyperlink r:id="rId106" w:history="1">
              <w:r w:rsidR="00154699" w:rsidRPr="00475E5E">
                <w:rPr>
                  <w:rStyle w:val="a8"/>
                  <w:rFonts w:ascii="Times New Roman" w:eastAsia="Calibri" w:hAnsi="Times New Roman" w:cs="Times New Roman"/>
                  <w:color w:val="auto"/>
                  <w:sz w:val="24"/>
                  <w:szCs w:val="24"/>
                </w:rPr>
                <w:t>https://resh.edu.ru/subject/lesson/6259/start/164075/</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86</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Фонетика</w:t>
            </w:r>
            <w:r w:rsidRPr="00475E5E">
              <w:rPr>
                <w:rFonts w:ascii="Times New Roman" w:eastAsia="Calibri" w:hAnsi="Times New Roman" w:cs="Times New Roman"/>
                <w:sz w:val="24"/>
                <w:szCs w:val="24"/>
              </w:rPr>
              <w:t xml:space="preserve"> (1ч)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Ч, ч</w:t>
            </w:r>
          </w:p>
        </w:tc>
        <w:tc>
          <w:tcPr>
            <w:tcW w:w="5386" w:type="dxa"/>
          </w:tcPr>
          <w:p w:rsidR="00154699" w:rsidRPr="00475E5E" w:rsidRDefault="006936FE" w:rsidP="00154699">
            <w:pPr>
              <w:rPr>
                <w:rFonts w:ascii="Times New Roman" w:hAnsi="Times New Roman" w:cs="Times New Roman"/>
                <w:sz w:val="24"/>
                <w:szCs w:val="24"/>
                <w:lang w:val="ru-RU"/>
              </w:rPr>
            </w:pPr>
            <w:hyperlink r:id="rId10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/3821/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87</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Письмо</w:t>
            </w:r>
            <w:r w:rsidRPr="00475E5E">
              <w:rPr>
                <w:rFonts w:ascii="Times New Roman" w:eastAsia="Calibri" w:hAnsi="Times New Roman" w:cs="Times New Roman"/>
                <w:sz w:val="24"/>
                <w:szCs w:val="24"/>
              </w:rPr>
              <w:t xml:space="preserve"> (2ч)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Ч, ч</w:t>
            </w:r>
          </w:p>
        </w:tc>
        <w:tc>
          <w:tcPr>
            <w:tcW w:w="5386" w:type="dxa"/>
          </w:tcPr>
          <w:p w:rsidR="00154699" w:rsidRPr="00475E5E" w:rsidRDefault="006936FE" w:rsidP="00154699">
            <w:pPr>
              <w:rPr>
                <w:rFonts w:ascii="Times New Roman" w:hAnsi="Times New Roman" w:cs="Times New Roman"/>
                <w:sz w:val="24"/>
                <w:szCs w:val="24"/>
                <w:lang w:val="ru-RU"/>
              </w:rPr>
            </w:pPr>
            <w:hyperlink r:id="rId10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/3821/</w:t>
              </w:r>
              <w:r w:rsidR="00154699" w:rsidRPr="00475E5E">
                <w:rPr>
                  <w:rStyle w:val="a8"/>
                  <w:rFonts w:ascii="Times New Roman" w:hAnsi="Times New Roman" w:cs="Times New Roman"/>
                  <w:color w:val="auto"/>
                  <w:sz w:val="24"/>
                  <w:szCs w:val="24"/>
                </w:rPr>
                <w:t>start</w:t>
              </w:r>
              <w:r w:rsidR="00154699" w:rsidRPr="00475E5E">
                <w:rPr>
                  <w:rStyle w:val="a8"/>
                  <w:rFonts w:ascii="Times New Roman" w:hAnsi="Times New Roman" w:cs="Times New Roman"/>
                  <w:color w:val="auto"/>
                  <w:sz w:val="24"/>
                  <w:szCs w:val="24"/>
                  <w:lang w:val="ru-RU"/>
                </w:rPr>
                <w: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88</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Щ, щ</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89</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Письмо</w:t>
            </w:r>
            <w:r w:rsidRPr="00475E5E">
              <w:rPr>
                <w:rFonts w:ascii="Times New Roman" w:eastAsia="Calibri" w:hAnsi="Times New Roman" w:cs="Times New Roman"/>
                <w:sz w:val="24"/>
                <w:szCs w:val="24"/>
              </w:rPr>
              <w:t xml:space="preserve"> (2ч)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Закрепление написания строчной и заглавной букв </w:t>
            </w:r>
            <w:r w:rsidRPr="00475E5E">
              <w:rPr>
                <w:rFonts w:ascii="Times New Roman" w:hAnsi="Times New Roman" w:cs="Times New Roman"/>
                <w:sz w:val="24"/>
                <w:szCs w:val="24"/>
                <w:lang w:val="ru-RU"/>
              </w:rPr>
              <w:lastRenderedPageBreak/>
              <w:t>Щ, щ</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90</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Особенность согласных звуков, обозначаемых изучаемыми буквами: непарные глухие</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09"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/6420/</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/179511/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91</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Письмо</w:t>
            </w:r>
            <w:r w:rsidRPr="00475E5E">
              <w:rPr>
                <w:rFonts w:ascii="Times New Roman" w:eastAsia="Calibri" w:hAnsi="Times New Roman" w:cs="Times New Roman"/>
                <w:sz w:val="24"/>
                <w:szCs w:val="24"/>
              </w:rPr>
              <w:t xml:space="preserve"> (7ч)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Х, х</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0"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/6248/</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/285224/</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92</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Х, х</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1"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/6248/</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/285224/</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93</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Письмо строчной и заглавной букв Ц, ц</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2"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/6255/</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/219925/</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94</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Закрепление написания строчной и заглавной букв Ц, ц</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3"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/6421/</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/299577/</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95</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Твёрдые и мягкие согласные звуки</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4"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/6421/</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/299577/</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96</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Обобщаем знания о согласных звуках</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5"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/6421/</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/299577/</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246D46"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97</w:t>
            </w:r>
          </w:p>
        </w:tc>
        <w:tc>
          <w:tcPr>
            <w:tcW w:w="2268" w:type="dxa"/>
            <w:vMerge/>
          </w:tcPr>
          <w:p w:rsidR="00154699" w:rsidRPr="00475E5E" w:rsidRDefault="00154699" w:rsidP="00154699">
            <w:pPr>
              <w:rPr>
                <w:rFonts w:ascii="Times New Roman" w:eastAsia="Calibri" w:hAnsi="Times New Roman" w:cs="Times New Roman"/>
                <w:sz w:val="24"/>
                <w:szCs w:val="24"/>
              </w:rPr>
            </w:pP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Письмо строчной буквы ь</w:t>
            </w:r>
          </w:p>
        </w:tc>
        <w:tc>
          <w:tcPr>
            <w:tcW w:w="5386" w:type="dxa"/>
          </w:tcPr>
          <w:p w:rsidR="00154699" w:rsidRPr="00475E5E" w:rsidRDefault="006936FE" w:rsidP="00154699">
            <w:pPr>
              <w:rPr>
                <w:rFonts w:ascii="Times New Roman" w:hAnsi="Times New Roman" w:cs="Times New Roman"/>
                <w:sz w:val="24"/>
                <w:szCs w:val="24"/>
              </w:rPr>
            </w:pPr>
            <w:hyperlink r:id="rId116" w:history="1">
              <w:r w:rsidR="00154699" w:rsidRPr="00475E5E">
                <w:rPr>
                  <w:rStyle w:val="a8"/>
                  <w:rFonts w:ascii="Times New Roman" w:hAnsi="Times New Roman" w:cs="Times New Roman"/>
                  <w:color w:val="auto"/>
                  <w:sz w:val="24"/>
                  <w:szCs w:val="24"/>
                </w:rPr>
                <w:t>https://resh.edu.ru/subject/lesson/4143/start/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r>
      <w:tr w:rsidR="00154699" w:rsidRPr="00246D46"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98</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Письмо</w:t>
            </w:r>
            <w:r w:rsidRPr="00475E5E">
              <w:rPr>
                <w:rFonts w:ascii="Times New Roman" w:eastAsia="Calibri" w:hAnsi="Times New Roman" w:cs="Times New Roman"/>
                <w:sz w:val="24"/>
                <w:szCs w:val="24"/>
              </w:rPr>
              <w:t xml:space="preserve"> (1ч)</w:t>
            </w:r>
          </w:p>
        </w:tc>
        <w:tc>
          <w:tcPr>
            <w:tcW w:w="3261" w:type="dxa"/>
            <w:vAlign w:val="center"/>
          </w:tcPr>
          <w:p w:rsidR="00154699" w:rsidRPr="00475E5E" w:rsidRDefault="00154699" w:rsidP="00154699">
            <w:pPr>
              <w:ind w:left="135"/>
              <w:rPr>
                <w:rFonts w:ascii="Times New Roman" w:hAnsi="Times New Roman" w:cs="Times New Roman"/>
                <w:sz w:val="24"/>
                <w:szCs w:val="24"/>
              </w:rPr>
            </w:pPr>
            <w:r w:rsidRPr="00475E5E">
              <w:rPr>
                <w:rFonts w:ascii="Times New Roman" w:hAnsi="Times New Roman" w:cs="Times New Roman"/>
                <w:sz w:val="24"/>
                <w:szCs w:val="24"/>
              </w:rPr>
              <w:t>Письмо строчной буквы ъ</w:t>
            </w:r>
          </w:p>
        </w:tc>
        <w:tc>
          <w:tcPr>
            <w:tcW w:w="5386" w:type="dxa"/>
          </w:tcPr>
          <w:p w:rsidR="00154699" w:rsidRPr="00475E5E" w:rsidRDefault="006936FE" w:rsidP="00154699">
            <w:pPr>
              <w:rPr>
                <w:rFonts w:ascii="Times New Roman" w:hAnsi="Times New Roman" w:cs="Times New Roman"/>
                <w:sz w:val="24"/>
                <w:szCs w:val="24"/>
              </w:rPr>
            </w:pPr>
            <w:hyperlink r:id="rId117" w:history="1">
              <w:r w:rsidR="00154699" w:rsidRPr="00475E5E">
                <w:rPr>
                  <w:rStyle w:val="a8"/>
                  <w:rFonts w:ascii="Times New Roman" w:hAnsi="Times New Roman" w:cs="Times New Roman"/>
                  <w:color w:val="auto"/>
                  <w:sz w:val="24"/>
                  <w:szCs w:val="24"/>
                </w:rPr>
                <w:t>https://resh.edu.ru/subject/lesson/4143/start/</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99</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lang w:val="ru-RU"/>
              </w:rPr>
              <w:t>Развитие речи</w:t>
            </w:r>
            <w:r w:rsidRPr="00475E5E">
              <w:rPr>
                <w:rFonts w:ascii="Times New Roman" w:eastAsia="Calibri" w:hAnsi="Times New Roman" w:cs="Times New Roman"/>
                <w:sz w:val="24"/>
                <w:szCs w:val="24"/>
              </w:rPr>
              <w:t xml:space="preserve"> (1ч)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Совместное составление небольших рассказов о любимых играх</w:t>
            </w:r>
          </w:p>
        </w:tc>
        <w:tc>
          <w:tcPr>
            <w:tcW w:w="5386" w:type="dxa"/>
          </w:tcPr>
          <w:p w:rsidR="00154699" w:rsidRPr="00475E5E" w:rsidRDefault="006936FE" w:rsidP="00154699">
            <w:pPr>
              <w:pBdr>
                <w:between w:val="single" w:sz="4" w:space="1" w:color="auto"/>
              </w:pBdr>
              <w:spacing w:after="160" w:line="259" w:lineRule="auto"/>
              <w:rPr>
                <w:rFonts w:ascii="Times New Roman" w:eastAsia="Calibri" w:hAnsi="Times New Roman" w:cs="Times New Roman"/>
                <w:sz w:val="24"/>
                <w:szCs w:val="24"/>
                <w:lang w:val="ru-RU"/>
              </w:rPr>
            </w:pPr>
            <w:hyperlink r:id="rId118" w:history="1">
              <w:r w:rsidR="00154699" w:rsidRPr="00475E5E">
                <w:rPr>
                  <w:rStyle w:val="a8"/>
                  <w:rFonts w:ascii="Times New Roman" w:eastAsia="Calibri" w:hAnsi="Times New Roman" w:cs="Times New Roman"/>
                  <w:color w:val="auto"/>
                  <w:sz w:val="24"/>
                  <w:szCs w:val="24"/>
                </w:rPr>
                <w:t>https</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resh</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edu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ru</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subject</w:t>
              </w:r>
              <w:r w:rsidR="00154699" w:rsidRPr="00475E5E">
                <w:rPr>
                  <w:rStyle w:val="a8"/>
                  <w:rFonts w:ascii="Times New Roman" w:eastAsia="Calibri" w:hAnsi="Times New Roman" w:cs="Times New Roman"/>
                  <w:color w:val="auto"/>
                  <w:sz w:val="24"/>
                  <w:szCs w:val="24"/>
                  <w:lang w:val="ru-RU"/>
                </w:rPr>
                <w:t>/</w:t>
              </w:r>
              <w:r w:rsidR="00154699" w:rsidRPr="00475E5E">
                <w:rPr>
                  <w:rStyle w:val="a8"/>
                  <w:rFonts w:ascii="Times New Roman" w:eastAsia="Calibri" w:hAnsi="Times New Roman" w:cs="Times New Roman"/>
                  <w:color w:val="auto"/>
                  <w:sz w:val="24"/>
                  <w:szCs w:val="24"/>
                </w:rPr>
                <w:t>lesson</w:t>
              </w:r>
              <w:r w:rsidR="00154699" w:rsidRPr="00475E5E">
                <w:rPr>
                  <w:rStyle w:val="a8"/>
                  <w:rFonts w:ascii="Times New Roman" w:eastAsia="Calibri" w:hAnsi="Times New Roman" w:cs="Times New Roman"/>
                  <w:color w:val="auto"/>
                  <w:sz w:val="24"/>
                  <w:szCs w:val="24"/>
                  <w:lang w:val="ru-RU"/>
                </w:rPr>
                <w:t>/6246/</w:t>
              </w:r>
              <w:r w:rsidR="00154699" w:rsidRPr="00475E5E">
                <w:rPr>
                  <w:rStyle w:val="a8"/>
                  <w:rFonts w:ascii="Times New Roman" w:eastAsia="Calibri" w:hAnsi="Times New Roman" w:cs="Times New Roman"/>
                  <w:color w:val="auto"/>
                  <w:sz w:val="24"/>
                  <w:szCs w:val="24"/>
                </w:rPr>
                <w:t>start</w:t>
              </w:r>
              <w:r w:rsidR="00154699" w:rsidRPr="00475E5E">
                <w:rPr>
                  <w:rStyle w:val="a8"/>
                  <w:rFonts w:ascii="Times New Roman" w:eastAsia="Calibri" w:hAnsi="Times New Roman" w:cs="Times New Roman"/>
                  <w:color w:val="auto"/>
                  <w:sz w:val="24"/>
                  <w:szCs w:val="24"/>
                  <w:lang w:val="ru-RU"/>
                </w:rPr>
                <w:t>/188880/</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100</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Развитие речи (</w:t>
            </w:r>
            <w:r w:rsidRPr="00475E5E">
              <w:rPr>
                <w:rFonts w:ascii="Times New Roman" w:eastAsia="Calibri" w:hAnsi="Times New Roman" w:cs="Times New Roman"/>
                <w:sz w:val="24"/>
                <w:szCs w:val="24"/>
                <w:lang w:val="ru-RU"/>
              </w:rPr>
              <w:t>1</w:t>
            </w:r>
            <w:r w:rsidRPr="00475E5E">
              <w:rPr>
                <w:rFonts w:ascii="Times New Roman" w:eastAsia="Calibri" w:hAnsi="Times New Roman" w:cs="Times New Roman"/>
                <w:sz w:val="24"/>
                <w:szCs w:val="24"/>
              </w:rPr>
              <w:t>ч)</w:t>
            </w:r>
          </w:p>
        </w:tc>
        <w:tc>
          <w:tcPr>
            <w:tcW w:w="3261" w:type="dxa"/>
            <w:vAlign w:val="center"/>
          </w:tcPr>
          <w:p w:rsidR="00154699" w:rsidRPr="00475E5E" w:rsidRDefault="00154699" w:rsidP="00154699">
            <w:pPr>
              <w:ind w:left="135"/>
              <w:rPr>
                <w:rFonts w:ascii="Times New Roman" w:hAnsi="Times New Roman" w:cs="Times New Roman"/>
                <w:sz w:val="24"/>
                <w:szCs w:val="24"/>
                <w:lang w:val="ru-RU"/>
              </w:rPr>
            </w:pPr>
            <w:r w:rsidRPr="00475E5E">
              <w:rPr>
                <w:rFonts w:ascii="Times New Roman" w:hAnsi="Times New Roman" w:cs="Times New Roman"/>
                <w:sz w:val="24"/>
                <w:szCs w:val="24"/>
                <w:lang w:val="ru-RU"/>
              </w:rPr>
              <w:t>Совместное составление небольших рассказов о любимом дне</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101</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b/>
                <w:sz w:val="24"/>
                <w:szCs w:val="24"/>
                <w:lang w:val="ru-RU"/>
              </w:rPr>
            </w:pPr>
            <w:r w:rsidRPr="00475E5E">
              <w:rPr>
                <w:rFonts w:ascii="Times New Roman" w:eastAsia="Calibri" w:hAnsi="Times New Roman" w:cs="Times New Roman"/>
                <w:b/>
                <w:sz w:val="24"/>
                <w:szCs w:val="24"/>
                <w:lang w:val="ru-RU"/>
              </w:rPr>
              <w:t>Систематический курс</w:t>
            </w:r>
          </w:p>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Графика (3ч)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Отработка написания букв, написание которых вызывает трудности у учащихся класса</w:t>
            </w:r>
          </w:p>
        </w:tc>
        <w:tc>
          <w:tcPr>
            <w:tcW w:w="5386" w:type="dxa"/>
          </w:tcPr>
          <w:p w:rsidR="00154699" w:rsidRPr="00475E5E" w:rsidRDefault="006936FE" w:rsidP="00154699">
            <w:pPr>
              <w:rPr>
                <w:rFonts w:ascii="Times New Roman" w:hAnsi="Times New Roman" w:cs="Times New Roman"/>
                <w:sz w:val="24"/>
                <w:szCs w:val="24"/>
                <w:lang w:val="ru-RU"/>
              </w:rPr>
            </w:pPr>
            <w:hyperlink r:id="rId11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102</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Отработка написания букв, написание которых вызывает трудности у учащихся класса</w:t>
            </w:r>
          </w:p>
        </w:tc>
        <w:tc>
          <w:tcPr>
            <w:tcW w:w="5386" w:type="dxa"/>
          </w:tcPr>
          <w:p w:rsidR="00154699" w:rsidRPr="00475E5E" w:rsidRDefault="006936FE" w:rsidP="00154699">
            <w:pPr>
              <w:rPr>
                <w:rFonts w:ascii="Times New Roman" w:hAnsi="Times New Roman" w:cs="Times New Roman"/>
                <w:sz w:val="24"/>
                <w:szCs w:val="24"/>
                <w:lang w:val="ru-RU"/>
              </w:rPr>
            </w:pPr>
            <w:hyperlink r:id="rId12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103</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 xml:space="preserve">Отработка написания букв, написание которых вызывает </w:t>
            </w:r>
            <w:r w:rsidRPr="00475E5E">
              <w:rPr>
                <w:rFonts w:ascii="Times New Roman" w:eastAsia="Calibri" w:hAnsi="Times New Roman" w:cs="Times New Roman"/>
                <w:sz w:val="24"/>
                <w:szCs w:val="24"/>
                <w:lang w:val="ru-RU"/>
              </w:rPr>
              <w:lastRenderedPageBreak/>
              <w:t>трудности у учащихся класса</w:t>
            </w:r>
          </w:p>
        </w:tc>
        <w:tc>
          <w:tcPr>
            <w:tcW w:w="5386" w:type="dxa"/>
          </w:tcPr>
          <w:p w:rsidR="00154699" w:rsidRPr="00475E5E" w:rsidRDefault="006936FE" w:rsidP="00154699">
            <w:pPr>
              <w:rPr>
                <w:rFonts w:ascii="Times New Roman" w:hAnsi="Times New Roman" w:cs="Times New Roman"/>
                <w:sz w:val="24"/>
                <w:szCs w:val="24"/>
                <w:lang w:val="ru-RU"/>
              </w:rPr>
            </w:pPr>
            <w:hyperlink r:id="rId12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lastRenderedPageBreak/>
              <w:t>104</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Фонетика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Отрабатываем умение определять количество слогов в слове</w:t>
            </w:r>
          </w:p>
        </w:tc>
        <w:tc>
          <w:tcPr>
            <w:tcW w:w="5386" w:type="dxa"/>
          </w:tcPr>
          <w:p w:rsidR="00154699" w:rsidRPr="00475E5E" w:rsidRDefault="006936FE" w:rsidP="00154699">
            <w:pPr>
              <w:rPr>
                <w:rFonts w:ascii="Times New Roman" w:hAnsi="Times New Roman" w:cs="Times New Roman"/>
                <w:sz w:val="24"/>
                <w:szCs w:val="24"/>
                <w:lang w:val="ru-RU"/>
              </w:rPr>
            </w:pPr>
            <w:hyperlink r:id="rId12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105</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Синтаксис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Раздельное написание слов в предложении</w:t>
            </w:r>
          </w:p>
        </w:tc>
        <w:tc>
          <w:tcPr>
            <w:tcW w:w="5386" w:type="dxa"/>
          </w:tcPr>
          <w:p w:rsidR="00154699" w:rsidRPr="00475E5E" w:rsidRDefault="006936FE" w:rsidP="00154699">
            <w:pPr>
              <w:rPr>
                <w:rFonts w:ascii="Times New Roman" w:hAnsi="Times New Roman" w:cs="Times New Roman"/>
                <w:sz w:val="24"/>
                <w:szCs w:val="24"/>
                <w:lang w:val="ru-RU"/>
              </w:rPr>
            </w:pPr>
            <w:hyperlink r:id="rId12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106</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Общие сведения о языке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Язык как основное средство человеческого общения.</w:t>
            </w:r>
          </w:p>
        </w:tc>
        <w:tc>
          <w:tcPr>
            <w:tcW w:w="5386" w:type="dxa"/>
          </w:tcPr>
          <w:p w:rsidR="00154699" w:rsidRPr="00475E5E" w:rsidRDefault="006936FE" w:rsidP="00154699">
            <w:pPr>
              <w:rPr>
                <w:rFonts w:ascii="Times New Roman" w:hAnsi="Times New Roman" w:cs="Times New Roman"/>
                <w:sz w:val="24"/>
                <w:szCs w:val="24"/>
                <w:lang w:val="ru-RU"/>
              </w:rPr>
            </w:pPr>
            <w:hyperlink r:id="rId12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107</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(2ч)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Речь как основная форма общения между людьми</w:t>
            </w:r>
          </w:p>
        </w:tc>
        <w:tc>
          <w:tcPr>
            <w:tcW w:w="5386" w:type="dxa"/>
          </w:tcPr>
          <w:p w:rsidR="00154699" w:rsidRPr="00475E5E" w:rsidRDefault="006936FE" w:rsidP="00154699">
            <w:pPr>
              <w:rPr>
                <w:rFonts w:ascii="Times New Roman" w:hAnsi="Times New Roman" w:cs="Times New Roman"/>
                <w:sz w:val="24"/>
                <w:szCs w:val="24"/>
                <w:lang w:val="ru-RU"/>
              </w:rPr>
            </w:pPr>
            <w:hyperlink r:id="rId12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108</w:t>
            </w:r>
          </w:p>
        </w:tc>
        <w:tc>
          <w:tcPr>
            <w:tcW w:w="2268" w:type="dxa"/>
            <w:vMerge/>
            <w:tcBorders>
              <w:bottom w:val="single" w:sz="4" w:space="0" w:color="auto"/>
            </w:tcBorders>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Borders>
              <w:bottom w:val="single" w:sz="4" w:space="0" w:color="auto"/>
            </w:tcBorders>
          </w:tcPr>
          <w:p w:rsidR="00154699" w:rsidRPr="00475E5E" w:rsidRDefault="00154699" w:rsidP="00154699">
            <w:pPr>
              <w:pBdr>
                <w:between w:val="single" w:sz="4" w:space="1" w:color="auto"/>
              </w:pBdr>
              <w:spacing w:after="160" w:line="259" w:lineRule="auto"/>
              <w:jc w:val="both"/>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Текст как единица речи</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109</w:t>
            </w:r>
          </w:p>
        </w:tc>
        <w:tc>
          <w:tcPr>
            <w:tcW w:w="2268" w:type="dxa"/>
            <w:vMerge w:val="restart"/>
            <w:tcBorders>
              <w:top w:val="single" w:sz="4" w:space="0" w:color="auto"/>
            </w:tcBorders>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Синтаксис (4ч)</w:t>
            </w:r>
          </w:p>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Borders>
              <w:top w:val="single" w:sz="4" w:space="0" w:color="auto"/>
            </w:tcBorders>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Предложение как единица языка</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110</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Правила оформления предложений: прописная буква в начале и знак в конце предложения. Как правильно записать предложение. Введение алгоритма списывания предложений</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111</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Слово и предложение: сходство и различие. Как составить предложение из набора слов</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112</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Установление связи слов в предложении при помощи смысловых вопросов</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113</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(3ч)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 xml:space="preserve">Составление предложений из набора форм слов. Отработка алгоритма записи слов и </w:t>
            </w:r>
            <w:r w:rsidRPr="00475E5E">
              <w:rPr>
                <w:rFonts w:ascii="Times New Roman" w:eastAsia="Calibri" w:hAnsi="Times New Roman" w:cs="Times New Roman"/>
                <w:sz w:val="24"/>
                <w:szCs w:val="24"/>
                <w:lang w:val="ru-RU"/>
              </w:rPr>
              <w:lastRenderedPageBreak/>
              <w:t>предложений</w:t>
            </w:r>
          </w:p>
        </w:tc>
        <w:tc>
          <w:tcPr>
            <w:tcW w:w="5386" w:type="dxa"/>
          </w:tcPr>
          <w:p w:rsidR="00154699" w:rsidRPr="00475E5E" w:rsidRDefault="006936FE" w:rsidP="00154699">
            <w:pPr>
              <w:rPr>
                <w:rFonts w:ascii="Times New Roman" w:hAnsi="Times New Roman" w:cs="Times New Roman"/>
                <w:sz w:val="24"/>
                <w:szCs w:val="24"/>
                <w:lang w:val="ru-RU"/>
              </w:rPr>
            </w:pPr>
            <w:hyperlink r:id="rId12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lastRenderedPageBreak/>
              <w:t>114</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Восстановление деформированных предложений</w:t>
            </w:r>
          </w:p>
        </w:tc>
        <w:tc>
          <w:tcPr>
            <w:tcW w:w="5386" w:type="dxa"/>
          </w:tcPr>
          <w:p w:rsidR="00154699" w:rsidRPr="00475E5E" w:rsidRDefault="006936FE" w:rsidP="00154699">
            <w:pPr>
              <w:rPr>
                <w:rFonts w:ascii="Times New Roman" w:hAnsi="Times New Roman" w:cs="Times New Roman"/>
                <w:sz w:val="24"/>
                <w:szCs w:val="24"/>
                <w:lang w:val="ru-RU"/>
              </w:rPr>
            </w:pPr>
            <w:hyperlink r:id="rId12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115</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Ситуации общения. Диалог</w:t>
            </w:r>
          </w:p>
        </w:tc>
        <w:tc>
          <w:tcPr>
            <w:tcW w:w="5386" w:type="dxa"/>
          </w:tcPr>
          <w:p w:rsidR="00154699" w:rsidRPr="00475E5E" w:rsidRDefault="006936FE" w:rsidP="00154699">
            <w:pPr>
              <w:rPr>
                <w:rFonts w:ascii="Times New Roman" w:hAnsi="Times New Roman" w:cs="Times New Roman"/>
                <w:sz w:val="24"/>
                <w:szCs w:val="24"/>
                <w:lang w:val="ru-RU"/>
              </w:rPr>
            </w:pPr>
            <w:hyperlink r:id="rId12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116</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Лексика и морфология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Слово как единица языка. Значение слова</w:t>
            </w:r>
          </w:p>
        </w:tc>
        <w:tc>
          <w:tcPr>
            <w:tcW w:w="5386" w:type="dxa"/>
          </w:tcPr>
          <w:p w:rsidR="00154699" w:rsidRPr="00475E5E" w:rsidRDefault="006936FE" w:rsidP="00154699">
            <w:pPr>
              <w:rPr>
                <w:rFonts w:ascii="Times New Roman" w:hAnsi="Times New Roman" w:cs="Times New Roman"/>
                <w:sz w:val="24"/>
                <w:szCs w:val="24"/>
                <w:lang w:val="ru-RU"/>
              </w:rPr>
            </w:pPr>
            <w:hyperlink r:id="rId12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117</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(1ч)</w:t>
            </w: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Составление небольших устных рассказов</w:t>
            </w:r>
          </w:p>
        </w:tc>
        <w:tc>
          <w:tcPr>
            <w:tcW w:w="5386" w:type="dxa"/>
          </w:tcPr>
          <w:p w:rsidR="00154699" w:rsidRPr="00475E5E" w:rsidRDefault="006936FE" w:rsidP="00154699">
            <w:pPr>
              <w:rPr>
                <w:rFonts w:ascii="Times New Roman" w:hAnsi="Times New Roman" w:cs="Times New Roman"/>
                <w:sz w:val="24"/>
                <w:szCs w:val="24"/>
                <w:lang w:val="ru-RU"/>
              </w:rPr>
            </w:pPr>
            <w:hyperlink r:id="rId13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118</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Лексика и морфология (8ч)</w:t>
            </w: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называющие предметы</w:t>
            </w:r>
          </w:p>
        </w:tc>
        <w:tc>
          <w:tcPr>
            <w:tcW w:w="5386" w:type="dxa"/>
          </w:tcPr>
          <w:p w:rsidR="00154699" w:rsidRPr="00475E5E" w:rsidRDefault="006936FE" w:rsidP="00154699">
            <w:pPr>
              <w:rPr>
                <w:rFonts w:ascii="Times New Roman" w:hAnsi="Times New Roman" w:cs="Times New Roman"/>
                <w:sz w:val="24"/>
                <w:szCs w:val="24"/>
                <w:lang w:val="ru-RU"/>
              </w:rPr>
            </w:pPr>
            <w:hyperlink r:id="rId13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119</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отвечающие на вопросы кто?, что? Составление предложений из набора слов</w:t>
            </w:r>
          </w:p>
        </w:tc>
        <w:tc>
          <w:tcPr>
            <w:tcW w:w="5386" w:type="dxa"/>
          </w:tcPr>
          <w:p w:rsidR="00154699" w:rsidRPr="00475E5E" w:rsidRDefault="006936FE" w:rsidP="00154699">
            <w:pPr>
              <w:rPr>
                <w:rFonts w:ascii="Times New Roman" w:hAnsi="Times New Roman" w:cs="Times New Roman"/>
                <w:sz w:val="24"/>
                <w:szCs w:val="24"/>
                <w:lang w:val="ru-RU"/>
              </w:rPr>
            </w:pPr>
            <w:hyperlink r:id="rId13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120</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называющие признака предмета</w:t>
            </w:r>
          </w:p>
        </w:tc>
        <w:tc>
          <w:tcPr>
            <w:tcW w:w="5386" w:type="dxa"/>
          </w:tcPr>
          <w:p w:rsidR="00154699" w:rsidRPr="00475E5E" w:rsidRDefault="006936FE" w:rsidP="00154699">
            <w:pPr>
              <w:rPr>
                <w:rFonts w:ascii="Times New Roman" w:hAnsi="Times New Roman" w:cs="Times New Roman"/>
                <w:sz w:val="24"/>
                <w:szCs w:val="24"/>
                <w:lang w:val="ru-RU"/>
              </w:rPr>
            </w:pPr>
            <w:hyperlink r:id="rId13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121</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отвечающие на вопросы какой?, какая? какое?, какие?</w:t>
            </w:r>
          </w:p>
        </w:tc>
        <w:tc>
          <w:tcPr>
            <w:tcW w:w="5386" w:type="dxa"/>
          </w:tcPr>
          <w:p w:rsidR="00154699" w:rsidRPr="00475E5E" w:rsidRDefault="006936FE" w:rsidP="00154699">
            <w:pPr>
              <w:rPr>
                <w:rFonts w:ascii="Times New Roman" w:hAnsi="Times New Roman" w:cs="Times New Roman"/>
                <w:sz w:val="24"/>
                <w:szCs w:val="24"/>
                <w:lang w:val="ru-RU"/>
              </w:rPr>
            </w:pPr>
            <w:hyperlink r:id="rId13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122</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называющие действия предмета</w:t>
            </w:r>
          </w:p>
        </w:tc>
        <w:tc>
          <w:tcPr>
            <w:tcW w:w="5386" w:type="dxa"/>
          </w:tcPr>
          <w:p w:rsidR="00154699" w:rsidRPr="00475E5E" w:rsidRDefault="006936FE" w:rsidP="00154699">
            <w:pPr>
              <w:rPr>
                <w:rFonts w:ascii="Times New Roman" w:hAnsi="Times New Roman" w:cs="Times New Roman"/>
                <w:sz w:val="24"/>
                <w:szCs w:val="24"/>
                <w:lang w:val="ru-RU"/>
              </w:rPr>
            </w:pPr>
            <w:hyperlink r:id="rId13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123</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отвечающие на вопросы что делать?, что сделать?</w:t>
            </w:r>
          </w:p>
        </w:tc>
        <w:tc>
          <w:tcPr>
            <w:tcW w:w="5386" w:type="dxa"/>
          </w:tcPr>
          <w:p w:rsidR="00154699" w:rsidRPr="00475E5E" w:rsidRDefault="006936FE" w:rsidP="00154699">
            <w:pPr>
              <w:rPr>
                <w:rFonts w:ascii="Times New Roman" w:hAnsi="Times New Roman" w:cs="Times New Roman"/>
                <w:sz w:val="24"/>
                <w:szCs w:val="24"/>
                <w:lang w:val="ru-RU"/>
              </w:rPr>
            </w:pPr>
            <w:hyperlink r:id="rId13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124</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Отрабатываем умение задать вопрос к слову</w:t>
            </w:r>
          </w:p>
        </w:tc>
        <w:tc>
          <w:tcPr>
            <w:tcW w:w="5386" w:type="dxa"/>
          </w:tcPr>
          <w:p w:rsidR="00154699" w:rsidRPr="00475E5E" w:rsidRDefault="006936FE" w:rsidP="00154699">
            <w:pPr>
              <w:rPr>
                <w:rFonts w:ascii="Times New Roman" w:hAnsi="Times New Roman" w:cs="Times New Roman"/>
                <w:sz w:val="24"/>
                <w:szCs w:val="24"/>
                <w:lang w:val="ru-RU"/>
              </w:rPr>
            </w:pPr>
            <w:hyperlink r:id="rId13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125</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 xml:space="preserve">Наблюдаем за значениями слов. Сколько значений </w:t>
            </w:r>
            <w:r w:rsidRPr="00475E5E">
              <w:rPr>
                <w:rFonts w:ascii="Times New Roman" w:eastAsia="Calibri" w:hAnsi="Times New Roman" w:cs="Times New Roman"/>
                <w:sz w:val="24"/>
                <w:szCs w:val="24"/>
                <w:lang w:val="ru-RU"/>
              </w:rPr>
              <w:lastRenderedPageBreak/>
              <w:t>может быть у слова</w:t>
            </w:r>
          </w:p>
        </w:tc>
        <w:tc>
          <w:tcPr>
            <w:tcW w:w="5386" w:type="dxa"/>
          </w:tcPr>
          <w:p w:rsidR="00154699" w:rsidRPr="00475E5E" w:rsidRDefault="006936FE" w:rsidP="00154699">
            <w:pPr>
              <w:rPr>
                <w:rFonts w:ascii="Times New Roman" w:hAnsi="Times New Roman" w:cs="Times New Roman"/>
                <w:sz w:val="24"/>
                <w:szCs w:val="24"/>
                <w:lang w:val="ru-RU"/>
              </w:rPr>
            </w:pPr>
            <w:hyperlink r:id="rId13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lastRenderedPageBreak/>
              <w:t>126</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Орфография и пунктуация (1ч)</w:t>
            </w: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Отработка алгоритма списывания текста</w:t>
            </w:r>
          </w:p>
        </w:tc>
        <w:tc>
          <w:tcPr>
            <w:tcW w:w="5386" w:type="dxa"/>
          </w:tcPr>
          <w:p w:rsidR="00154699" w:rsidRPr="00475E5E" w:rsidRDefault="006936FE" w:rsidP="00154699">
            <w:pPr>
              <w:rPr>
                <w:rFonts w:ascii="Times New Roman" w:hAnsi="Times New Roman" w:cs="Times New Roman"/>
                <w:sz w:val="24"/>
                <w:szCs w:val="24"/>
                <w:lang w:val="ru-RU"/>
              </w:rPr>
            </w:pPr>
            <w:hyperlink r:id="rId13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127</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Лексика и морфология (2ч)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Слова, близкие по значению. Отработка алгоритма списывания предложений</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140">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128</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Наблюдение за словами, близкими по значению, в тексте</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141">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129</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Речевой этикет: ситуация обращение с просьбой. Какие слова мы называем вежливыми</w:t>
            </w:r>
          </w:p>
        </w:tc>
        <w:tc>
          <w:tcPr>
            <w:tcW w:w="5386" w:type="dxa"/>
          </w:tcPr>
          <w:p w:rsidR="00154699" w:rsidRPr="00475E5E" w:rsidRDefault="006936FE" w:rsidP="00154699">
            <w:pPr>
              <w:rPr>
                <w:rFonts w:ascii="Times New Roman" w:hAnsi="Times New Roman" w:cs="Times New Roman"/>
                <w:sz w:val="24"/>
                <w:szCs w:val="24"/>
                <w:lang w:val="ru-RU"/>
              </w:rPr>
            </w:pPr>
            <w:hyperlink r:id="rId14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130</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Орфография и пунктуация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Речевой этикет: ситуация благодарности. Мягкий знак. Когда употребляется в словах буква "мягкий знак"</w:t>
            </w:r>
          </w:p>
        </w:tc>
        <w:tc>
          <w:tcPr>
            <w:tcW w:w="5386" w:type="dxa"/>
          </w:tcPr>
          <w:p w:rsidR="00154699" w:rsidRPr="00475E5E" w:rsidRDefault="006936FE" w:rsidP="00154699">
            <w:pPr>
              <w:rPr>
                <w:rFonts w:ascii="Times New Roman" w:hAnsi="Times New Roman" w:cs="Times New Roman"/>
                <w:sz w:val="24"/>
                <w:szCs w:val="24"/>
                <w:lang w:val="ru-RU"/>
              </w:rPr>
            </w:pPr>
            <w:hyperlink r:id="rId14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131</w:t>
            </w:r>
          </w:p>
        </w:tc>
        <w:tc>
          <w:tcPr>
            <w:tcW w:w="2268" w:type="dxa"/>
            <w:tcBorders>
              <w:bottom w:val="single" w:sz="4" w:space="0" w:color="auto"/>
            </w:tcBorders>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Фонетика (1ч)</w:t>
            </w:r>
          </w:p>
        </w:tc>
        <w:tc>
          <w:tcPr>
            <w:tcW w:w="3261" w:type="dxa"/>
            <w:tcBorders>
              <w:bottom w:val="single" w:sz="4" w:space="0" w:color="auto"/>
            </w:tcBorders>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Слог. Определение количества слогов в слове. Ударный слог. Деление слов на слоги</w:t>
            </w:r>
          </w:p>
        </w:tc>
        <w:tc>
          <w:tcPr>
            <w:tcW w:w="5386" w:type="dxa"/>
          </w:tcPr>
          <w:p w:rsidR="00154699" w:rsidRPr="00475E5E" w:rsidRDefault="006936FE" w:rsidP="00154699">
            <w:pPr>
              <w:rPr>
                <w:rFonts w:ascii="Times New Roman" w:hAnsi="Times New Roman" w:cs="Times New Roman"/>
                <w:sz w:val="24"/>
                <w:szCs w:val="24"/>
                <w:lang w:val="ru-RU"/>
              </w:rPr>
            </w:pPr>
            <w:hyperlink r:id="rId14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132</w:t>
            </w:r>
          </w:p>
        </w:tc>
        <w:tc>
          <w:tcPr>
            <w:tcW w:w="2268" w:type="dxa"/>
            <w:vMerge w:val="restart"/>
            <w:tcBorders>
              <w:top w:val="single" w:sz="4" w:space="0" w:color="auto"/>
            </w:tcBorders>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Графика  (5ч)</w:t>
            </w:r>
          </w:p>
        </w:tc>
        <w:tc>
          <w:tcPr>
            <w:tcW w:w="3261" w:type="dxa"/>
            <w:tcBorders>
              <w:top w:val="single" w:sz="4" w:space="0" w:color="auto"/>
            </w:tcBorders>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Отработка правила переноса слов. Когда нужен перенос слова</w:t>
            </w:r>
          </w:p>
        </w:tc>
        <w:tc>
          <w:tcPr>
            <w:tcW w:w="5386" w:type="dxa"/>
          </w:tcPr>
          <w:p w:rsidR="00154699" w:rsidRPr="00475E5E" w:rsidRDefault="006936FE" w:rsidP="00154699">
            <w:pPr>
              <w:rPr>
                <w:rFonts w:ascii="Times New Roman" w:hAnsi="Times New Roman" w:cs="Times New Roman"/>
                <w:sz w:val="24"/>
                <w:szCs w:val="24"/>
                <w:lang w:val="ru-RU"/>
              </w:rPr>
            </w:pPr>
            <w:hyperlink r:id="rId14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133</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Установление соотношения звукового и буквенного состава слова. Объяснительное письмо слов и предложений</w:t>
            </w:r>
          </w:p>
        </w:tc>
        <w:tc>
          <w:tcPr>
            <w:tcW w:w="5386" w:type="dxa"/>
          </w:tcPr>
          <w:p w:rsidR="00154699" w:rsidRPr="00475E5E" w:rsidRDefault="006936FE" w:rsidP="00154699">
            <w:pPr>
              <w:rPr>
                <w:rFonts w:ascii="Times New Roman" w:hAnsi="Times New Roman" w:cs="Times New Roman"/>
                <w:sz w:val="24"/>
                <w:szCs w:val="24"/>
                <w:lang w:val="ru-RU"/>
              </w:rPr>
            </w:pPr>
            <w:hyperlink r:id="rId14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134</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Алфавит</w:t>
            </w:r>
          </w:p>
        </w:tc>
        <w:tc>
          <w:tcPr>
            <w:tcW w:w="5386" w:type="dxa"/>
          </w:tcPr>
          <w:p w:rsidR="00154699" w:rsidRPr="00475E5E" w:rsidRDefault="006936FE" w:rsidP="00154699">
            <w:pPr>
              <w:rPr>
                <w:rFonts w:ascii="Times New Roman" w:hAnsi="Times New Roman" w:cs="Times New Roman"/>
                <w:sz w:val="24"/>
                <w:szCs w:val="24"/>
                <w:lang w:val="ru-RU"/>
              </w:rPr>
            </w:pPr>
            <w:hyperlink r:id="rId14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lastRenderedPageBreak/>
              <w:t>135</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Использование алфавита для упорядочения списка слов</w:t>
            </w:r>
          </w:p>
        </w:tc>
        <w:tc>
          <w:tcPr>
            <w:tcW w:w="5386" w:type="dxa"/>
          </w:tcPr>
          <w:p w:rsidR="00154699" w:rsidRPr="00475E5E" w:rsidRDefault="006936FE" w:rsidP="00154699">
            <w:pPr>
              <w:rPr>
                <w:rFonts w:ascii="Times New Roman" w:hAnsi="Times New Roman" w:cs="Times New Roman"/>
                <w:sz w:val="24"/>
                <w:szCs w:val="24"/>
                <w:lang w:val="ru-RU"/>
              </w:rPr>
            </w:pPr>
            <w:hyperlink r:id="rId14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136</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Фонетика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Звуки речи. Гласные и согласные звуки, их различение</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hAnsi="Times New Roman" w:cs="Times New Roman"/>
                <w:sz w:val="24"/>
                <w:szCs w:val="24"/>
                <w:lang w:val="ru-RU"/>
              </w:rPr>
              <w:t xml:space="preserve">Библиотека ЦОК </w:t>
            </w:r>
            <w:hyperlink r:id="rId149">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137</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Речевой этикет: ситуация знакомства</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138</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Фонетика (2ч)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Гласные ударные и безударные. Ударение в слове</w:t>
            </w:r>
          </w:p>
        </w:tc>
        <w:tc>
          <w:tcPr>
            <w:tcW w:w="5386" w:type="dxa"/>
          </w:tcPr>
          <w:p w:rsidR="00154699" w:rsidRPr="00475E5E" w:rsidRDefault="006936FE" w:rsidP="00154699">
            <w:pPr>
              <w:rPr>
                <w:rFonts w:ascii="Times New Roman" w:hAnsi="Times New Roman" w:cs="Times New Roman"/>
                <w:sz w:val="24"/>
                <w:szCs w:val="24"/>
                <w:lang w:val="ru-RU"/>
              </w:rPr>
            </w:pPr>
            <w:hyperlink r:id="rId15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139</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Как обозначить буквой безударный гласный звук</w:t>
            </w:r>
          </w:p>
        </w:tc>
        <w:tc>
          <w:tcPr>
            <w:tcW w:w="5386" w:type="dxa"/>
          </w:tcPr>
          <w:p w:rsidR="00154699" w:rsidRPr="00475E5E" w:rsidRDefault="006936FE" w:rsidP="00154699">
            <w:pPr>
              <w:rPr>
                <w:rFonts w:ascii="Times New Roman" w:hAnsi="Times New Roman" w:cs="Times New Roman"/>
                <w:sz w:val="24"/>
                <w:szCs w:val="24"/>
                <w:lang w:val="ru-RU"/>
              </w:rPr>
            </w:pPr>
            <w:hyperlink r:id="rId15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140</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Лексика и морфология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Общее представление о родственных словах. Объяснительное письмо слов</w:t>
            </w:r>
          </w:p>
        </w:tc>
        <w:tc>
          <w:tcPr>
            <w:tcW w:w="5386" w:type="dxa"/>
          </w:tcPr>
          <w:p w:rsidR="00154699" w:rsidRPr="00475E5E" w:rsidRDefault="006936FE" w:rsidP="00154699">
            <w:pPr>
              <w:rPr>
                <w:rFonts w:ascii="Times New Roman" w:hAnsi="Times New Roman" w:cs="Times New Roman"/>
                <w:sz w:val="24"/>
                <w:szCs w:val="24"/>
                <w:lang w:val="ru-RU"/>
              </w:rPr>
            </w:pPr>
            <w:hyperlink r:id="rId15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141</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Орфография и пунктуация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Учимся запоминать слова с непроверяемыми гласными и согласными</w:t>
            </w:r>
          </w:p>
        </w:tc>
        <w:tc>
          <w:tcPr>
            <w:tcW w:w="5386" w:type="dxa"/>
          </w:tcPr>
          <w:p w:rsidR="00154699" w:rsidRPr="00475E5E" w:rsidRDefault="006936FE" w:rsidP="00154699">
            <w:pPr>
              <w:rPr>
                <w:rFonts w:ascii="Times New Roman" w:hAnsi="Times New Roman" w:cs="Times New Roman"/>
                <w:sz w:val="24"/>
                <w:szCs w:val="24"/>
                <w:lang w:val="ru-RU"/>
              </w:rPr>
            </w:pPr>
            <w:hyperlink r:id="rId15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142</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Составление небольших устных рассказов на основе наблюдений</w:t>
            </w:r>
          </w:p>
        </w:tc>
        <w:tc>
          <w:tcPr>
            <w:tcW w:w="5386" w:type="dxa"/>
          </w:tcPr>
          <w:p w:rsidR="00154699" w:rsidRPr="00475E5E" w:rsidRDefault="006936FE" w:rsidP="00154699">
            <w:pPr>
              <w:rPr>
                <w:rFonts w:ascii="Times New Roman" w:hAnsi="Times New Roman" w:cs="Times New Roman"/>
                <w:sz w:val="24"/>
                <w:szCs w:val="24"/>
                <w:lang w:val="ru-RU"/>
              </w:rPr>
            </w:pPr>
            <w:hyperlink r:id="rId15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143</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Графика  (1ч)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Буквы И и Й. Перенос слов со строки на строку</w:t>
            </w:r>
          </w:p>
        </w:tc>
        <w:tc>
          <w:tcPr>
            <w:tcW w:w="5386" w:type="dxa"/>
          </w:tcPr>
          <w:p w:rsidR="00154699" w:rsidRPr="00475E5E" w:rsidRDefault="006936FE" w:rsidP="00154699">
            <w:pPr>
              <w:rPr>
                <w:rFonts w:ascii="Times New Roman" w:hAnsi="Times New Roman" w:cs="Times New Roman"/>
                <w:sz w:val="24"/>
                <w:szCs w:val="24"/>
                <w:lang w:val="ru-RU"/>
              </w:rPr>
            </w:pPr>
            <w:hyperlink r:id="rId15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144</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Фонетика (4ч)</w:t>
            </w: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Функции букв е, ё, ю, я. Как обозначить на письме мягкость согласных звуков</w:t>
            </w:r>
          </w:p>
        </w:tc>
        <w:tc>
          <w:tcPr>
            <w:tcW w:w="5386" w:type="dxa"/>
          </w:tcPr>
          <w:p w:rsidR="00154699" w:rsidRPr="00475E5E" w:rsidRDefault="006936FE" w:rsidP="00154699">
            <w:pPr>
              <w:rPr>
                <w:rFonts w:ascii="Times New Roman" w:hAnsi="Times New Roman" w:cs="Times New Roman"/>
                <w:sz w:val="24"/>
                <w:szCs w:val="24"/>
                <w:lang w:val="ru-RU"/>
              </w:rPr>
            </w:pPr>
            <w:hyperlink r:id="rId15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145</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 xml:space="preserve">Восстановление деформированного текста. Когда употребляется в словах буква "мягкий знак" </w:t>
            </w:r>
            <w:r w:rsidRPr="00475E5E">
              <w:rPr>
                <w:rFonts w:ascii="Times New Roman" w:eastAsia="Calibri" w:hAnsi="Times New Roman" w:cs="Times New Roman"/>
                <w:sz w:val="24"/>
                <w:szCs w:val="24"/>
                <w:lang w:val="ru-RU"/>
              </w:rPr>
              <w:lastRenderedPageBreak/>
              <w:t>(ь)</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hAnsi="Times New Roman" w:cs="Times New Roman"/>
                <w:sz w:val="24"/>
                <w:szCs w:val="24"/>
                <w:lang w:val="ru-RU"/>
              </w:rPr>
              <w:lastRenderedPageBreak/>
              <w:t xml:space="preserve">Библиотека ЦОК </w:t>
            </w:r>
            <w:hyperlink r:id="rId157">
              <w:r w:rsidRPr="00475E5E">
                <w:rPr>
                  <w:rFonts w:ascii="Times New Roman" w:hAnsi="Times New Roman" w:cs="Times New Roman"/>
                  <w:sz w:val="24"/>
                  <w:szCs w:val="24"/>
                  <w:u w:val="single"/>
                </w:rPr>
                <w:t>https</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m</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edsoo</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ru</w:t>
              </w:r>
              <w:r w:rsidRPr="00475E5E">
                <w:rPr>
                  <w:rFonts w:ascii="Times New Roman" w:hAnsi="Times New Roman" w:cs="Times New Roman"/>
                  <w:sz w:val="24"/>
                  <w:szCs w:val="24"/>
                  <w:u w:val="single"/>
                  <w:lang w:val="ru-RU"/>
                </w:rPr>
                <w:t>/</w:t>
              </w:r>
              <w:r w:rsidRPr="00475E5E">
                <w:rPr>
                  <w:rFonts w:ascii="Times New Roman" w:hAnsi="Times New Roman" w:cs="Times New Roman"/>
                  <w:sz w:val="24"/>
                  <w:szCs w:val="24"/>
                  <w:u w:val="single"/>
                </w:rPr>
                <w:t>f</w:t>
              </w:r>
              <w:r w:rsidRPr="00475E5E">
                <w:rPr>
                  <w:rFonts w:ascii="Times New Roman" w:hAnsi="Times New Roman" w:cs="Times New Roman"/>
                  <w:sz w:val="24"/>
                  <w:szCs w:val="24"/>
                  <w:u w:val="single"/>
                  <w:lang w:val="ru-RU"/>
                </w:rPr>
                <w:t>841</w:t>
              </w:r>
              <w:r w:rsidRPr="00475E5E">
                <w:rPr>
                  <w:rFonts w:ascii="Times New Roman" w:hAnsi="Times New Roman" w:cs="Times New Roman"/>
                  <w:sz w:val="24"/>
                  <w:szCs w:val="24"/>
                  <w:u w:val="single"/>
                </w:rPr>
                <w:t>ebc</w:t>
              </w:r>
              <w:r w:rsidRPr="00475E5E">
                <w:rPr>
                  <w:rFonts w:ascii="Times New Roman" w:hAnsi="Times New Roman" w:cs="Times New Roman"/>
                  <w:sz w:val="24"/>
                  <w:szCs w:val="24"/>
                  <w:u w:val="single"/>
                  <w:lang w:val="ru-RU"/>
                </w:rPr>
                <w:t>8</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lastRenderedPageBreak/>
              <w:t>146</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Согласные звуки: систематизация знаний. Глухие и звонкие согласные звуки</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147</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Как обозначить буквой парный по глухости-звонкости согласный звук</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148</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Орфография и пунктуация (6ч)</w:t>
            </w: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Обучение приемам самопроверки после списывания текста. Правописание букв парных по глухости-звонкости согласных</w:t>
            </w:r>
          </w:p>
        </w:tc>
        <w:tc>
          <w:tcPr>
            <w:tcW w:w="5386" w:type="dxa"/>
          </w:tcPr>
          <w:p w:rsidR="00154699" w:rsidRPr="00475E5E" w:rsidRDefault="006936FE" w:rsidP="00154699">
            <w:pPr>
              <w:rPr>
                <w:rFonts w:ascii="Times New Roman" w:hAnsi="Times New Roman" w:cs="Times New Roman"/>
                <w:sz w:val="24"/>
                <w:szCs w:val="24"/>
                <w:lang w:val="ru-RU"/>
              </w:rPr>
            </w:pPr>
            <w:hyperlink r:id="rId15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149</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Правописание сочетаний чк, чн. Шипящие согласные звуки</w:t>
            </w:r>
          </w:p>
        </w:tc>
        <w:tc>
          <w:tcPr>
            <w:tcW w:w="5386" w:type="dxa"/>
          </w:tcPr>
          <w:p w:rsidR="00154699" w:rsidRPr="00475E5E" w:rsidRDefault="006936FE" w:rsidP="00154699">
            <w:pPr>
              <w:rPr>
                <w:rFonts w:ascii="Times New Roman" w:hAnsi="Times New Roman" w:cs="Times New Roman"/>
                <w:sz w:val="24"/>
                <w:szCs w:val="24"/>
                <w:lang w:val="ru-RU"/>
              </w:rPr>
            </w:pPr>
            <w:hyperlink r:id="rId15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150</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Закрепление правописания слов с сочетаниями чк, чн. Объяснительное письмо слов и предложений</w:t>
            </w:r>
          </w:p>
        </w:tc>
        <w:tc>
          <w:tcPr>
            <w:tcW w:w="5386" w:type="dxa"/>
          </w:tcPr>
          <w:p w:rsidR="00154699" w:rsidRPr="00475E5E" w:rsidRDefault="006936FE" w:rsidP="00154699">
            <w:pPr>
              <w:rPr>
                <w:rFonts w:ascii="Times New Roman" w:hAnsi="Times New Roman" w:cs="Times New Roman"/>
                <w:sz w:val="24"/>
                <w:szCs w:val="24"/>
                <w:lang w:val="ru-RU"/>
              </w:rPr>
            </w:pPr>
            <w:hyperlink r:id="rId16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151</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Гласные после шипящих в сочетаниях жи, ши (в положении под ударением)</w:t>
            </w:r>
          </w:p>
        </w:tc>
        <w:tc>
          <w:tcPr>
            <w:tcW w:w="5386" w:type="dxa"/>
          </w:tcPr>
          <w:p w:rsidR="00154699" w:rsidRPr="00475E5E" w:rsidRDefault="006936FE" w:rsidP="00154699">
            <w:pPr>
              <w:rPr>
                <w:rFonts w:ascii="Times New Roman" w:hAnsi="Times New Roman" w:cs="Times New Roman"/>
                <w:sz w:val="24"/>
                <w:szCs w:val="24"/>
                <w:lang w:val="ru-RU"/>
              </w:rPr>
            </w:pPr>
            <w:hyperlink r:id="rId16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152</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Закрепление правописания гласных после шипящих в сочетаниях жи, ши</w:t>
            </w:r>
          </w:p>
        </w:tc>
        <w:tc>
          <w:tcPr>
            <w:tcW w:w="5386" w:type="dxa"/>
          </w:tcPr>
          <w:p w:rsidR="00154699" w:rsidRPr="00475E5E" w:rsidRDefault="006936FE" w:rsidP="00154699">
            <w:pPr>
              <w:rPr>
                <w:rFonts w:ascii="Times New Roman" w:hAnsi="Times New Roman" w:cs="Times New Roman"/>
                <w:sz w:val="24"/>
                <w:szCs w:val="24"/>
                <w:lang w:val="ru-RU"/>
              </w:rPr>
            </w:pPr>
            <w:hyperlink r:id="rId16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153</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Гласные после шипящих в сочетаниях ча, ща, чу, щу</w:t>
            </w:r>
          </w:p>
        </w:tc>
        <w:tc>
          <w:tcPr>
            <w:tcW w:w="5386" w:type="dxa"/>
          </w:tcPr>
          <w:p w:rsidR="00154699" w:rsidRPr="00475E5E" w:rsidRDefault="006936FE" w:rsidP="00154699">
            <w:pPr>
              <w:rPr>
                <w:rFonts w:ascii="Times New Roman" w:hAnsi="Times New Roman" w:cs="Times New Roman"/>
                <w:sz w:val="24"/>
                <w:szCs w:val="24"/>
                <w:lang w:val="ru-RU"/>
              </w:rPr>
            </w:pPr>
            <w:hyperlink r:id="rId16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154</w:t>
            </w:r>
          </w:p>
        </w:tc>
        <w:tc>
          <w:tcPr>
            <w:tcW w:w="2268"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(1ч)</w:t>
            </w: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Речевой этикет: ситуация извинения</w:t>
            </w:r>
          </w:p>
        </w:tc>
        <w:tc>
          <w:tcPr>
            <w:tcW w:w="5386" w:type="dxa"/>
          </w:tcPr>
          <w:p w:rsidR="00154699" w:rsidRPr="00475E5E" w:rsidRDefault="006936FE" w:rsidP="00154699">
            <w:pPr>
              <w:rPr>
                <w:rFonts w:ascii="Times New Roman" w:hAnsi="Times New Roman" w:cs="Times New Roman"/>
                <w:sz w:val="24"/>
                <w:szCs w:val="24"/>
                <w:lang w:val="ru-RU"/>
              </w:rPr>
            </w:pPr>
            <w:hyperlink r:id="rId16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lastRenderedPageBreak/>
              <w:t>155</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Орфография и пунктуация (9ч)</w:t>
            </w:r>
          </w:p>
        </w:tc>
        <w:tc>
          <w:tcPr>
            <w:tcW w:w="3261" w:type="dxa"/>
          </w:tcPr>
          <w:p w:rsidR="00154699" w:rsidRPr="00475E5E" w:rsidRDefault="00154699" w:rsidP="00154699">
            <w:pPr>
              <w:pBdr>
                <w:top w:val="nil"/>
                <w:left w:val="nil"/>
                <w:bottom w:val="nil"/>
                <w:right w:val="nil"/>
                <w:between w:val="single" w:sz="4" w:space="1" w:color="auto"/>
              </w:pBdr>
              <w:tabs>
                <w:tab w:val="left" w:pos="930"/>
              </w:tabs>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Закрепление правописания гласных после шипящих в сочетаниях ча, ща, чу, щу</w:t>
            </w:r>
          </w:p>
        </w:tc>
        <w:tc>
          <w:tcPr>
            <w:tcW w:w="5386" w:type="dxa"/>
          </w:tcPr>
          <w:p w:rsidR="00154699" w:rsidRPr="00475E5E" w:rsidRDefault="006936FE" w:rsidP="00154699">
            <w:pPr>
              <w:rPr>
                <w:rFonts w:ascii="Times New Roman" w:hAnsi="Times New Roman" w:cs="Times New Roman"/>
                <w:sz w:val="24"/>
                <w:szCs w:val="24"/>
                <w:lang w:val="ru-RU"/>
              </w:rPr>
            </w:pPr>
            <w:hyperlink r:id="rId16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156</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Прописная буква в именах собственных: в именах и фамилиях людей. Прописная буква в именах собственных: в кличках животных</w:t>
            </w:r>
          </w:p>
        </w:tc>
        <w:tc>
          <w:tcPr>
            <w:tcW w:w="5386" w:type="dxa"/>
          </w:tcPr>
          <w:p w:rsidR="00154699" w:rsidRPr="00475E5E" w:rsidRDefault="006936FE" w:rsidP="00154699">
            <w:pPr>
              <w:rPr>
                <w:rFonts w:ascii="Times New Roman" w:hAnsi="Times New Roman" w:cs="Times New Roman"/>
                <w:sz w:val="24"/>
                <w:szCs w:val="24"/>
                <w:lang w:val="ru-RU"/>
              </w:rPr>
            </w:pPr>
            <w:hyperlink r:id="rId16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157</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Знаки препинания в конце предложения: точка, вопросительный и восклицательный знаки</w:t>
            </w:r>
          </w:p>
        </w:tc>
        <w:tc>
          <w:tcPr>
            <w:tcW w:w="5386" w:type="dxa"/>
          </w:tcPr>
          <w:p w:rsidR="00154699" w:rsidRPr="00475E5E" w:rsidRDefault="006936FE" w:rsidP="00154699">
            <w:pPr>
              <w:rPr>
                <w:rFonts w:ascii="Times New Roman" w:hAnsi="Times New Roman" w:cs="Times New Roman"/>
                <w:sz w:val="24"/>
                <w:szCs w:val="24"/>
                <w:lang w:val="ru-RU"/>
              </w:rPr>
            </w:pPr>
            <w:hyperlink r:id="rId16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158</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i/>
                <w:sz w:val="24"/>
                <w:szCs w:val="24"/>
                <w:lang w:val="ru-RU"/>
              </w:rPr>
            </w:pPr>
            <w:r w:rsidRPr="00475E5E">
              <w:rPr>
                <w:rFonts w:ascii="Times New Roman" w:eastAsia="Calibri" w:hAnsi="Times New Roman" w:cs="Times New Roman"/>
                <w:i/>
                <w:sz w:val="24"/>
                <w:szCs w:val="24"/>
                <w:lang w:val="ru-RU"/>
              </w:rPr>
              <w:t>Промежуточная аттестация</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159</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Объяснительное письмо под диктовку слов</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160</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Объяснительное письмо под диктовку слов</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161</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Объяснительное письмо под диктовку слов и предложений</w:t>
            </w:r>
          </w:p>
        </w:tc>
        <w:tc>
          <w:tcPr>
            <w:tcW w:w="5386" w:type="dxa"/>
          </w:tcPr>
          <w:p w:rsidR="00154699" w:rsidRPr="00475E5E" w:rsidRDefault="00154699" w:rsidP="00154699">
            <w:pPr>
              <w:rPr>
                <w:rFonts w:ascii="Times New Roman"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162</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pBdr>
                <w:top w:val="nil"/>
                <w:left w:val="nil"/>
                <w:bottom w:val="nil"/>
                <w:right w:val="nil"/>
                <w:between w:val="nil"/>
              </w:pBd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Объяснительная запись под диктовку текста</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163</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Объяснительный диктант</w:t>
            </w:r>
          </w:p>
        </w:tc>
        <w:tc>
          <w:tcPr>
            <w:tcW w:w="5386" w:type="dxa"/>
          </w:tcPr>
          <w:p w:rsidR="00154699" w:rsidRPr="00475E5E" w:rsidRDefault="00154699" w:rsidP="00154699">
            <w:pPr>
              <w:pBdr>
                <w:between w:val="single" w:sz="4" w:space="1" w:color="auto"/>
              </w:pBdr>
              <w:spacing w:after="160" w:line="259" w:lineRule="auto"/>
              <w:rPr>
                <w:rFonts w:ascii="Times New Roman" w:eastAsia="Calibri" w:hAnsi="Times New Roman" w:cs="Times New Roman"/>
                <w:sz w:val="24"/>
                <w:szCs w:val="24"/>
                <w:lang w:val="ru-RU"/>
              </w:rPr>
            </w:pPr>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164</w:t>
            </w:r>
          </w:p>
        </w:tc>
        <w:tc>
          <w:tcPr>
            <w:tcW w:w="2268" w:type="dxa"/>
            <w:vMerge w:val="restart"/>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Развитие речи (2ч)</w:t>
            </w:r>
          </w:p>
        </w:tc>
        <w:tc>
          <w:tcPr>
            <w:tcW w:w="3261"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Как составить предложение из набора слов</w:t>
            </w:r>
          </w:p>
        </w:tc>
        <w:tc>
          <w:tcPr>
            <w:tcW w:w="5386" w:type="dxa"/>
          </w:tcPr>
          <w:p w:rsidR="00154699" w:rsidRPr="00475E5E" w:rsidRDefault="006936FE" w:rsidP="00154699">
            <w:pPr>
              <w:rPr>
                <w:rFonts w:ascii="Times New Roman" w:hAnsi="Times New Roman" w:cs="Times New Roman"/>
                <w:sz w:val="24"/>
                <w:szCs w:val="24"/>
                <w:lang w:val="ru-RU"/>
              </w:rPr>
            </w:pPr>
            <w:hyperlink r:id="rId16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r w:rsidR="00154699" w:rsidRPr="00475E5E" w:rsidTr="00755CD6">
        <w:trPr>
          <w:trHeight w:val="363"/>
        </w:trPr>
        <w:tc>
          <w:tcPr>
            <w:tcW w:w="709" w:type="dxa"/>
          </w:tcPr>
          <w:p w:rsidR="00154699" w:rsidRPr="00475E5E" w:rsidRDefault="00154699" w:rsidP="00154699">
            <w:pPr>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165</w:t>
            </w:r>
          </w:p>
        </w:tc>
        <w:tc>
          <w:tcPr>
            <w:tcW w:w="2268" w:type="dxa"/>
            <w:vMerge/>
          </w:tcPr>
          <w:p w:rsidR="00154699" w:rsidRPr="00475E5E" w:rsidRDefault="00154699" w:rsidP="00154699">
            <w:pPr>
              <w:spacing w:after="160" w:line="259" w:lineRule="auto"/>
              <w:rPr>
                <w:rFonts w:ascii="Times New Roman" w:eastAsia="Calibri" w:hAnsi="Times New Roman" w:cs="Times New Roman"/>
                <w:sz w:val="24"/>
                <w:szCs w:val="24"/>
                <w:lang w:val="ru-RU"/>
              </w:rPr>
            </w:pPr>
          </w:p>
        </w:tc>
        <w:tc>
          <w:tcPr>
            <w:tcW w:w="3261" w:type="dxa"/>
          </w:tcPr>
          <w:p w:rsidR="00154699" w:rsidRPr="00475E5E" w:rsidRDefault="00154699" w:rsidP="00154699">
            <w:pPr>
              <w:spacing w:after="160" w:line="259" w:lineRule="auto"/>
              <w:rPr>
                <w:rFonts w:ascii="Times New Roman" w:eastAsia="Calibri" w:hAnsi="Times New Roman" w:cs="Times New Roman"/>
                <w:sz w:val="24"/>
                <w:szCs w:val="24"/>
                <w:lang w:val="ru-RU"/>
              </w:rPr>
            </w:pPr>
            <w:r w:rsidRPr="00475E5E">
              <w:rPr>
                <w:rFonts w:ascii="Times New Roman" w:eastAsia="Calibri" w:hAnsi="Times New Roman" w:cs="Times New Roman"/>
                <w:sz w:val="24"/>
                <w:szCs w:val="24"/>
                <w:lang w:val="ru-RU"/>
              </w:rPr>
              <w:t>Составление из набора форм слов предложений</w:t>
            </w:r>
          </w:p>
        </w:tc>
        <w:tc>
          <w:tcPr>
            <w:tcW w:w="5386" w:type="dxa"/>
          </w:tcPr>
          <w:p w:rsidR="00154699" w:rsidRPr="00475E5E" w:rsidRDefault="006936FE" w:rsidP="00154699">
            <w:pPr>
              <w:rPr>
                <w:rFonts w:ascii="Times New Roman" w:hAnsi="Times New Roman" w:cs="Times New Roman"/>
                <w:sz w:val="24"/>
                <w:szCs w:val="24"/>
                <w:lang w:val="ru-RU"/>
              </w:rPr>
            </w:pPr>
            <w:hyperlink r:id="rId16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/13/1/</w:t>
              </w:r>
            </w:hyperlink>
          </w:p>
        </w:tc>
        <w:tc>
          <w:tcPr>
            <w:tcW w:w="2268"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c>
          <w:tcPr>
            <w:tcW w:w="1843" w:type="dxa"/>
          </w:tcPr>
          <w:p w:rsidR="00154699" w:rsidRPr="00475E5E" w:rsidRDefault="00154699" w:rsidP="00154699">
            <w:pPr>
              <w:pBdr>
                <w:top w:val="nil"/>
                <w:left w:val="nil"/>
                <w:bottom w:val="nil"/>
                <w:right w:val="nil"/>
                <w:between w:val="single" w:sz="4" w:space="1" w:color="auto"/>
              </w:pBdr>
              <w:spacing w:after="160" w:line="259" w:lineRule="auto"/>
              <w:rPr>
                <w:rFonts w:ascii="Times New Roman" w:eastAsia="Calibri" w:hAnsi="Times New Roman" w:cs="Times New Roman"/>
                <w:sz w:val="24"/>
                <w:szCs w:val="24"/>
                <w:lang w:val="ru-RU"/>
              </w:rPr>
            </w:pPr>
          </w:p>
        </w:tc>
      </w:tr>
    </w:tbl>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946485" w:rsidRPr="00475E5E" w:rsidRDefault="00946485" w:rsidP="00154699">
      <w:pPr>
        <w:rPr>
          <w:rFonts w:ascii="Times New Roman" w:hAnsi="Times New Roman" w:cs="Times New Roman"/>
          <w:sz w:val="24"/>
          <w:szCs w:val="24"/>
        </w:rPr>
      </w:pPr>
    </w:p>
    <w:p w:rsidR="00946485" w:rsidRPr="00475E5E" w:rsidRDefault="00946485" w:rsidP="00154699">
      <w:pPr>
        <w:rPr>
          <w:rFonts w:ascii="Times New Roman" w:hAnsi="Times New Roman" w:cs="Times New Roman"/>
          <w:sz w:val="24"/>
          <w:szCs w:val="24"/>
        </w:rPr>
      </w:pPr>
    </w:p>
    <w:p w:rsidR="00154699" w:rsidRDefault="00154699" w:rsidP="00154699">
      <w:pPr>
        <w:rPr>
          <w:rFonts w:ascii="Times New Roman" w:hAnsi="Times New Roman" w:cs="Times New Roman"/>
          <w:sz w:val="24"/>
          <w:szCs w:val="24"/>
        </w:rPr>
      </w:pPr>
    </w:p>
    <w:p w:rsidR="00755CD6" w:rsidRDefault="00755CD6" w:rsidP="00154699">
      <w:pPr>
        <w:rPr>
          <w:rFonts w:ascii="Times New Roman" w:hAnsi="Times New Roman" w:cs="Times New Roman"/>
          <w:sz w:val="24"/>
          <w:szCs w:val="24"/>
        </w:rPr>
      </w:pPr>
    </w:p>
    <w:p w:rsidR="00755CD6" w:rsidRDefault="00755CD6" w:rsidP="00154699">
      <w:pPr>
        <w:rPr>
          <w:rFonts w:ascii="Times New Roman" w:hAnsi="Times New Roman" w:cs="Times New Roman"/>
          <w:sz w:val="24"/>
          <w:szCs w:val="24"/>
        </w:rPr>
      </w:pPr>
    </w:p>
    <w:p w:rsidR="00755CD6" w:rsidRPr="00475E5E" w:rsidRDefault="00755CD6"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2класс</w:t>
      </w:r>
    </w:p>
    <w:tbl>
      <w:tblPr>
        <w:tblStyle w:val="af1"/>
        <w:tblW w:w="14034" w:type="dxa"/>
        <w:tblInd w:w="-318" w:type="dxa"/>
        <w:tblLayout w:type="fixed"/>
        <w:tblLook w:val="04A0" w:firstRow="1" w:lastRow="0" w:firstColumn="1" w:lastColumn="0" w:noHBand="0" w:noVBand="1"/>
      </w:tblPr>
      <w:tblGrid>
        <w:gridCol w:w="801"/>
        <w:gridCol w:w="1521"/>
        <w:gridCol w:w="5475"/>
        <w:gridCol w:w="1418"/>
        <w:gridCol w:w="1417"/>
        <w:gridCol w:w="3402"/>
      </w:tblGrid>
      <w:tr w:rsidR="00154699" w:rsidRPr="00475E5E" w:rsidTr="00154699">
        <w:trPr>
          <w:trHeight w:val="276"/>
        </w:trPr>
        <w:tc>
          <w:tcPr>
            <w:tcW w:w="801" w:type="dxa"/>
            <w:vMerge w:val="restart"/>
          </w:tcPr>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 урока</w:t>
            </w:r>
          </w:p>
        </w:tc>
        <w:tc>
          <w:tcPr>
            <w:tcW w:w="1521" w:type="dxa"/>
            <w:vMerge w:val="restart"/>
          </w:tcPr>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Тема, раздел курса</w:t>
            </w:r>
          </w:p>
        </w:tc>
        <w:tc>
          <w:tcPr>
            <w:tcW w:w="5475" w:type="dxa"/>
            <w:vMerge w:val="restart"/>
          </w:tcPr>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Тема урока</w:t>
            </w:r>
          </w:p>
        </w:tc>
        <w:tc>
          <w:tcPr>
            <w:tcW w:w="2835" w:type="dxa"/>
            <w:gridSpan w:val="2"/>
          </w:tcPr>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Дата проведения урока</w:t>
            </w:r>
          </w:p>
        </w:tc>
        <w:tc>
          <w:tcPr>
            <w:tcW w:w="3402" w:type="dxa"/>
          </w:tcPr>
          <w:p w:rsidR="00154699" w:rsidRPr="00475E5E" w:rsidRDefault="00154699" w:rsidP="00154699">
            <w:pPr>
              <w:rPr>
                <w:rFonts w:ascii="Times New Roman" w:hAnsi="Times New Roman" w:cs="Times New Roman"/>
                <w:b/>
                <w:sz w:val="24"/>
                <w:szCs w:val="24"/>
              </w:rPr>
            </w:pPr>
          </w:p>
        </w:tc>
      </w:tr>
      <w:tr w:rsidR="00154699" w:rsidRPr="00475E5E" w:rsidTr="00154699">
        <w:trPr>
          <w:trHeight w:val="276"/>
        </w:trPr>
        <w:tc>
          <w:tcPr>
            <w:tcW w:w="801" w:type="dxa"/>
            <w:vMerge/>
          </w:tcPr>
          <w:p w:rsidR="00154699" w:rsidRPr="00475E5E" w:rsidRDefault="00154699" w:rsidP="0070104A">
            <w:pPr>
              <w:pStyle w:val="a5"/>
              <w:numPr>
                <w:ilvl w:val="0"/>
                <w:numId w:val="57"/>
              </w:numPr>
              <w:spacing w:after="0" w:line="240" w:lineRule="auto"/>
              <w:rPr>
                <w:rFonts w:ascii="Times New Roman" w:hAnsi="Times New Roman" w:cs="Times New Roman"/>
                <w:b/>
                <w:sz w:val="24"/>
                <w:szCs w:val="24"/>
              </w:rPr>
            </w:pPr>
          </w:p>
        </w:tc>
        <w:tc>
          <w:tcPr>
            <w:tcW w:w="1521" w:type="dxa"/>
            <w:vMerge/>
          </w:tcPr>
          <w:p w:rsidR="00154699" w:rsidRPr="00475E5E" w:rsidRDefault="00154699" w:rsidP="00154699">
            <w:pPr>
              <w:rPr>
                <w:rFonts w:ascii="Times New Roman" w:hAnsi="Times New Roman" w:cs="Times New Roman"/>
                <w:b/>
                <w:sz w:val="24"/>
                <w:szCs w:val="24"/>
              </w:rPr>
            </w:pPr>
          </w:p>
        </w:tc>
        <w:tc>
          <w:tcPr>
            <w:tcW w:w="5475" w:type="dxa"/>
            <w:vMerge/>
          </w:tcPr>
          <w:p w:rsidR="00154699" w:rsidRPr="00475E5E" w:rsidRDefault="00154699" w:rsidP="00154699">
            <w:pPr>
              <w:rPr>
                <w:rFonts w:ascii="Times New Roman" w:hAnsi="Times New Roman" w:cs="Times New Roman"/>
                <w:b/>
                <w:sz w:val="24"/>
                <w:szCs w:val="24"/>
              </w:rPr>
            </w:pPr>
          </w:p>
        </w:tc>
        <w:tc>
          <w:tcPr>
            <w:tcW w:w="1418" w:type="dxa"/>
          </w:tcPr>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по плану</w:t>
            </w:r>
          </w:p>
        </w:tc>
        <w:tc>
          <w:tcPr>
            <w:tcW w:w="1417" w:type="dxa"/>
          </w:tcPr>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по факту</w:t>
            </w:r>
          </w:p>
        </w:tc>
        <w:tc>
          <w:tcPr>
            <w:tcW w:w="3402" w:type="dxa"/>
          </w:tcPr>
          <w:p w:rsidR="00154699" w:rsidRPr="00475E5E" w:rsidRDefault="00154699" w:rsidP="00154699">
            <w:pPr>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ЭОР</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Общие сведения о языке (3ч.)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sz w:val="24"/>
                <w:szCs w:val="24"/>
                <w:lang w:val="ru-RU"/>
              </w:rPr>
              <w:t xml:space="preserve">Язык как основное средство человеческого общения и явление национальной культуры. </w:t>
            </w:r>
            <w:r w:rsidRPr="00475E5E">
              <w:rPr>
                <w:rFonts w:ascii="Times New Roman" w:hAnsi="Times New Roman" w:cs="Times New Roman"/>
                <w:sz w:val="24"/>
                <w:szCs w:val="24"/>
              </w:rPr>
              <w:t>Первоначальные представления о многообразии языкового пространства России и мира.</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0"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ebc</w:t>
              </w:r>
              <w:r w:rsidRPr="00475E5E">
                <w:rPr>
                  <w:rFonts w:ascii="Times New Roman" w:hAnsi="Times New Roman" w:cs="Times New Roman"/>
                  <w:sz w:val="24"/>
                  <w:szCs w:val="24"/>
                  <w:shd w:val="clear" w:color="auto" w:fill="FFFFFF"/>
                  <w:lang w:val="ru-RU"/>
                </w:rPr>
                <w:t>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54699" w:rsidRPr="00475E5E" w:rsidRDefault="00154699" w:rsidP="00154699">
            <w:pPr>
              <w:pStyle w:val="2c"/>
              <w:shd w:val="clear" w:color="auto" w:fill="auto"/>
              <w:spacing w:before="0" w:after="0" w:line="480" w:lineRule="exact"/>
              <w:rPr>
                <w:sz w:val="24"/>
                <w:szCs w:val="24"/>
                <w:lang w:val="ru-RU"/>
              </w:rPr>
            </w:pPr>
            <w:r w:rsidRPr="00475E5E">
              <w:rPr>
                <w:sz w:val="24"/>
                <w:szCs w:val="24"/>
                <w:lang w:val="ru-RU"/>
              </w:rPr>
              <w:t>Методы познания языка: наблюдение, анализ.</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1"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ebc</w:t>
              </w:r>
              <w:r w:rsidRPr="00475E5E">
                <w:rPr>
                  <w:rFonts w:ascii="Times New Roman" w:hAnsi="Times New Roman" w:cs="Times New Roman"/>
                  <w:sz w:val="24"/>
                  <w:szCs w:val="24"/>
                  <w:shd w:val="clear" w:color="auto" w:fill="FFFFFF"/>
                  <w:lang w:val="ru-RU"/>
                </w:rPr>
                <w:t>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eastAsia="ru-RU"/>
              </w:rPr>
              <w:t>Диалогическая форма речи</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2"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ebc</w:t>
              </w:r>
              <w:r w:rsidRPr="00475E5E">
                <w:rPr>
                  <w:rFonts w:ascii="Times New Roman" w:hAnsi="Times New Roman" w:cs="Times New Roman"/>
                  <w:sz w:val="24"/>
                  <w:szCs w:val="24"/>
                  <w:shd w:val="clear" w:color="auto" w:fill="FFFFFF"/>
                  <w:lang w:val="ru-RU"/>
                </w:rPr>
                <w:t>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Развитие речи (3ч.)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eastAsia="Times New Roman" w:hAnsi="Times New Roman" w:cs="Times New Roman"/>
                <w:sz w:val="24"/>
                <w:szCs w:val="24"/>
                <w:lang w:eastAsia="ru-RU"/>
              </w:rPr>
            </w:pPr>
            <w:r w:rsidRPr="00475E5E">
              <w:rPr>
                <w:rFonts w:ascii="Times New Roman" w:eastAsia="Times New Roman" w:hAnsi="Times New Roman" w:cs="Times New Roman"/>
                <w:sz w:val="24"/>
                <w:szCs w:val="24"/>
                <w:lang w:eastAsia="ru-RU"/>
              </w:rPr>
              <w:t>Текст</w:t>
            </w:r>
            <w:r w:rsidRPr="00475E5E">
              <w:rPr>
                <w:rFonts w:ascii="Times New Roman" w:eastAsia="Times New Roman" w:hAnsi="Times New Roman" w:cs="Times New Roman"/>
                <w:sz w:val="24"/>
                <w:szCs w:val="24"/>
                <w:lang w:val="ru-RU" w:eastAsia="ru-RU"/>
              </w:rPr>
              <w:t>.</w:t>
            </w:r>
            <w:r w:rsidRPr="00475E5E">
              <w:rPr>
                <w:rFonts w:ascii="Times New Roman" w:eastAsia="Times New Roman" w:hAnsi="Times New Roman" w:cs="Times New Roman"/>
                <w:sz w:val="24"/>
                <w:szCs w:val="24"/>
                <w:lang w:eastAsia="ru-RU"/>
              </w:rPr>
              <w:t xml:space="preserve">Заглавие текста </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3"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8423038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Тема текста. Основная мысль</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4"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8423038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w w:val="115"/>
                <w:sz w:val="24"/>
                <w:szCs w:val="24"/>
                <w:lang w:val="ru-RU"/>
              </w:rPr>
            </w:pPr>
            <w:r w:rsidRPr="00475E5E">
              <w:rPr>
                <w:rFonts w:ascii="Times New Roman" w:eastAsia="Times New Roman" w:hAnsi="Times New Roman" w:cs="Times New Roman"/>
                <w:sz w:val="24"/>
                <w:szCs w:val="24"/>
                <w:lang w:val="ru-RU" w:eastAsia="ru-RU"/>
              </w:rPr>
              <w:t>Признаки текста: смысловое единство предложений в тексте; последовательность предложений в тексте; выражение в тексте законченной мысли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5"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8423038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 xml:space="preserve">Синтаксис </w:t>
            </w:r>
          </w:p>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(3 ч.)</w:t>
            </w: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pStyle w:val="af7"/>
              <w:spacing w:line="247" w:lineRule="auto"/>
              <w:ind w:right="155"/>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lastRenderedPageBreak/>
              <w:t>Предложение и слово. Предложение как единица языка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6"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8423682</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Порядок слов в предложении.связь слов в предложении.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7"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8423682</w:t>
              </w:r>
            </w:hyperlink>
          </w:p>
        </w:tc>
      </w:tr>
      <w:tr w:rsidR="00154699" w:rsidRPr="00475E5E" w:rsidTr="00154699">
        <w:trPr>
          <w:trHeight w:val="722"/>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Times New Roman" w:eastAsia="Times New Roman" w:hAnsi="Times New Roman" w:cs="Times New Roman"/>
                <w:i/>
                <w:sz w:val="24"/>
                <w:szCs w:val="24"/>
                <w:lang w:val="ru-RU" w:eastAsia="ru-RU"/>
              </w:rPr>
            </w:pPr>
            <w:r w:rsidRPr="00475E5E">
              <w:rPr>
                <w:rFonts w:ascii="Times New Roman" w:eastAsia="Times New Roman" w:hAnsi="Times New Roman" w:cs="Times New Roman"/>
                <w:sz w:val="24"/>
                <w:szCs w:val="24"/>
                <w:lang w:val="ru-RU" w:eastAsia="ru-RU"/>
              </w:rPr>
              <w:t>Виды предложений по цели высказывания: повествовательное, вопросительное, побудительное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8"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8423682</w:t>
              </w:r>
            </w:hyperlink>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lang w:val="ru-RU"/>
              </w:rPr>
              <w:t xml:space="preserve">Орфография и пунктауция </w:t>
            </w:r>
            <w:r w:rsidRPr="00475E5E">
              <w:rPr>
                <w:rFonts w:ascii="Times New Roman" w:hAnsi="Times New Roman" w:cs="Times New Roman"/>
                <w:sz w:val="24"/>
                <w:szCs w:val="24"/>
              </w:rPr>
              <w:t>(2 ч.)</w:t>
            </w: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Входная контрольная работа№ 1</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eastAsia="Times New Roman" w:hAnsi="Times New Roman"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702"/>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Синтаксис </w:t>
            </w:r>
          </w:p>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(5 ч.)</w:t>
            </w: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Что такое главные члены предложени?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79"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8423</w:t>
              </w:r>
              <w:r w:rsidRPr="00475E5E">
                <w:rPr>
                  <w:rFonts w:ascii="Times New Roman" w:hAnsi="Times New Roman" w:cs="Times New Roman"/>
                  <w:sz w:val="24"/>
                  <w:szCs w:val="24"/>
                  <w:shd w:val="clear" w:color="auto" w:fill="FFFFFF"/>
                </w:rPr>
                <w:t>d</w:t>
              </w:r>
              <w:r w:rsidRPr="00475E5E">
                <w:rPr>
                  <w:rFonts w:ascii="Times New Roman" w:hAnsi="Times New Roman" w:cs="Times New Roman"/>
                  <w:sz w:val="24"/>
                  <w:szCs w:val="24"/>
                  <w:shd w:val="clear" w:color="auto" w:fill="FFFFFF"/>
                  <w:lang w:val="ru-RU"/>
                </w:rPr>
                <w:t>3</w:t>
              </w:r>
              <w:r w:rsidRPr="00475E5E">
                <w:rPr>
                  <w:rFonts w:ascii="Times New Roman" w:hAnsi="Times New Roman" w:cs="Times New Roman"/>
                  <w:sz w:val="24"/>
                  <w:szCs w:val="24"/>
                  <w:shd w:val="clear" w:color="auto" w:fill="FFFFFF"/>
                </w:rPr>
                <w:t>a</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pStyle w:val="af7"/>
              <w:spacing w:before="8" w:line="247" w:lineRule="auto"/>
              <w:ind w:right="1257"/>
              <w:rPr>
                <w:rFonts w:ascii="Times New Roman" w:hAnsi="Times New Roman" w:cs="Times New Roman"/>
                <w:sz w:val="24"/>
                <w:szCs w:val="24"/>
                <w:lang w:val="ru-RU"/>
              </w:rPr>
            </w:pPr>
            <w:r w:rsidRPr="00475E5E">
              <w:rPr>
                <w:rFonts w:ascii="Times New Roman" w:hAnsi="Times New Roman" w:cs="Times New Roman"/>
                <w:sz w:val="24"/>
                <w:szCs w:val="24"/>
                <w:lang w:val="ru-RU"/>
              </w:rPr>
              <w:t>Что такое второстепенные члены предложения?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0"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84252</w:t>
              </w:r>
              <w:r w:rsidRPr="00475E5E">
                <w:rPr>
                  <w:rFonts w:ascii="Times New Roman" w:hAnsi="Times New Roman" w:cs="Times New Roman"/>
                  <w:sz w:val="24"/>
                  <w:szCs w:val="24"/>
                  <w:shd w:val="clear" w:color="auto" w:fill="FFFFFF"/>
                </w:rPr>
                <w:t>c</w:t>
              </w:r>
              <w:r w:rsidRPr="00475E5E">
                <w:rPr>
                  <w:rFonts w:ascii="Times New Roman" w:hAnsi="Times New Roman" w:cs="Times New Roman"/>
                  <w:sz w:val="24"/>
                  <w:szCs w:val="24"/>
                  <w:shd w:val="clear" w:color="auto" w:fill="FFFFFF"/>
                  <w:lang w:val="ru-RU"/>
                </w:rPr>
                <w:t>0</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pStyle w:val="af7"/>
              <w:spacing w:before="8" w:line="247" w:lineRule="auto"/>
              <w:ind w:right="1257"/>
              <w:rPr>
                <w:rFonts w:ascii="Times New Roman" w:hAnsi="Times New Roman" w:cs="Times New Roman"/>
                <w:sz w:val="24"/>
                <w:szCs w:val="24"/>
                <w:lang w:val="ru-RU"/>
              </w:rPr>
            </w:pPr>
            <w:r w:rsidRPr="00475E5E">
              <w:rPr>
                <w:rFonts w:ascii="Times New Roman" w:hAnsi="Times New Roman" w:cs="Times New Roman"/>
                <w:sz w:val="24"/>
                <w:szCs w:val="24"/>
                <w:lang w:val="ru-RU"/>
              </w:rPr>
              <w:t>Подлежащее и сказуемое –главные члены предложени.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1"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8424532</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pStyle w:val="af7"/>
              <w:spacing w:before="8" w:line="247" w:lineRule="auto"/>
              <w:ind w:right="1257"/>
              <w:rPr>
                <w:rFonts w:ascii="Times New Roman" w:hAnsi="Times New Roman" w:cs="Times New Roman"/>
                <w:sz w:val="24"/>
                <w:szCs w:val="24"/>
                <w:lang w:val="ru-RU"/>
              </w:rPr>
            </w:pPr>
            <w:r w:rsidRPr="00475E5E">
              <w:rPr>
                <w:rFonts w:ascii="Times New Roman" w:hAnsi="Times New Roman" w:cs="Times New Roman"/>
                <w:sz w:val="24"/>
                <w:szCs w:val="24"/>
                <w:lang w:val="ru-RU"/>
              </w:rPr>
              <w:t>Что такое распрастраненные и нераспространненые предлжения?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2"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8426</w:t>
              </w:r>
              <w:r w:rsidRPr="00475E5E">
                <w:rPr>
                  <w:rFonts w:ascii="Times New Roman" w:hAnsi="Times New Roman" w:cs="Times New Roman"/>
                  <w:sz w:val="24"/>
                  <w:szCs w:val="24"/>
                  <w:shd w:val="clear" w:color="auto" w:fill="FFFFFF"/>
                </w:rPr>
                <w:t>be</w:t>
              </w:r>
              <w:r w:rsidRPr="00475E5E">
                <w:rPr>
                  <w:rFonts w:ascii="Times New Roman" w:hAnsi="Times New Roman" w:cs="Times New Roman"/>
                  <w:sz w:val="24"/>
                  <w:szCs w:val="24"/>
                  <w:shd w:val="clear" w:color="auto" w:fill="FFFFFF"/>
                  <w:lang w:val="ru-RU"/>
                </w:rPr>
                <w:t>8</w:t>
              </w:r>
            </w:hyperlink>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eastAsia="Times New Roman" w:hAnsi="Times New Roman" w:cs="Times New Roman"/>
                <w:sz w:val="24"/>
                <w:szCs w:val="24"/>
                <w:lang w:val="ru-RU" w:eastAsia="ru-RU"/>
              </w:rPr>
              <w:t>Наблюдение за выделением в устной речи одного из слов предложения (логическое ударение).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18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prezentaciya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logicheskoe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udarenie</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-5210777.</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53"/>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Лексика  (7 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Слово как единица звучания и значения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4"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168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Лексическое значение слова (общее представление)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5"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938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eastAsia="Times New Roman" w:hAnsi="Times New Roman" w:cs="Times New Roman"/>
                <w:sz w:val="24"/>
                <w:szCs w:val="24"/>
                <w:lang w:eastAsia="ru-RU"/>
              </w:rPr>
            </w:pPr>
            <w:r w:rsidRPr="00475E5E">
              <w:rPr>
                <w:rFonts w:ascii="Times New Roman" w:eastAsia="Times New Roman" w:hAnsi="Times New Roman" w:cs="Times New Roman"/>
                <w:sz w:val="24"/>
                <w:szCs w:val="24"/>
                <w:lang w:eastAsia="ru-RU"/>
              </w:rPr>
              <w:t>Однозначные и многозначные слова</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6"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35</w:t>
              </w:r>
              <w:r w:rsidRPr="00475E5E">
                <w:rPr>
                  <w:rFonts w:ascii="Times New Roman" w:hAnsi="Times New Roman" w:cs="Times New Roman"/>
                  <w:sz w:val="24"/>
                  <w:szCs w:val="24"/>
                  <w:shd w:val="clear" w:color="auto" w:fill="FFFFFF"/>
                </w:rPr>
                <w:t>c</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eastAsia="Times New Roman" w:hAnsi="Times New Roman" w:cs="Times New Roman"/>
                <w:i/>
                <w:sz w:val="24"/>
                <w:szCs w:val="24"/>
                <w:lang w:val="ru-RU" w:eastAsia="ru-RU"/>
              </w:rPr>
            </w:pPr>
            <w:r w:rsidRPr="00475E5E">
              <w:rPr>
                <w:rFonts w:ascii="Times New Roman" w:eastAsia="Times New Roman" w:hAnsi="Times New Roman" w:cs="Times New Roman"/>
                <w:sz w:val="24"/>
                <w:szCs w:val="24"/>
                <w:lang w:val="ru-RU" w:eastAsia="ru-RU"/>
              </w:rPr>
              <w:t>Многозначные слова. Прямое и переносное значение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87"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841</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35</w:t>
              </w:r>
              <w:r w:rsidRPr="00475E5E">
                <w:rPr>
                  <w:rFonts w:ascii="Times New Roman" w:hAnsi="Times New Roman" w:cs="Times New Roman"/>
                  <w:sz w:val="24"/>
                  <w:szCs w:val="24"/>
                  <w:shd w:val="clear" w:color="auto" w:fill="FFFFFF"/>
                </w:rPr>
                <w:t>c</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Синонимы. Наблюдение за использованием синонимов в речи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188" w:history="1">
              <w:r w:rsidR="00154699" w:rsidRPr="00475E5E">
                <w:rPr>
                  <w:rStyle w:val="a8"/>
                  <w:rFonts w:ascii="Times New Roman" w:hAnsi="Times New Roman" w:cs="Times New Roman"/>
                  <w:color w:val="auto"/>
                  <w:sz w:val="24"/>
                  <w:szCs w:val="24"/>
                  <w:lang w:val="ru-RU"/>
                </w:rPr>
                <w:t>https://resh.edu.ru/subject/lesson/4203/conspect/</w:t>
              </w:r>
            </w:hyperlink>
          </w:p>
        </w:tc>
      </w:tr>
      <w:tr w:rsidR="00154699" w:rsidRPr="00475E5E" w:rsidTr="00154699">
        <w:trPr>
          <w:trHeight w:val="663"/>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Антонимы. Наблюдение за использованием антонимов в речи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18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/4204/</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eastAsia="Times New Roman" w:hAnsi="Times New Roman" w:cs="Times New Roman"/>
                <w:i/>
                <w:sz w:val="24"/>
                <w:szCs w:val="24"/>
                <w:lang w:val="ru-RU" w:eastAsia="ru-RU" w:bidi="ru-RU"/>
              </w:rPr>
            </w:pPr>
            <w:r w:rsidRPr="00475E5E">
              <w:rPr>
                <w:rFonts w:ascii="Times New Roman" w:eastAsia="Times New Roman" w:hAnsi="Times New Roman" w:cs="Times New Roman"/>
                <w:sz w:val="24"/>
                <w:szCs w:val="24"/>
                <w:lang w:val="ru-RU" w:eastAsia="ru-RU" w:bidi="ru-RU"/>
              </w:rPr>
              <w:t>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19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obobschenie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znaniy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razdelu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leksika</w:t>
              </w:r>
              <w:r w:rsidR="00154699" w:rsidRPr="00475E5E">
                <w:rPr>
                  <w:rStyle w:val="a8"/>
                  <w:rFonts w:ascii="Times New Roman" w:hAnsi="Times New Roman" w:cs="Times New Roman"/>
                  <w:color w:val="auto"/>
                  <w:sz w:val="24"/>
                  <w:szCs w:val="24"/>
                  <w:lang w:val="ru-RU"/>
                </w:rPr>
                <w:t>-2622864.</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(2ч.)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Проверочная  работа № 1 по теме «Предложение»</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459"/>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764"/>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lang w:val="ru-RU"/>
              </w:rPr>
              <w:t>Морфемика</w:t>
            </w:r>
            <w:r w:rsidRPr="00475E5E">
              <w:rPr>
                <w:rFonts w:ascii="Times New Roman" w:hAnsi="Times New Roman" w:cs="Times New Roman"/>
                <w:sz w:val="24"/>
                <w:szCs w:val="24"/>
              </w:rPr>
              <w:t xml:space="preserve"> (</w:t>
            </w:r>
            <w:r w:rsidRPr="00475E5E">
              <w:rPr>
                <w:rFonts w:ascii="Times New Roman" w:hAnsi="Times New Roman" w:cs="Times New Roman"/>
                <w:sz w:val="24"/>
                <w:szCs w:val="24"/>
                <w:lang w:val="ru-RU"/>
              </w:rPr>
              <w:t>10</w:t>
            </w:r>
            <w:r w:rsidRPr="00475E5E">
              <w:rPr>
                <w:rFonts w:ascii="Times New Roman" w:hAnsi="Times New Roman" w:cs="Times New Roman"/>
                <w:sz w:val="24"/>
                <w:szCs w:val="24"/>
              </w:rPr>
              <w:t xml:space="preserve"> 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rPr>
            </w:pPr>
          </w:p>
        </w:tc>
        <w:tc>
          <w:tcPr>
            <w:tcW w:w="5475" w:type="dxa"/>
            <w:tcBorders>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 xml:space="preserve">Однокоренные (родственные) слова. Признаки однокоренных (родственных) слов. Корень как обязательная часть слова </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91"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842163</w:t>
              </w:r>
              <w:r w:rsidRPr="00475E5E">
                <w:rPr>
                  <w:rFonts w:ascii="Times New Roman" w:hAnsi="Times New Roman" w:cs="Times New Roman"/>
                  <w:sz w:val="24"/>
                  <w:szCs w:val="24"/>
                  <w:shd w:val="clear" w:color="auto" w:fill="FFFFFF"/>
                </w:rPr>
                <w:t>e</w:t>
              </w:r>
            </w:hyperlink>
          </w:p>
        </w:tc>
      </w:tr>
      <w:tr w:rsidR="00154699" w:rsidRPr="00475E5E" w:rsidTr="00154699">
        <w:trPr>
          <w:trHeight w:val="999"/>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Различение однокоренных слов и синонимов, однокоренных слов и слов с омонимичными корнями. Выделение в словах корня (простые случаи).</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92"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842163</w:t>
              </w:r>
              <w:r w:rsidRPr="00475E5E">
                <w:rPr>
                  <w:rFonts w:ascii="Times New Roman" w:hAnsi="Times New Roman" w:cs="Times New Roman"/>
                  <w:sz w:val="24"/>
                  <w:szCs w:val="24"/>
                  <w:shd w:val="clear" w:color="auto" w:fill="FFFFFF"/>
                </w:rPr>
                <w:t>e</w:t>
              </w:r>
            </w:hyperlink>
          </w:p>
        </w:tc>
      </w:tr>
      <w:tr w:rsidR="00154699" w:rsidRPr="00475E5E" w:rsidTr="00154699">
        <w:trPr>
          <w:trHeight w:val="696"/>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eastAsia="ru-RU"/>
              </w:rPr>
              <w:t>Корень слова: обобщение знаний</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lang w:val="ru-RU"/>
              </w:rPr>
              <w:t xml:space="preserve">Библиотека ЦОК </w:t>
            </w:r>
            <w:hyperlink r:id="rId193" w:history="1">
              <w:r w:rsidRPr="00475E5E">
                <w:rPr>
                  <w:rFonts w:ascii="Times New Roman" w:hAnsi="Times New Roman" w:cs="Times New Roman"/>
                  <w:sz w:val="24"/>
                  <w:szCs w:val="24"/>
                  <w:shd w:val="clear" w:color="auto" w:fill="FFFFFF"/>
                </w:rPr>
                <w:t>https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m</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edsoo</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w:t>
              </w:r>
              <w:r w:rsidRPr="00475E5E">
                <w:rPr>
                  <w:rFonts w:ascii="Times New Roman" w:hAnsi="Times New Roman" w:cs="Times New Roman"/>
                  <w:sz w:val="24"/>
                  <w:szCs w:val="24"/>
                  <w:shd w:val="clear" w:color="auto" w:fill="FFFFFF"/>
                  <w:lang w:val="ru-RU"/>
                </w:rPr>
                <w:t>842163</w:t>
              </w:r>
              <w:r w:rsidRPr="00475E5E">
                <w:rPr>
                  <w:rFonts w:ascii="Times New Roman" w:hAnsi="Times New Roman" w:cs="Times New Roman"/>
                  <w:sz w:val="24"/>
                  <w:szCs w:val="24"/>
                  <w:shd w:val="clear" w:color="auto" w:fill="FFFFFF"/>
                </w:rPr>
                <w:t>e</w:t>
              </w:r>
            </w:hyperlink>
          </w:p>
        </w:tc>
      </w:tr>
      <w:tr w:rsidR="00154699" w:rsidRPr="00475E5E" w:rsidTr="00154699">
        <w:trPr>
          <w:trHeight w:val="692"/>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Окончание как изменяемая часть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194" w:history="1">
              <w:r w:rsidR="00154699" w:rsidRPr="00475E5E">
                <w:rPr>
                  <w:rStyle w:val="a8"/>
                  <w:rFonts w:ascii="Times New Roman" w:hAnsi="Times New Roman" w:cs="Times New Roman"/>
                  <w:color w:val="auto"/>
                  <w:sz w:val="24"/>
                  <w:szCs w:val="24"/>
                  <w:lang w:val="ru-RU"/>
                </w:rPr>
                <w:t>https://m.edsoo.ru/f842163e</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Изменение формы слова с помощью окончания. Различение изменяемых и неизменяемых слов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195" w:history="1">
              <w:r w:rsidR="00154699" w:rsidRPr="00475E5E">
                <w:rPr>
                  <w:rStyle w:val="a8"/>
                  <w:rFonts w:ascii="Times New Roman" w:hAnsi="Times New Roman" w:cs="Times New Roman"/>
                  <w:color w:val="auto"/>
                  <w:sz w:val="24"/>
                  <w:szCs w:val="24"/>
                  <w:lang w:val="ru-RU"/>
                </w:rPr>
                <w:t>https://m.edsoo.ru/f842163e</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Суффикс как часть слова. Значения суффиксов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196" w:history="1">
              <w:r w:rsidR="00154699" w:rsidRPr="00475E5E">
                <w:rPr>
                  <w:rStyle w:val="a8"/>
                  <w:rFonts w:ascii="Times New Roman" w:hAnsi="Times New Roman" w:cs="Times New Roman"/>
                  <w:color w:val="auto"/>
                  <w:sz w:val="24"/>
                  <w:szCs w:val="24"/>
                  <w:lang w:val="ru-RU"/>
                </w:rPr>
                <w:t>https://m.edsoo.ru/f84219d6</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Приставка как часть слова (наблюдение)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197" w:history="1">
              <w:r w:rsidR="00154699" w:rsidRPr="00475E5E">
                <w:rPr>
                  <w:rStyle w:val="a8"/>
                  <w:rFonts w:ascii="Times New Roman" w:hAnsi="Times New Roman" w:cs="Times New Roman"/>
                  <w:color w:val="auto"/>
                  <w:sz w:val="24"/>
                  <w:szCs w:val="24"/>
                  <w:lang w:val="ru-RU"/>
                </w:rPr>
                <w:t>https://m.edsoo.ru/f84219d6</w:t>
              </w:r>
            </w:hyperlink>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eastAsia="ru-RU"/>
              </w:rPr>
              <w:t>Роль суффиксов и приставок</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198" w:history="1">
              <w:r w:rsidR="00154699" w:rsidRPr="00475E5E">
                <w:rPr>
                  <w:rStyle w:val="a8"/>
                  <w:rFonts w:ascii="Times New Roman" w:hAnsi="Times New Roman" w:cs="Times New Roman"/>
                  <w:color w:val="auto"/>
                  <w:sz w:val="24"/>
                  <w:szCs w:val="24"/>
                  <w:lang w:val="ru-RU"/>
                </w:rPr>
                <w:t>https://m.edsoo.ru/f842163e</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eastAsia="ru-RU"/>
              </w:rPr>
              <w:t>Состав слова: систематизация знаний</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199" w:history="1">
              <w:r w:rsidR="00154699" w:rsidRPr="00475E5E">
                <w:rPr>
                  <w:rStyle w:val="a8"/>
                  <w:rFonts w:ascii="Times New Roman" w:hAnsi="Times New Roman" w:cs="Times New Roman"/>
                  <w:color w:val="auto"/>
                  <w:sz w:val="24"/>
                  <w:szCs w:val="24"/>
                  <w:lang w:val="ru-RU"/>
                </w:rPr>
                <w:t>https://m.edsoo.ru/f8421e54</w:t>
              </w:r>
            </w:hyperlink>
          </w:p>
        </w:tc>
      </w:tr>
      <w:tr w:rsidR="00154699" w:rsidRPr="00475E5E" w:rsidTr="00154699">
        <w:trPr>
          <w:trHeight w:val="710"/>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eastAsia="ru-RU"/>
              </w:rPr>
              <w:t>Состав слова: обобщение</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00" w:history="1">
              <w:r w:rsidR="00154699" w:rsidRPr="00475E5E">
                <w:rPr>
                  <w:rStyle w:val="a8"/>
                  <w:rFonts w:ascii="Times New Roman" w:hAnsi="Times New Roman" w:cs="Times New Roman"/>
                  <w:color w:val="auto"/>
                  <w:sz w:val="24"/>
                  <w:szCs w:val="24"/>
                  <w:lang w:val="ru-RU"/>
                </w:rPr>
                <w:t>https://m.edsoo.ru/f8421e54</w:t>
              </w:r>
            </w:hyperlink>
          </w:p>
        </w:tc>
      </w:tr>
      <w:tr w:rsidR="00154699" w:rsidRPr="00475E5E" w:rsidTr="00154699">
        <w:trPr>
          <w:trHeight w:val="696"/>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(2 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rPr>
            </w:pP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Контрольная работа № 2 по теме «Слово. Лексическое значение слова».</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rPr>
            </w:pPr>
          </w:p>
        </w:tc>
      </w:tr>
      <w:tr w:rsidR="00154699" w:rsidRPr="00475E5E" w:rsidTr="00154699">
        <w:trPr>
          <w:trHeight w:val="559"/>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rPr>
            </w:pPr>
          </w:p>
        </w:tc>
        <w:tc>
          <w:tcPr>
            <w:tcW w:w="5475" w:type="dxa"/>
            <w:tcBorders>
              <w:top w:val="single" w:sz="4" w:space="0" w:color="auto"/>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Орфоэпия (3 </w:t>
            </w:r>
            <w:r w:rsidRPr="00475E5E">
              <w:rPr>
                <w:rFonts w:ascii="Times New Roman" w:hAnsi="Times New Roman" w:cs="Times New Roman"/>
                <w:sz w:val="24"/>
                <w:szCs w:val="24"/>
                <w:lang w:val="ru-RU"/>
              </w:rPr>
              <w:lastRenderedPageBreak/>
              <w:t>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lastRenderedPageBreak/>
              <w:t xml:space="preserve">Перенос слов по слогам. Как определить ударный </w:t>
            </w:r>
            <w:r w:rsidRPr="00475E5E">
              <w:rPr>
                <w:rFonts w:ascii="Times New Roman" w:hAnsi="Times New Roman" w:cs="Times New Roman"/>
                <w:sz w:val="24"/>
                <w:szCs w:val="24"/>
                <w:lang w:val="ru-RU"/>
              </w:rPr>
              <w:lastRenderedPageBreak/>
              <w:t>слог?</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01" w:history="1">
              <w:r w:rsidR="00154699" w:rsidRPr="00475E5E">
                <w:rPr>
                  <w:rStyle w:val="a8"/>
                  <w:rFonts w:ascii="Times New Roman" w:hAnsi="Times New Roman" w:cs="Times New Roman"/>
                  <w:color w:val="auto"/>
                  <w:sz w:val="24"/>
                  <w:szCs w:val="24"/>
                  <w:lang w:val="ru-RU"/>
                </w:rPr>
                <w:t>https://infourok.ru/konspekt-</w:t>
              </w:r>
              <w:r w:rsidR="00154699" w:rsidRPr="00475E5E">
                <w:rPr>
                  <w:rStyle w:val="a8"/>
                  <w:rFonts w:ascii="Times New Roman" w:hAnsi="Times New Roman" w:cs="Times New Roman"/>
                  <w:color w:val="auto"/>
                  <w:sz w:val="24"/>
                  <w:szCs w:val="24"/>
                  <w:lang w:val="ru-RU"/>
                </w:rPr>
                <w:lastRenderedPageBreak/>
                <w:t>uroka-po-russkomu-yazyku-na-temu-kak-opredelit-udarnyj-slog-2-klass-4527264.html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0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russkij</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-6513560.</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501"/>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Использование отработанного перечня слов (орфоэпического словаря учебника) для решения практических задач</w:t>
            </w:r>
            <w:r w:rsidRPr="00475E5E">
              <w:rPr>
                <w:rFonts w:ascii="Times New Roman" w:hAnsi="Times New Roman" w:cs="Times New Roman"/>
                <w:i/>
                <w:sz w:val="24"/>
                <w:szCs w:val="24"/>
                <w:lang w:val="ru-RU" w:bidi="ru-RU"/>
              </w:rPr>
              <w:t>.</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03" w:history="1">
              <w:r w:rsidR="00154699" w:rsidRPr="00475E5E">
                <w:rPr>
                  <w:rStyle w:val="a8"/>
                  <w:rFonts w:ascii="Times New Roman" w:hAnsi="Times New Roman" w:cs="Times New Roman"/>
                  <w:color w:val="auto"/>
                  <w:sz w:val="24"/>
                  <w:szCs w:val="24"/>
                  <w:lang w:val="ru-RU"/>
                </w:rPr>
                <w:t>https://m.edsoo.ru/f841fb4a</w:t>
              </w:r>
            </w:hyperlink>
          </w:p>
        </w:tc>
      </w:tr>
      <w:tr w:rsidR="00154699" w:rsidRPr="00475E5E" w:rsidTr="00154699">
        <w:trPr>
          <w:trHeight w:val="828"/>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w:t>
            </w:r>
            <w:r w:rsidRPr="00475E5E">
              <w:rPr>
                <w:rFonts w:ascii="Times New Roman" w:hAnsi="Times New Roman" w:cs="Times New Roman"/>
                <w:sz w:val="24"/>
                <w:szCs w:val="24"/>
              </w:rPr>
              <w:t xml:space="preserve"> (1 ч.)</w:t>
            </w: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Составление устного рассказа с использованием личных наблюдений и на вопросы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04" w:history="1">
              <w:r w:rsidR="00154699" w:rsidRPr="00475E5E">
                <w:rPr>
                  <w:rStyle w:val="a8"/>
                  <w:rFonts w:ascii="Times New Roman" w:hAnsi="Times New Roman" w:cs="Times New Roman"/>
                  <w:color w:val="auto"/>
                  <w:sz w:val="24"/>
                  <w:szCs w:val="24"/>
                  <w:lang w:val="ru-RU"/>
                </w:rPr>
                <w:t>https://m.edsoo.ru/f841fb4a</w:t>
              </w:r>
            </w:hyperlink>
          </w:p>
        </w:tc>
      </w:tr>
      <w:tr w:rsidR="00154699" w:rsidRPr="00475E5E" w:rsidTr="00154699">
        <w:trPr>
          <w:trHeight w:val="552"/>
        </w:trPr>
        <w:tc>
          <w:tcPr>
            <w:tcW w:w="801" w:type="dxa"/>
            <w:tcBorders>
              <w:top w:val="single" w:sz="4" w:space="0" w:color="auto"/>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Фонетика (5 ч.)</w:t>
            </w: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Смыслоразличительная функция звуков; различение звуков и букв</w:t>
            </w:r>
          </w:p>
        </w:tc>
        <w:tc>
          <w:tcPr>
            <w:tcW w:w="1418"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05" w:history="1">
              <w:r w:rsidR="00154699" w:rsidRPr="00475E5E">
                <w:rPr>
                  <w:rStyle w:val="a8"/>
                  <w:rFonts w:ascii="Times New Roman" w:hAnsi="Times New Roman" w:cs="Times New Roman"/>
                  <w:color w:val="auto"/>
                  <w:sz w:val="24"/>
                  <w:szCs w:val="24"/>
                  <w:lang w:val="ru-RU"/>
                </w:rPr>
                <w:t>https://m.edsoo.ru/f841fb4a</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0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mi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ispolzuem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alfavit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shkola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rossii</w:t>
              </w:r>
              <w:r w:rsidR="00154699" w:rsidRPr="00475E5E">
                <w:rPr>
                  <w:rStyle w:val="a8"/>
                  <w:rFonts w:ascii="Times New Roman" w:hAnsi="Times New Roman" w:cs="Times New Roman"/>
                  <w:color w:val="auto"/>
                  <w:sz w:val="24"/>
                  <w:szCs w:val="24"/>
                  <w:lang w:val="ru-RU"/>
                </w:rPr>
                <w:t>-1304113.</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Шипящие согласные звуки [ж], [ш], [ч</w:t>
            </w:r>
            <w:r w:rsidRPr="00475E5E">
              <w:rPr>
                <w:rFonts w:ascii="Times New Roman" w:hAnsi="Times New Roman" w:cs="Times New Roman"/>
                <w:sz w:val="24"/>
                <w:szCs w:val="24"/>
                <w:vertAlign w:val="superscript"/>
                <w:lang w:val="ru-RU" w:bidi="ru-RU"/>
              </w:rPr>
              <w:t>5</w:t>
            </w:r>
            <w:r w:rsidRPr="00475E5E">
              <w:rPr>
                <w:rFonts w:ascii="Times New Roman" w:hAnsi="Times New Roman" w:cs="Times New Roman"/>
                <w:sz w:val="24"/>
                <w:szCs w:val="24"/>
                <w:lang w:val="ru-RU" w:bidi="ru-RU"/>
              </w:rPr>
              <w:t>], [щ’]</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Обозначение при письме твёрдости и мягкости согласных звуков, функции букв «е», «ё», «ю», «я» (повторение изученного в 1 классе).</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Прописная буква в именах собственных: имена, фамилии, отчества людей, клички животных</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Borders>
              <w:bottom w:val="single" w:sz="4" w:space="0" w:color="auto"/>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Развитие речи (1ч.)</w:t>
            </w: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 xml:space="preserve">Составление устного рассказа по репродукции </w:t>
            </w:r>
            <w:r w:rsidRPr="00475E5E">
              <w:rPr>
                <w:rFonts w:ascii="Times New Roman" w:hAnsi="Times New Roman" w:cs="Times New Roman"/>
                <w:sz w:val="24"/>
                <w:szCs w:val="24"/>
                <w:lang w:val="ru-RU"/>
              </w:rPr>
              <w:t>З.Е. Серебряковой «За обедом»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0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sostavlenie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rasskaza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kartine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zeserebryakovoy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obedom</w:t>
              </w:r>
              <w:r w:rsidR="00154699" w:rsidRPr="00475E5E">
                <w:rPr>
                  <w:rStyle w:val="a8"/>
                  <w:rFonts w:ascii="Times New Roman" w:hAnsi="Times New Roman" w:cs="Times New Roman"/>
                  <w:color w:val="auto"/>
                  <w:sz w:val="24"/>
                  <w:szCs w:val="24"/>
                  <w:lang w:val="ru-RU"/>
                </w:rPr>
                <w:t>-522450.</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714"/>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Фонетика (1 ч.)</w:t>
            </w: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08" w:history="1">
              <w:r w:rsidR="00154699" w:rsidRPr="00475E5E">
                <w:rPr>
                  <w:rStyle w:val="a8"/>
                  <w:rFonts w:ascii="Times New Roman" w:hAnsi="Times New Roman" w:cs="Times New Roman"/>
                  <w:color w:val="auto"/>
                  <w:sz w:val="24"/>
                  <w:szCs w:val="24"/>
                  <w:lang w:val="ru-RU"/>
                </w:rPr>
                <w:t>https://m.edsoo.ru/f841fb4a</w:t>
              </w:r>
            </w:hyperlink>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Развитие речи (1ч.)</w:t>
            </w: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 xml:space="preserve">Выбор языковых средств в соответствии с целями и условиями устного общения для эффективного </w:t>
            </w:r>
            <w:r w:rsidRPr="00475E5E">
              <w:rPr>
                <w:rFonts w:ascii="Times New Roman" w:hAnsi="Times New Roman" w:cs="Times New Roman"/>
                <w:sz w:val="24"/>
                <w:szCs w:val="24"/>
                <w:lang w:val="ru-RU" w:bidi="ru-RU"/>
              </w:rPr>
              <w:lastRenderedPageBreak/>
              <w:t>решения коммуникативной задачи (для ответа на заданный вопрос, для выражения собственного мнения).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09" w:history="1">
              <w:r w:rsidR="00154699" w:rsidRPr="00475E5E">
                <w:rPr>
                  <w:rStyle w:val="a8"/>
                  <w:rFonts w:ascii="Times New Roman" w:hAnsi="Times New Roman" w:cs="Times New Roman"/>
                  <w:color w:val="auto"/>
                  <w:sz w:val="24"/>
                  <w:szCs w:val="24"/>
                  <w:lang w:val="ru-RU"/>
                </w:rPr>
                <w:t>https://infourok.ru/russkij-yazyk-2-klass-6513560.html</w:t>
              </w:r>
            </w:hyperlink>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(15 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lastRenderedPageBreak/>
              <w:t>Обозначение буквой безударного гласного звука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10" w:history="1">
              <w:r w:rsidR="00154699" w:rsidRPr="00475E5E">
                <w:rPr>
                  <w:rStyle w:val="a8"/>
                  <w:rFonts w:ascii="Times New Roman" w:hAnsi="Times New Roman" w:cs="Times New Roman"/>
                  <w:color w:val="auto"/>
                  <w:sz w:val="24"/>
                  <w:szCs w:val="24"/>
                  <w:lang w:val="ru-RU"/>
                </w:rPr>
                <w:t>https://m.edsoo.ru/f8434c84</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Правописание слов с безударным гласным звуком в корне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11" w:history="1">
              <w:r w:rsidR="00154699" w:rsidRPr="00475E5E">
                <w:rPr>
                  <w:rStyle w:val="a8"/>
                  <w:rFonts w:ascii="Times New Roman" w:hAnsi="Times New Roman" w:cs="Times New Roman"/>
                  <w:color w:val="auto"/>
                  <w:sz w:val="24"/>
                  <w:szCs w:val="24"/>
                  <w:lang w:val="ru-RU"/>
                </w:rPr>
                <w:t>https://m.edsoo.ru/f8434c84</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безударным гласным звуков в корне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12" w:history="1">
              <w:r w:rsidR="00154699" w:rsidRPr="00475E5E">
                <w:rPr>
                  <w:rStyle w:val="a8"/>
                  <w:rFonts w:ascii="Times New Roman" w:hAnsi="Times New Roman" w:cs="Times New Roman"/>
                  <w:color w:val="auto"/>
                  <w:sz w:val="24"/>
                  <w:szCs w:val="24"/>
                  <w:lang w:val="ru-RU"/>
                </w:rPr>
                <w:t>https://m.edsoo.ru/f8434c84</w:t>
              </w:r>
            </w:hyperlink>
          </w:p>
        </w:tc>
      </w:tr>
      <w:tr w:rsidR="00154699" w:rsidRPr="00475E5E" w:rsidTr="00154699">
        <w:trPr>
          <w:trHeight w:val="293"/>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Способы проверки написания буквы, обозначающей безударный гласный звук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13" w:history="1">
              <w:r w:rsidR="00154699" w:rsidRPr="00475E5E">
                <w:rPr>
                  <w:rStyle w:val="a8"/>
                  <w:rFonts w:ascii="Times New Roman" w:hAnsi="Times New Roman" w:cs="Times New Roman"/>
                  <w:color w:val="auto"/>
                  <w:sz w:val="24"/>
                  <w:szCs w:val="24"/>
                </w:rPr>
                <w:t>http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obr</w:t>
              </w:r>
              <w:r w:rsidR="00154699" w:rsidRPr="00475E5E">
                <w:rPr>
                  <w:rStyle w:val="a8"/>
                  <w:rFonts w:ascii="Times New Roman" w:hAnsi="Times New Roman" w:cs="Times New Roman"/>
                  <w:color w:val="auto"/>
                  <w:sz w:val="24"/>
                  <w:szCs w:val="24"/>
                  <w:lang w:val="ru-RU"/>
                </w:rPr>
                <w:t>.1</w:t>
              </w:r>
              <w:r w:rsidR="00154699" w:rsidRPr="00475E5E">
                <w:rPr>
                  <w:rStyle w:val="a8"/>
                  <w:rFonts w:ascii="Times New Roman" w:hAnsi="Times New Roman" w:cs="Times New Roman"/>
                  <w:color w:val="auto"/>
                  <w:sz w:val="24"/>
                  <w:szCs w:val="24"/>
                </w:rPr>
                <w:t>c</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product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jsp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id</w:t>
              </w:r>
              <w:r w:rsidR="00154699" w:rsidRPr="00475E5E">
                <w:rPr>
                  <w:rStyle w:val="a8"/>
                  <w:rFonts w:ascii="Times New Roman" w:hAnsi="Times New Roman" w:cs="Times New Roman"/>
                  <w:color w:val="auto"/>
                  <w:sz w:val="24"/>
                  <w:szCs w:val="24"/>
                  <w:lang w:val="ru-RU"/>
                </w:rPr>
                <w:t>=10</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Орфографическая зоркость как осознание места возможного возникновения орфографической ошибки. Понятие орфограммы.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shd w:val="clear" w:color="auto" w:fill="FFFFFF"/>
              </w:rPr>
              <w:t>http</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files</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school</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collection</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edu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ru</w:t>
            </w:r>
            <w:r w:rsidRPr="00475E5E">
              <w:rPr>
                <w:rFonts w:ascii="Times New Roman" w:hAnsi="Times New Roman" w:cs="Times New Roman"/>
                <w:sz w:val="24"/>
                <w:szCs w:val="24"/>
                <w:shd w:val="clear" w:color="auto" w:fill="FFFFFF"/>
                <w:lang w:val="ru-RU"/>
              </w:rPr>
              <w:t>/</w:t>
            </w:r>
            <w:r w:rsidRPr="00475E5E">
              <w:rPr>
                <w:rFonts w:ascii="Times New Roman" w:hAnsi="Times New Roman" w:cs="Times New Roman"/>
                <w:sz w:val="24"/>
                <w:szCs w:val="24"/>
                <w:shd w:val="clear" w:color="auto" w:fill="FFFFFF"/>
              </w:rPr>
              <w:t>dlrstore</w:t>
            </w:r>
            <w:r w:rsidRPr="00475E5E">
              <w:rPr>
                <w:rFonts w:ascii="Times New Roman" w:hAnsi="Times New Roman" w:cs="Times New Roman"/>
                <w:sz w:val="24"/>
                <w:szCs w:val="24"/>
                <w:shd w:val="clear" w:color="auto" w:fill="FFFFFF"/>
                <w:lang w:val="ru-RU"/>
              </w:rPr>
              <w:t>/36</w:t>
            </w:r>
            <w:r w:rsidRPr="00475E5E">
              <w:rPr>
                <w:rFonts w:ascii="Times New Roman" w:hAnsi="Times New Roman" w:cs="Times New Roman"/>
                <w:sz w:val="24"/>
                <w:szCs w:val="24"/>
                <w:shd w:val="clear" w:color="auto" w:fill="FFFFFF"/>
              </w:rPr>
              <w:t>c</w:t>
            </w:r>
            <w:r w:rsidRPr="00475E5E">
              <w:rPr>
                <w:rFonts w:ascii="Times New Roman" w:hAnsi="Times New Roman" w:cs="Times New Roman"/>
                <w:sz w:val="24"/>
                <w:szCs w:val="24"/>
                <w:shd w:val="clear" w:color="auto" w:fill="FFFFFF"/>
                <w:lang w:val="ru-RU"/>
              </w:rPr>
              <w:t>052</w:t>
            </w:r>
            <w:r w:rsidRPr="00475E5E">
              <w:rPr>
                <w:rFonts w:ascii="Times New Roman" w:hAnsi="Times New Roman" w:cs="Times New Roman"/>
                <w:sz w:val="24"/>
                <w:szCs w:val="24"/>
                <w:shd w:val="clear" w:color="auto" w:fill="FFFFFF"/>
              </w:rPr>
              <w:t>a</w:t>
            </w:r>
            <w:r w:rsidRPr="00475E5E">
              <w:rPr>
                <w:rFonts w:ascii="Times New Roman" w:hAnsi="Times New Roman" w:cs="Times New Roman"/>
                <w:sz w:val="24"/>
                <w:szCs w:val="24"/>
                <w:shd w:val="clear" w:color="auto" w:fill="FFFFFF"/>
                <w:lang w:val="ru-RU"/>
              </w:rPr>
              <w:t>9-8603-4975-89</w:t>
            </w:r>
            <w:r w:rsidRPr="00475E5E">
              <w:rPr>
                <w:rFonts w:ascii="Times New Roman" w:hAnsi="Times New Roman" w:cs="Times New Roman"/>
                <w:sz w:val="24"/>
                <w:szCs w:val="24"/>
                <w:shd w:val="clear" w:color="auto" w:fill="FFFFFF"/>
              </w:rPr>
              <w:t>c</w:t>
            </w:r>
            <w:r w:rsidRPr="00475E5E">
              <w:rPr>
                <w:rFonts w:ascii="Times New Roman" w:hAnsi="Times New Roman" w:cs="Times New Roman"/>
                <w:sz w:val="24"/>
                <w:szCs w:val="24"/>
                <w:shd w:val="clear" w:color="auto" w:fill="FFFFFF"/>
                <w:lang w:val="ru-RU"/>
              </w:rPr>
              <w:t>2-770</w:t>
            </w:r>
            <w:r w:rsidRPr="00475E5E">
              <w:rPr>
                <w:rFonts w:ascii="Times New Roman" w:hAnsi="Times New Roman" w:cs="Times New Roman"/>
                <w:sz w:val="24"/>
                <w:szCs w:val="24"/>
                <w:shd w:val="clear" w:color="auto" w:fill="FFFFFF"/>
              </w:rPr>
              <w:t>c</w:t>
            </w:r>
            <w:r w:rsidRPr="00475E5E">
              <w:rPr>
                <w:rFonts w:ascii="Times New Roman" w:hAnsi="Times New Roman" w:cs="Times New Roman"/>
                <w:sz w:val="24"/>
                <w:szCs w:val="24"/>
                <w:shd w:val="clear" w:color="auto" w:fill="FFFFFF"/>
                <w:lang w:val="ru-RU"/>
              </w:rPr>
              <w:t>04</w:t>
            </w:r>
            <w:r w:rsidRPr="00475E5E">
              <w:rPr>
                <w:rFonts w:ascii="Times New Roman" w:hAnsi="Times New Roman" w:cs="Times New Roman"/>
                <w:sz w:val="24"/>
                <w:szCs w:val="24"/>
                <w:shd w:val="clear" w:color="auto" w:fill="FFFFFF"/>
              </w:rPr>
              <w:t>b</w:t>
            </w:r>
            <w:r w:rsidRPr="00475E5E">
              <w:rPr>
                <w:rFonts w:ascii="Times New Roman" w:hAnsi="Times New Roman" w:cs="Times New Roman"/>
                <w:sz w:val="24"/>
                <w:szCs w:val="24"/>
                <w:shd w:val="clear" w:color="auto" w:fill="FFFFFF"/>
                <w:lang w:val="ru-RU"/>
              </w:rPr>
              <w:t>1</w:t>
            </w:r>
            <w:r w:rsidRPr="00475E5E">
              <w:rPr>
                <w:rFonts w:ascii="Times New Roman" w:hAnsi="Times New Roman" w:cs="Times New Roman"/>
                <w:sz w:val="24"/>
                <w:szCs w:val="24"/>
                <w:shd w:val="clear" w:color="auto" w:fill="FFFFFF"/>
              </w:rPr>
              <w:t>a</w:t>
            </w:r>
            <w:r w:rsidRPr="00475E5E">
              <w:rPr>
                <w:rFonts w:ascii="Times New Roman" w:hAnsi="Times New Roman" w:cs="Times New Roman"/>
                <w:sz w:val="24"/>
                <w:szCs w:val="24"/>
                <w:shd w:val="clear" w:color="auto" w:fill="FFFFFF"/>
                <w:lang w:val="ru-RU"/>
              </w:rPr>
              <w:t>4</w:t>
            </w:r>
            <w:r w:rsidRPr="00475E5E">
              <w:rPr>
                <w:rFonts w:ascii="Times New Roman" w:hAnsi="Times New Roman" w:cs="Times New Roman"/>
                <w:sz w:val="24"/>
                <w:szCs w:val="24"/>
                <w:shd w:val="clear" w:color="auto" w:fill="FFFFFF"/>
              </w:rPr>
              <w:t>d</w:t>
            </w:r>
            <w:r w:rsidRPr="00475E5E">
              <w:rPr>
                <w:rFonts w:ascii="Times New Roman" w:hAnsi="Times New Roman" w:cs="Times New Roman"/>
                <w:sz w:val="24"/>
                <w:szCs w:val="24"/>
                <w:shd w:val="clear" w:color="auto" w:fill="FFFFFF"/>
                <w:lang w:val="ru-RU"/>
              </w:rPr>
              <w:t>1/1.</w:t>
            </w:r>
            <w:r w:rsidRPr="00475E5E">
              <w:rPr>
                <w:rFonts w:ascii="Times New Roman" w:hAnsi="Times New Roman" w:cs="Times New Roman"/>
                <w:sz w:val="24"/>
                <w:szCs w:val="24"/>
                <w:shd w:val="clear" w:color="auto" w:fill="FFFFFF"/>
              </w:rPr>
              <w:t>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Различные способы решения орфографической задачи в зависимости от места орфограммы в слове.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https://урок.рф/library/formirovanie_orfograficheskoj_zorkosti_ispolzovan_171106.html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безударным гласным звуком в корне: закрепление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infourok</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konspekt</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uroka</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po</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russkomu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yazyku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na</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temu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zakreplenie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pravopisanie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slov</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s</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bezudarnym</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glasnym</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zvukom</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v</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korne</w:t>
            </w:r>
            <w:r w:rsidRPr="00475E5E">
              <w:rPr>
                <w:rFonts w:ascii="Times New Roman" w:hAnsi="Times New Roman" w:cs="Times New Roman"/>
                <w:sz w:val="24"/>
                <w:szCs w:val="24"/>
                <w:lang w:val="ru-RU"/>
              </w:rPr>
              <w:t>-2-</w:t>
            </w:r>
            <w:r w:rsidRPr="00475E5E">
              <w:rPr>
                <w:rFonts w:ascii="Times New Roman" w:hAnsi="Times New Roman" w:cs="Times New Roman"/>
                <w:sz w:val="24"/>
                <w:szCs w:val="24"/>
              </w:rPr>
              <w:t>klass</w:t>
            </w:r>
            <w:r w:rsidRPr="00475E5E">
              <w:rPr>
                <w:rFonts w:ascii="Times New Roman" w:hAnsi="Times New Roman" w:cs="Times New Roman"/>
                <w:sz w:val="24"/>
                <w:szCs w:val="24"/>
                <w:lang w:val="ru-RU"/>
              </w:rPr>
              <w:t>-5510491.</w:t>
            </w:r>
            <w:r w:rsidRPr="00475E5E">
              <w:rPr>
                <w:rFonts w:ascii="Times New Roman" w:hAnsi="Times New Roman" w:cs="Times New Roman"/>
                <w:sz w:val="24"/>
                <w:szCs w:val="24"/>
              </w:rPr>
              <w:t>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Различные способы решения </w:t>
            </w:r>
            <w:r w:rsidRPr="00475E5E">
              <w:rPr>
                <w:rFonts w:ascii="Times New Roman" w:hAnsi="Times New Roman" w:cs="Times New Roman"/>
                <w:sz w:val="24"/>
                <w:szCs w:val="24"/>
                <w:lang w:val="ru-RU"/>
              </w:rPr>
              <w:br/>
              <w:t xml:space="preserve">орфографической задачи в </w:t>
            </w:r>
            <w:r w:rsidRPr="00475E5E">
              <w:rPr>
                <w:rFonts w:ascii="Times New Roman" w:hAnsi="Times New Roman" w:cs="Times New Roman"/>
                <w:sz w:val="24"/>
                <w:szCs w:val="24"/>
                <w:lang w:val="ru-RU"/>
              </w:rPr>
              <w:br/>
              <w:t>зависимости от места орфограммы в слове.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://урок.рф/</w:t>
            </w:r>
            <w:r w:rsidRPr="00475E5E">
              <w:rPr>
                <w:rFonts w:ascii="Times New Roman" w:hAnsi="Times New Roman" w:cs="Times New Roman"/>
                <w:sz w:val="24"/>
                <w:szCs w:val="24"/>
              </w:rPr>
              <w:t>library</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formirovanie</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orfograficheskoj</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zorkosti</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ispolzovan</w:t>
            </w:r>
            <w:r w:rsidRPr="00475E5E">
              <w:rPr>
                <w:rFonts w:ascii="Times New Roman" w:hAnsi="Times New Roman" w:cs="Times New Roman"/>
                <w:sz w:val="24"/>
                <w:szCs w:val="24"/>
                <w:lang w:val="ru-RU"/>
              </w:rPr>
              <w:t>_171106.</w:t>
            </w:r>
            <w:r w:rsidRPr="00475E5E">
              <w:rPr>
                <w:rFonts w:ascii="Times New Roman" w:hAnsi="Times New Roman" w:cs="Times New Roman"/>
                <w:sz w:val="24"/>
                <w:szCs w:val="24"/>
              </w:rPr>
              <w:t>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Непроверяемые гласные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russkiiyazyk</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orfografiya</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neproveryaemyie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glasnyie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Правописание слов с проверяемыми и непроверяемыми безударными гласными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russkiiyazyk</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orfografiya</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neproveryaemyie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glasnyie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Различные способы решения </w:t>
            </w:r>
            <w:r w:rsidRPr="00475E5E">
              <w:rPr>
                <w:rFonts w:ascii="Times New Roman" w:hAnsi="Times New Roman" w:cs="Times New Roman"/>
                <w:sz w:val="24"/>
                <w:szCs w:val="24"/>
                <w:lang w:val="ru-RU"/>
              </w:rPr>
              <w:br/>
              <w:t xml:space="preserve">орфографической задачи в </w:t>
            </w:r>
            <w:r w:rsidRPr="00475E5E">
              <w:rPr>
                <w:rFonts w:ascii="Times New Roman" w:hAnsi="Times New Roman" w:cs="Times New Roman"/>
                <w:sz w:val="24"/>
                <w:szCs w:val="24"/>
                <w:lang w:val="ru-RU"/>
              </w:rPr>
              <w:br/>
              <w:t>зависимости от места орфограммы в слове.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://урок.рф/</w:t>
            </w:r>
            <w:r w:rsidRPr="00475E5E">
              <w:rPr>
                <w:rFonts w:ascii="Times New Roman" w:hAnsi="Times New Roman" w:cs="Times New Roman"/>
                <w:sz w:val="24"/>
                <w:szCs w:val="24"/>
              </w:rPr>
              <w:t>library</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formirovanie</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orfograficheskoj</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zorkosti</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ispolzovan</w:t>
            </w:r>
            <w:r w:rsidRPr="00475E5E">
              <w:rPr>
                <w:rFonts w:ascii="Times New Roman" w:hAnsi="Times New Roman" w:cs="Times New Roman"/>
                <w:sz w:val="24"/>
                <w:szCs w:val="24"/>
                <w:lang w:val="ru-RU"/>
              </w:rPr>
              <w:t>_171106.</w:t>
            </w:r>
            <w:r w:rsidRPr="00475E5E">
              <w:rPr>
                <w:rFonts w:ascii="Times New Roman" w:hAnsi="Times New Roman" w:cs="Times New Roman"/>
                <w:sz w:val="24"/>
                <w:szCs w:val="24"/>
              </w:rPr>
              <w:t>html</w:t>
            </w:r>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Различные способы решения </w:t>
            </w:r>
            <w:r w:rsidRPr="00475E5E">
              <w:rPr>
                <w:rFonts w:ascii="Times New Roman" w:hAnsi="Times New Roman" w:cs="Times New Roman"/>
                <w:sz w:val="24"/>
                <w:szCs w:val="24"/>
                <w:lang w:val="ru-RU"/>
              </w:rPr>
              <w:br/>
              <w:t xml:space="preserve">орфографической задачи в </w:t>
            </w:r>
            <w:r w:rsidRPr="00475E5E">
              <w:rPr>
                <w:rFonts w:ascii="Times New Roman" w:hAnsi="Times New Roman" w:cs="Times New Roman"/>
                <w:sz w:val="24"/>
                <w:szCs w:val="24"/>
                <w:lang w:val="ru-RU"/>
              </w:rPr>
              <w:br/>
            </w:r>
            <w:r w:rsidRPr="00475E5E">
              <w:rPr>
                <w:rFonts w:ascii="Times New Roman" w:hAnsi="Times New Roman" w:cs="Times New Roman"/>
                <w:sz w:val="24"/>
                <w:szCs w:val="24"/>
                <w:lang w:val="ru-RU"/>
              </w:rPr>
              <w:lastRenderedPageBreak/>
              <w:t>зависимости от места орфограммы в слове.</w:t>
            </w:r>
          </w:p>
        </w:tc>
        <w:tc>
          <w:tcPr>
            <w:tcW w:w="1418"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://урок.рф/</w:t>
            </w:r>
            <w:r w:rsidRPr="00475E5E">
              <w:rPr>
                <w:rFonts w:ascii="Times New Roman" w:hAnsi="Times New Roman" w:cs="Times New Roman"/>
                <w:sz w:val="24"/>
                <w:szCs w:val="24"/>
              </w:rPr>
              <w:t>library</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formirovanie</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orfograficheskoj</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zorkosti</w:t>
            </w:r>
            <w:r w:rsidRPr="00475E5E">
              <w:rPr>
                <w:rFonts w:ascii="Times New Roman" w:hAnsi="Times New Roman" w:cs="Times New Roman"/>
                <w:sz w:val="24"/>
                <w:szCs w:val="24"/>
                <w:lang w:val="ru-RU"/>
              </w:rPr>
              <w:t>_</w:t>
            </w:r>
            <w:r w:rsidRPr="00475E5E">
              <w:rPr>
                <w:rFonts w:ascii="Times New Roman" w:hAnsi="Times New Roman" w:cs="Times New Roman"/>
                <w:sz w:val="24"/>
                <w:szCs w:val="24"/>
              </w:rPr>
              <w:t>i</w:t>
            </w:r>
            <w:r w:rsidRPr="00475E5E">
              <w:rPr>
                <w:rFonts w:ascii="Times New Roman" w:hAnsi="Times New Roman" w:cs="Times New Roman"/>
                <w:sz w:val="24"/>
                <w:szCs w:val="24"/>
              </w:rPr>
              <w:lastRenderedPageBreak/>
              <w:t>spolzovan</w:t>
            </w:r>
            <w:r w:rsidRPr="00475E5E">
              <w:rPr>
                <w:rFonts w:ascii="Times New Roman" w:hAnsi="Times New Roman" w:cs="Times New Roman"/>
                <w:sz w:val="24"/>
                <w:szCs w:val="24"/>
                <w:lang w:val="ru-RU"/>
              </w:rPr>
              <w:t>_171106.</w:t>
            </w:r>
            <w:r w:rsidRPr="00475E5E">
              <w:rPr>
                <w:rFonts w:ascii="Times New Roman" w:hAnsi="Times New Roman" w:cs="Times New Roman"/>
                <w:sz w:val="24"/>
                <w:szCs w:val="24"/>
              </w:rPr>
              <w:t>html</w:t>
            </w:r>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Различные способы решения </w:t>
            </w:r>
            <w:r w:rsidRPr="00475E5E">
              <w:rPr>
                <w:rFonts w:ascii="Times New Roman" w:hAnsi="Times New Roman" w:cs="Times New Roman"/>
                <w:sz w:val="24"/>
                <w:szCs w:val="24"/>
                <w:lang w:val="ru-RU"/>
              </w:rPr>
              <w:br/>
              <w:t xml:space="preserve">орфографической задачи в </w:t>
            </w:r>
            <w:r w:rsidRPr="00475E5E">
              <w:rPr>
                <w:rFonts w:ascii="Times New Roman" w:hAnsi="Times New Roman" w:cs="Times New Roman"/>
                <w:sz w:val="24"/>
                <w:szCs w:val="24"/>
                <w:lang w:val="ru-RU"/>
              </w:rPr>
              <w:br/>
              <w:t>зависимости от места орфограммы в слове.</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1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://урок.рф/</w:t>
              </w:r>
              <w:r w:rsidR="00154699" w:rsidRPr="00475E5E">
                <w:rPr>
                  <w:rStyle w:val="a8"/>
                  <w:rFonts w:ascii="Times New Roman" w:hAnsi="Times New Roman" w:cs="Times New Roman"/>
                  <w:color w:val="auto"/>
                  <w:sz w:val="24"/>
                  <w:szCs w:val="24"/>
                </w:rPr>
                <w:t>library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formirovanie</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orfograficheskoj</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zorkosti</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ispolzovan</w:t>
              </w:r>
              <w:r w:rsidR="00154699" w:rsidRPr="00475E5E">
                <w:rPr>
                  <w:rStyle w:val="a8"/>
                  <w:rFonts w:ascii="Times New Roman" w:hAnsi="Times New Roman" w:cs="Times New Roman"/>
                  <w:color w:val="auto"/>
                  <w:sz w:val="24"/>
                  <w:szCs w:val="24"/>
                  <w:lang w:val="ru-RU"/>
                </w:rPr>
                <w:t>_171106.</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 xml:space="preserve">Проверочная работа № 2 по теме «Правописание слов с безударными </w:t>
            </w:r>
            <w:r w:rsidRPr="00475E5E">
              <w:rPr>
                <w:rFonts w:ascii="Times New Roman" w:hAnsi="Times New Roman" w:cs="Times New Roman"/>
                <w:i/>
                <w:sz w:val="24"/>
                <w:szCs w:val="24"/>
                <w:lang w:val="ru-RU"/>
              </w:rPr>
              <w:br/>
              <w:t>гласными».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818"/>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1545"/>
        </w:trPr>
        <w:tc>
          <w:tcPr>
            <w:tcW w:w="801" w:type="dxa"/>
            <w:tcBorders>
              <w:top w:val="single" w:sz="4" w:space="0" w:color="auto"/>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Развитие речи (1ч.)</w:t>
            </w:r>
          </w:p>
        </w:tc>
        <w:tc>
          <w:tcPr>
            <w:tcW w:w="5475" w:type="dxa"/>
            <w:tcBorders>
              <w:top w:val="single" w:sz="4" w:space="0" w:color="auto"/>
              <w:left w:val="single" w:sz="4" w:space="0" w:color="000000"/>
              <w:bottom w:val="single" w:sz="4" w:space="0" w:color="auto"/>
              <w:right w:val="single" w:sz="4" w:space="0" w:color="000000"/>
            </w:tcBorders>
          </w:tcPr>
          <w:p w:rsidR="00154699" w:rsidRPr="00475E5E" w:rsidRDefault="00154699" w:rsidP="00154699">
            <w:pPr>
              <w:rPr>
                <w:rFonts w:ascii="Times New Roman" w:eastAsia="Times New Roman" w:hAnsi="Times New Roman" w:cs="Times New Roman"/>
                <w:sz w:val="24"/>
                <w:szCs w:val="24"/>
                <w:lang w:val="ru-RU" w:eastAsia="ru-RU"/>
              </w:rPr>
            </w:pPr>
            <w:r w:rsidRPr="00475E5E">
              <w:rPr>
                <w:rFonts w:ascii="Times New Roman" w:hAnsi="Times New Roman" w:cs="Times New Roman"/>
                <w:sz w:val="24"/>
                <w:szCs w:val="24"/>
                <w:lang w:val="ru-RU"/>
              </w:rPr>
              <w:t>Составление письменного рассказа по картине С.А. Тутунова «Зима пришла детство»</w:t>
            </w:r>
          </w:p>
        </w:tc>
        <w:tc>
          <w:tcPr>
            <w:tcW w:w="1418"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bottom w:val="single" w:sz="4" w:space="0" w:color="auto"/>
            </w:tcBorders>
          </w:tcPr>
          <w:p w:rsidR="00154699" w:rsidRPr="00475E5E" w:rsidRDefault="006936FE" w:rsidP="00154699">
            <w:pPr>
              <w:rPr>
                <w:rFonts w:ascii="Times New Roman" w:hAnsi="Times New Roman" w:cs="Times New Roman"/>
                <w:sz w:val="24"/>
                <w:szCs w:val="24"/>
                <w:lang w:val="ru-RU"/>
              </w:rPr>
            </w:pPr>
            <w:hyperlink r:id="rId215" w:history="1">
              <w:r w:rsidR="00154699" w:rsidRPr="00475E5E">
                <w:rPr>
                  <w:rStyle w:val="a8"/>
                  <w:rFonts w:ascii="Times New Roman" w:hAnsi="Times New Roman" w:cs="Times New Roman"/>
                  <w:color w:val="auto"/>
                  <w:sz w:val="24"/>
                  <w:szCs w:val="24"/>
                  <w:lang w:val="ru-RU"/>
                </w:rPr>
                <w:t>https://infourok.ru/tema-uroka-sostavlenie-rasskaza-po-reprodukcii-kartini-s-a-tutunova-zima-prishla-detstvo-3974081.html</w:t>
              </w:r>
            </w:hyperlink>
          </w:p>
        </w:tc>
      </w:tr>
      <w:tr w:rsidR="00154699" w:rsidRPr="00475E5E" w:rsidTr="00154699">
        <w:trPr>
          <w:trHeight w:val="1656"/>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(10 ч.)</w:t>
            </w:r>
          </w:p>
          <w:p w:rsidR="00154699" w:rsidRPr="00475E5E" w:rsidRDefault="00154699" w:rsidP="00154699">
            <w:pPr>
              <w:rPr>
                <w:rFonts w:ascii="Times New Roman" w:hAnsi="Times New Roman" w:cs="Times New Roman"/>
                <w:sz w:val="24"/>
                <w:szCs w:val="24"/>
                <w:lang w:val="ru-RU"/>
              </w:rPr>
            </w:pPr>
          </w:p>
        </w:tc>
        <w:tc>
          <w:tcPr>
            <w:tcW w:w="5475" w:type="dxa"/>
            <w:tcBorders>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Обозначение парных по звонкости-глухости согласных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16" w:history="1">
              <w:r w:rsidR="00154699" w:rsidRPr="00475E5E">
                <w:rPr>
                  <w:rStyle w:val="a8"/>
                  <w:rFonts w:ascii="Times New Roman" w:hAnsi="Times New Roman" w:cs="Times New Roman"/>
                  <w:color w:val="auto"/>
                  <w:sz w:val="24"/>
                  <w:szCs w:val="24"/>
                  <w:lang w:val="ru-RU"/>
                </w:rPr>
                <w:t>https://licey.net/free/4-russkii_yazyk/75-russkii_yazyk_v_nachalnoi_shkole/stages/4485-pravopisanie_parnyh_soglasnyh_v_korne_slova.html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Правописание слов с парным по звонкости-глухости согласным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www</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youtube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com</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watch</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v</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DqjCDqqddPs</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Способы проверки согласных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1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interneturok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russian</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pismo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orfografiya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proverka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parnyh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soglasnyh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zvukov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korne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slova</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Отработка правописания слов с парным по глухости звонкости согласным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1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/3582/</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Различие согласного звука [й’] и гласного звука [и]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1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/3560/</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Отработка правописания слов с парным по глухости звонкости согласным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/3582/</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Учимся писать буквы гласных и согласных в корне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rosuchebnik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material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uchimsya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pisat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bukvy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glasnykh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soglasnykh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korne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slova</w:t>
              </w:r>
              <w:r w:rsidR="00154699" w:rsidRPr="00475E5E">
                <w:rPr>
                  <w:rStyle w:val="a8"/>
                  <w:rFonts w:ascii="Times New Roman" w:hAnsi="Times New Roman" w:cs="Times New Roman"/>
                  <w:color w:val="auto"/>
                  <w:sz w:val="24"/>
                  <w:szCs w:val="24"/>
                  <w:lang w:val="ru-RU"/>
                </w:rPr>
                <w:t>-5556/</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i/>
                <w:sz w:val="24"/>
                <w:szCs w:val="24"/>
                <w:lang w:val="ru-RU"/>
              </w:rPr>
              <w:t>Контрольная работа № 3 по теме «Гласные и согласные звуки и буквы»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Отработка способов решения орфографической задачи в зависимости от места орфограммы в слове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://урок.рф/</w:t>
              </w:r>
              <w:r w:rsidR="00154699" w:rsidRPr="00475E5E">
                <w:rPr>
                  <w:rStyle w:val="a8"/>
                  <w:rFonts w:ascii="Times New Roman" w:hAnsi="Times New Roman" w:cs="Times New Roman"/>
                  <w:color w:val="auto"/>
                  <w:sz w:val="24"/>
                  <w:szCs w:val="24"/>
                </w:rPr>
                <w:t>library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formirovanie</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orfograficheskoj</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zorkosti</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ispolzovan</w:t>
              </w:r>
              <w:r w:rsidR="00154699" w:rsidRPr="00475E5E">
                <w:rPr>
                  <w:rStyle w:val="a8"/>
                  <w:rFonts w:ascii="Times New Roman" w:hAnsi="Times New Roman" w:cs="Times New Roman"/>
                  <w:color w:val="auto"/>
                  <w:sz w:val="24"/>
                  <w:szCs w:val="24"/>
                  <w:lang w:val="ru-RU"/>
                </w:rPr>
                <w:t>_171106.</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Контрольное списывание № 1.</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Фонетика графика (</w:t>
            </w:r>
            <w:r w:rsidRPr="00475E5E">
              <w:rPr>
                <w:rFonts w:ascii="Times New Roman" w:hAnsi="Times New Roman" w:cs="Times New Roman"/>
                <w:sz w:val="24"/>
                <w:szCs w:val="24"/>
                <w:lang w:val="ru-RU"/>
              </w:rPr>
              <w:t>2</w:t>
            </w:r>
            <w:r w:rsidRPr="00475E5E">
              <w:rPr>
                <w:rFonts w:ascii="Times New Roman" w:hAnsi="Times New Roman" w:cs="Times New Roman"/>
                <w:sz w:val="24"/>
                <w:szCs w:val="24"/>
              </w:rPr>
              <w:t>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eastAsia="Times New Roman" w:hAnsi="Times New Roman" w:cs="Times New Roman"/>
                <w:sz w:val="24"/>
                <w:szCs w:val="24"/>
                <w:lang w:val="ru-RU" w:eastAsia="ru-RU" w:bidi="ru-RU"/>
              </w:rPr>
            </w:pPr>
            <w:r w:rsidRPr="00475E5E">
              <w:rPr>
                <w:rFonts w:ascii="Times New Roman" w:eastAsia="Times New Roman" w:hAnsi="Times New Roman" w:cs="Times New Roman"/>
                <w:sz w:val="24"/>
                <w:szCs w:val="24"/>
                <w:lang w:val="ru-RU" w:eastAsia="ru-RU"/>
              </w:rPr>
              <w:t>Парные и непарные по твёрдости - мягкости согласные звуки.</w:t>
            </w:r>
            <w:r w:rsidRPr="00475E5E">
              <w:rPr>
                <w:rFonts w:ascii="Times New Roman" w:eastAsia="Times New Roman" w:hAnsi="Times New Roman" w:cs="Times New Roman"/>
                <w:sz w:val="24"/>
                <w:szCs w:val="24"/>
                <w:lang w:val="ru-RU"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www</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bukvy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zvuki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osnovnye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pravila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pravopisaniia</w:t>
              </w:r>
              <w:r w:rsidR="00154699" w:rsidRPr="00475E5E">
                <w:rPr>
                  <w:rStyle w:val="a8"/>
                  <w:rFonts w:ascii="Times New Roman" w:hAnsi="Times New Roman" w:cs="Times New Roman"/>
                  <w:color w:val="auto"/>
                  <w:sz w:val="24"/>
                  <w:szCs w:val="24"/>
                  <w:lang w:val="ru-RU"/>
                </w:rPr>
                <w:t>-18903/</w:t>
              </w:r>
              <w:r w:rsidR="00154699" w:rsidRPr="00475E5E">
                <w:rPr>
                  <w:rStyle w:val="a8"/>
                  <w:rFonts w:ascii="Times New Roman" w:hAnsi="Times New Roman" w:cs="Times New Roman"/>
                  <w:color w:val="auto"/>
                  <w:sz w:val="24"/>
                  <w:szCs w:val="24"/>
                </w:rPr>
                <w:t>parnye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neparnye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soglasnye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zvuki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glukhosti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zvonkosti</w:t>
              </w:r>
              <w:r w:rsidR="00154699" w:rsidRPr="00475E5E">
                <w:rPr>
                  <w:rStyle w:val="a8"/>
                  <w:rFonts w:ascii="Times New Roman" w:hAnsi="Times New Roman" w:cs="Times New Roman"/>
                  <w:color w:val="auto"/>
                  <w:sz w:val="24"/>
                  <w:szCs w:val="24"/>
                  <w:lang w:val="ru-RU"/>
                </w:rPr>
                <w:t>-533194/</w:t>
              </w:r>
              <w:r w:rsidR="00154699" w:rsidRPr="00475E5E">
                <w:rPr>
                  <w:rStyle w:val="a8"/>
                  <w:rFonts w:ascii="Times New Roman" w:hAnsi="Times New Roman" w:cs="Times New Roman"/>
                  <w:color w:val="auto"/>
                  <w:sz w:val="24"/>
                  <w:szCs w:val="24"/>
                </w:rPr>
                <w:t>re</w:t>
              </w:r>
              <w:r w:rsidR="00154699" w:rsidRPr="00475E5E">
                <w:rPr>
                  <w:rStyle w:val="a8"/>
                  <w:rFonts w:ascii="Times New Roman" w:hAnsi="Times New Roman" w:cs="Times New Roman"/>
                  <w:color w:val="auto"/>
                  <w:sz w:val="24"/>
                  <w:szCs w:val="24"/>
                  <w:lang w:val="ru-RU"/>
                </w:rPr>
                <w:t>-690</w:t>
              </w:r>
              <w:r w:rsidR="00154699" w:rsidRPr="00475E5E">
                <w:rPr>
                  <w:rStyle w:val="a8"/>
                  <w:rFonts w:ascii="Times New Roman" w:hAnsi="Times New Roman" w:cs="Times New Roman"/>
                  <w:color w:val="auto"/>
                  <w:sz w:val="24"/>
                  <w:szCs w:val="24"/>
                </w:rPr>
                <w:t>baa</w:t>
              </w:r>
              <w:r w:rsidR="00154699" w:rsidRPr="00475E5E">
                <w:rPr>
                  <w:rStyle w:val="a8"/>
                  <w:rFonts w:ascii="Times New Roman" w:hAnsi="Times New Roman" w:cs="Times New Roman"/>
                  <w:color w:val="auto"/>
                  <w:sz w:val="24"/>
                  <w:szCs w:val="24"/>
                  <w:lang w:val="ru-RU"/>
                </w:rPr>
                <w:t>57-</w:t>
              </w:r>
              <w:r w:rsidR="00154699" w:rsidRPr="00475E5E">
                <w:rPr>
                  <w:rStyle w:val="a8"/>
                  <w:rFonts w:ascii="Times New Roman" w:hAnsi="Times New Roman" w:cs="Times New Roman"/>
                  <w:color w:val="auto"/>
                  <w:sz w:val="24"/>
                  <w:szCs w:val="24"/>
                </w:rPr>
                <w:t>d</w:t>
              </w:r>
              <w:r w:rsidR="00154699" w:rsidRPr="00475E5E">
                <w:rPr>
                  <w:rStyle w:val="a8"/>
                  <w:rFonts w:ascii="Times New Roman" w:hAnsi="Times New Roman" w:cs="Times New Roman"/>
                  <w:color w:val="auto"/>
                  <w:sz w:val="24"/>
                  <w:szCs w:val="24"/>
                  <w:lang w:val="ru-RU"/>
                </w:rPr>
                <w:t>5</w:t>
              </w:r>
              <w:r w:rsidR="00154699" w:rsidRPr="00475E5E">
                <w:rPr>
                  <w:rStyle w:val="a8"/>
                  <w:rFonts w:ascii="Times New Roman" w:hAnsi="Times New Roman" w:cs="Times New Roman"/>
                  <w:color w:val="auto"/>
                  <w:sz w:val="24"/>
                  <w:szCs w:val="24"/>
                </w:rPr>
                <w:t>a</w:t>
              </w:r>
              <w:r w:rsidR="00154699" w:rsidRPr="00475E5E">
                <w:rPr>
                  <w:rStyle w:val="a8"/>
                  <w:rFonts w:ascii="Times New Roman" w:hAnsi="Times New Roman" w:cs="Times New Roman"/>
                  <w:color w:val="auto"/>
                  <w:sz w:val="24"/>
                  <w:szCs w:val="24"/>
                  <w:lang w:val="ru-RU"/>
                </w:rPr>
                <w:t>5-4141-84</w:t>
              </w:r>
              <w:r w:rsidR="00154699" w:rsidRPr="00475E5E">
                <w:rPr>
                  <w:rStyle w:val="a8"/>
                  <w:rFonts w:ascii="Times New Roman" w:hAnsi="Times New Roman" w:cs="Times New Roman"/>
                  <w:color w:val="auto"/>
                  <w:sz w:val="24"/>
                  <w:szCs w:val="24"/>
                </w:rPr>
                <w:t>b</w:t>
              </w:r>
              <w:r w:rsidR="00154699" w:rsidRPr="00475E5E">
                <w:rPr>
                  <w:rStyle w:val="a8"/>
                  <w:rFonts w:ascii="Times New Roman" w:hAnsi="Times New Roman" w:cs="Times New Roman"/>
                  <w:color w:val="auto"/>
                  <w:sz w:val="24"/>
                  <w:szCs w:val="24"/>
                  <w:lang w:val="ru-RU"/>
                </w:rPr>
                <w:t>0-8</w:t>
              </w:r>
              <w:r w:rsidR="00154699" w:rsidRPr="00475E5E">
                <w:rPr>
                  <w:rStyle w:val="a8"/>
                  <w:rFonts w:ascii="Times New Roman" w:hAnsi="Times New Roman" w:cs="Times New Roman"/>
                  <w:color w:val="auto"/>
                  <w:sz w:val="24"/>
                  <w:szCs w:val="24"/>
                </w:rPr>
                <w:t>edd</w:t>
              </w:r>
              <w:r w:rsidR="00154699" w:rsidRPr="00475E5E">
                <w:rPr>
                  <w:rStyle w:val="a8"/>
                  <w:rFonts w:ascii="Times New Roman" w:hAnsi="Times New Roman" w:cs="Times New Roman"/>
                  <w:color w:val="auto"/>
                  <w:sz w:val="24"/>
                  <w:szCs w:val="24"/>
                  <w:lang w:val="ru-RU"/>
                </w:rPr>
                <w:t>73</w:t>
              </w:r>
              <w:r w:rsidR="00154699" w:rsidRPr="00475E5E">
                <w:rPr>
                  <w:rStyle w:val="a8"/>
                  <w:rFonts w:ascii="Times New Roman" w:hAnsi="Times New Roman" w:cs="Times New Roman"/>
                  <w:color w:val="auto"/>
                  <w:sz w:val="24"/>
                  <w:szCs w:val="24"/>
                </w:rPr>
                <w:t>f</w:t>
              </w:r>
              <w:r w:rsidR="00154699" w:rsidRPr="00475E5E">
                <w:rPr>
                  <w:rStyle w:val="a8"/>
                  <w:rFonts w:ascii="Times New Roman" w:hAnsi="Times New Roman" w:cs="Times New Roman"/>
                  <w:color w:val="auto"/>
                  <w:sz w:val="24"/>
                  <w:szCs w:val="24"/>
                  <w:lang w:val="ru-RU"/>
                </w:rPr>
                <w:t>0</w:t>
              </w:r>
              <w:r w:rsidR="00154699" w:rsidRPr="00475E5E">
                <w:rPr>
                  <w:rStyle w:val="a8"/>
                  <w:rFonts w:ascii="Times New Roman" w:hAnsi="Times New Roman" w:cs="Times New Roman"/>
                  <w:color w:val="auto"/>
                  <w:sz w:val="24"/>
                  <w:szCs w:val="24"/>
                </w:rPr>
                <w:t>c</w:t>
              </w:r>
              <w:r w:rsidR="00154699" w:rsidRPr="00475E5E">
                <w:rPr>
                  <w:rStyle w:val="a8"/>
                  <w:rFonts w:ascii="Times New Roman" w:hAnsi="Times New Roman" w:cs="Times New Roman"/>
                  <w:color w:val="auto"/>
                  <w:sz w:val="24"/>
                  <w:szCs w:val="24"/>
                  <w:lang w:val="ru-RU"/>
                </w:rPr>
                <w:t>4</w:t>
              </w:r>
              <w:r w:rsidR="00154699" w:rsidRPr="00475E5E">
                <w:rPr>
                  <w:rStyle w:val="a8"/>
                  <w:rFonts w:ascii="Times New Roman" w:hAnsi="Times New Roman" w:cs="Times New Roman"/>
                  <w:color w:val="auto"/>
                  <w:sz w:val="24"/>
                  <w:szCs w:val="24"/>
                </w:rPr>
                <w:t>c</w:t>
              </w:r>
              <w:r w:rsidR="00154699" w:rsidRPr="00475E5E">
                <w:rPr>
                  <w:rStyle w:val="a8"/>
                  <w:rFonts w:ascii="Times New Roman" w:hAnsi="Times New Roman" w:cs="Times New Roman"/>
                  <w:color w:val="auto"/>
                  <w:sz w:val="24"/>
                  <w:szCs w:val="24"/>
                  <w:lang w:val="ru-RU"/>
                </w:rPr>
                <w:t>6</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eastAsia="Times New Roman" w:hAnsi="Times New Roman" w:cs="Times New Roman"/>
                <w:sz w:val="24"/>
                <w:szCs w:val="24"/>
                <w:lang w:val="ru-RU" w:eastAsia="ru-RU" w:bidi="ru-RU"/>
              </w:rPr>
            </w:pPr>
            <w:r w:rsidRPr="00475E5E">
              <w:rPr>
                <w:rFonts w:ascii="Times New Roman" w:eastAsia="Times New Roman" w:hAnsi="Times New Roman" w:cs="Times New Roman"/>
                <w:sz w:val="24"/>
                <w:szCs w:val="24"/>
                <w:lang w:val="ru-RU" w:eastAsia="ru-RU"/>
              </w:rPr>
              <w:t xml:space="preserve">Парные и непарные по звонкости - глухости согласные звуки. </w:t>
            </w:r>
            <w:r w:rsidRPr="00475E5E">
              <w:rPr>
                <w:rFonts w:ascii="Times New Roman" w:eastAsia="Times New Roman" w:hAnsi="Times New Roman" w:cs="Times New Roman"/>
                <w:sz w:val="24"/>
                <w:szCs w:val="24"/>
                <w:lang w:val="ru-RU"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(2 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Слова с удвоенными согласными</w:t>
            </w:r>
          </w:p>
          <w:p w:rsidR="00154699" w:rsidRPr="00475E5E" w:rsidRDefault="00154699" w:rsidP="00154699">
            <w:pPr>
              <w:rPr>
                <w:rFonts w:ascii="Times New Roman" w:hAnsi="Times New Roman" w:cs="Times New Roman"/>
                <w:i/>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russkiiyazyk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orfografiya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udvoennye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soglasnye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slovah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246D46" w:rsidTr="00154699">
        <w:trPr>
          <w:trHeight w:val="1048"/>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Фонетика и графика (1ч.)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25" w:history="1">
              <w:r w:rsidR="00154699" w:rsidRPr="00475E5E">
                <w:rPr>
                  <w:rStyle w:val="a8"/>
                  <w:rFonts w:ascii="Times New Roman" w:hAnsi="Times New Roman" w:cs="Times New Roman"/>
                  <w:color w:val="auto"/>
                  <w:sz w:val="24"/>
                  <w:szCs w:val="24"/>
                </w:rPr>
                <w:t>https://blog.tutoronline.ru/mjagkij-znak-i-ego-funkcii</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Развитие речи (1ч.)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Подробное изложение повествовательного текста объёмом 30—45 слов с опорой на вопросы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nsportal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nachalnaya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shkola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w:t>
              </w:r>
              <w:r w:rsidR="00154699" w:rsidRPr="00475E5E">
                <w:rPr>
                  <w:rStyle w:val="a8"/>
                  <w:rFonts w:ascii="Times New Roman" w:hAnsi="Times New Roman" w:cs="Times New Roman"/>
                  <w:color w:val="auto"/>
                  <w:sz w:val="24"/>
                  <w:szCs w:val="24"/>
                  <w:lang w:val="ru-RU"/>
                </w:rPr>
                <w:t>/2021/06/09/</w:t>
              </w:r>
              <w:r w:rsidR="00154699" w:rsidRPr="00475E5E">
                <w:rPr>
                  <w:rStyle w:val="a8"/>
                  <w:rFonts w:ascii="Times New Roman" w:hAnsi="Times New Roman" w:cs="Times New Roman"/>
                  <w:color w:val="auto"/>
                  <w:sz w:val="24"/>
                  <w:szCs w:val="24"/>
                </w:rPr>
                <w:t>rabota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tekstom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podrobnoe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izlozhenie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povestvovatelnogo</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Фонетика и графика (1ч.)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Соотношение звукового и буквенного состава в словах с буквами «е», «ё», «ю», «я» (в начале слова и после гласных).</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(14 ч.)</w:t>
            </w: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Сочетания чк, чн, чт, щн, нч</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/4223/</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eastAsia="Times New Roman" w:hAnsi="Times New Roman" w:cs="Times New Roman"/>
                <w:sz w:val="24"/>
                <w:szCs w:val="24"/>
                <w:lang w:val="ru-RU" w:eastAsia="ru-RU"/>
              </w:rPr>
              <w:t>Сочетания чк, чн, чт, щн, нч</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Гласные после шипящих в сочетаниях жи, ши (в положении под ударением)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8" w:history="1">
              <w:r w:rsidR="00154699" w:rsidRPr="00475E5E">
                <w:rPr>
                  <w:rStyle w:val="a8"/>
                  <w:rFonts w:ascii="Times New Roman" w:hAnsi="Times New Roman" w:cs="Times New Roman"/>
                  <w:color w:val="auto"/>
                  <w:sz w:val="24"/>
                  <w:szCs w:val="24"/>
                  <w:lang w:val="ru-RU"/>
                </w:rPr>
                <w:t>https://licey.net/free/4-russkii_yazyk/75-</w:t>
              </w:r>
              <w:r w:rsidR="00154699" w:rsidRPr="00475E5E">
                <w:rPr>
                  <w:rStyle w:val="a8"/>
                  <w:rFonts w:ascii="Times New Roman" w:hAnsi="Times New Roman" w:cs="Times New Roman"/>
                  <w:color w:val="auto"/>
                  <w:sz w:val="24"/>
                  <w:szCs w:val="24"/>
                  <w:lang w:val="ru-RU"/>
                </w:rPr>
                <w:lastRenderedPageBreak/>
                <w:t>russkii_yazyk_v_nachalnoi_shkole/stages/4494-pravopisanie_bukvosochetanii_zhi_shi.html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Гласные после шипящих в сочетаниях жи, ши (в положении под ударением)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Гласные после шипящих в сочетаниях ча, ща, чу, щу</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2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glasnye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posle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shipyashih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sochetaniyah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zhi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shu</w:t>
              </w:r>
              <w:r w:rsidR="00154699" w:rsidRPr="00475E5E">
                <w:rPr>
                  <w:rStyle w:val="a8"/>
                  <w:rFonts w:ascii="Times New Roman" w:hAnsi="Times New Roman" w:cs="Times New Roman"/>
                  <w:color w:val="auto"/>
                  <w:sz w:val="24"/>
                  <w:szCs w:val="24"/>
                  <w:lang w:val="ru-RU"/>
                </w:rPr>
                <w:t>-1-</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-5403487.</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989"/>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Гласные после шипящих в сочетаниях ча, ща, чу, щу</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562"/>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rPr>
              <w:t>Парные и непарные по звонкости - глухости согласные звуки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https://russkiiyazyk.ru/fonetika/neparnye-soglasnye-zvuki.html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парным по глухости-звонкости согласным звуком на конце слова или перед согласным.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/3582/</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парным по глухости-звонкости согласным звуком на конце слова или перед согласным.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парным по глухости-звонкости согласным звуком на конце слова или перед согласным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russkiiyazyk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fonetika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neparnye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soglasnye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zvuki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1036"/>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парным по глухости-звонкости согласным звуком на конце слова или перед согласным.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/3582/</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слов с парным по глухости-звонкости согласным звуком на конце слова или перед согласным.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Проверочная работа № 3 по теме «Правописание слов с парными согласными».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556"/>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562"/>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 (2 ч.)</w:t>
            </w: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rPr>
              <w:t>Подбор заголовков к предложенным текстам.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3" w:history="1">
              <w:r w:rsidR="00154699" w:rsidRPr="00475E5E">
                <w:rPr>
                  <w:rStyle w:val="a8"/>
                  <w:rFonts w:ascii="Times New Roman" w:hAnsi="Times New Roman" w:cs="Times New Roman"/>
                  <w:color w:val="auto"/>
                  <w:sz w:val="24"/>
                  <w:szCs w:val="24"/>
                  <w:lang w:val="ru-RU"/>
                </w:rPr>
                <w:t>https://infourok.ru/konspekt-uroka-po-russkomu-yaziku-zaglavie-teksta-podbor-zagolovkov-k-predlozhennim-</w:t>
              </w:r>
              <w:r w:rsidR="00154699" w:rsidRPr="00475E5E">
                <w:rPr>
                  <w:rStyle w:val="a8"/>
                  <w:rFonts w:ascii="Times New Roman" w:hAnsi="Times New Roman" w:cs="Times New Roman"/>
                  <w:color w:val="auto"/>
                  <w:sz w:val="24"/>
                  <w:szCs w:val="24"/>
                  <w:lang w:val="ru-RU"/>
                </w:rPr>
                <w:lastRenderedPageBreak/>
                <w:t>tekstam-2071715.html</w:t>
              </w:r>
            </w:hyperlink>
          </w:p>
        </w:tc>
      </w:tr>
      <w:tr w:rsidR="00154699" w:rsidRPr="00475E5E" w:rsidTr="00154699">
        <w:trPr>
          <w:trHeight w:val="1457"/>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bidi="ru-RU"/>
              </w:rPr>
              <w:t>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zaglavie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teksta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podbor</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zagolovkov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predlozhennim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tekstam</w:t>
              </w:r>
              <w:r w:rsidR="00154699" w:rsidRPr="00475E5E">
                <w:rPr>
                  <w:rStyle w:val="a8"/>
                  <w:rFonts w:ascii="Times New Roman" w:hAnsi="Times New Roman" w:cs="Times New Roman"/>
                  <w:color w:val="auto"/>
                  <w:sz w:val="24"/>
                  <w:szCs w:val="24"/>
                  <w:lang w:val="ru-RU"/>
                </w:rPr>
                <w:t>-2071715.</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755"/>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(4ч.)</w:t>
            </w: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inherit" w:eastAsia="Times New Roman" w:hAnsi="inherit" w:cs="Times New Roman"/>
                <w:i/>
                <w:sz w:val="24"/>
                <w:szCs w:val="24"/>
                <w:lang w:val="ru-RU" w:eastAsia="ru-RU"/>
              </w:rPr>
            </w:pPr>
            <w:r w:rsidRPr="00475E5E">
              <w:rPr>
                <w:rFonts w:ascii="inherit" w:eastAsia="Times New Roman" w:hAnsi="inherit" w:cs="Times New Roman"/>
                <w:sz w:val="24"/>
                <w:szCs w:val="24"/>
                <w:lang w:val="ru-RU" w:eastAsia="ru-RU"/>
              </w:rPr>
              <w:t>Правописание слов с разделительным мягким знаком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5" w:history="1">
              <w:r w:rsidR="00154699" w:rsidRPr="00475E5E">
                <w:rPr>
                  <w:rStyle w:val="a8"/>
                  <w:rFonts w:ascii="Times New Roman" w:hAnsi="Times New Roman" w:cs="Times New Roman"/>
                  <w:color w:val="auto"/>
                  <w:sz w:val="24"/>
                  <w:szCs w:val="24"/>
                  <w:lang w:val="ru-RU"/>
                </w:rPr>
                <w:t>https://resh.edu.ru/subject/lesson/5324/conspect/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lang w:val="ru-RU"/>
              </w:rPr>
            </w:pPr>
            <w:r w:rsidRPr="00475E5E">
              <w:rPr>
                <w:rFonts w:ascii="inherit" w:eastAsia="Times New Roman" w:hAnsi="inherit" w:cs="Times New Roman"/>
                <w:sz w:val="24"/>
                <w:szCs w:val="24"/>
                <w:lang w:val="ru-RU" w:eastAsia="ru-RU"/>
              </w:rPr>
              <w:t>Правописание слов с разделительным мягким знаком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lang w:val="ru-RU"/>
              </w:rPr>
            </w:pPr>
            <w:r w:rsidRPr="00475E5E">
              <w:rPr>
                <w:rFonts w:ascii="inherit" w:eastAsia="Times New Roman" w:hAnsi="inherit" w:cs="Times New Roman"/>
                <w:sz w:val="24"/>
                <w:szCs w:val="24"/>
                <w:lang w:val="ru-RU" w:eastAsia="ru-RU"/>
              </w:rPr>
              <w:t>Отработка правописания слов с разделительным мягким знаком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://урок.рф/</w:t>
              </w:r>
              <w:r w:rsidR="00154699" w:rsidRPr="00475E5E">
                <w:rPr>
                  <w:rStyle w:val="a8"/>
                  <w:rFonts w:ascii="Times New Roman" w:hAnsi="Times New Roman" w:cs="Times New Roman"/>
                  <w:color w:val="auto"/>
                  <w:sz w:val="24"/>
                  <w:szCs w:val="24"/>
                </w:rPr>
                <w:t>library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razdelitelnij</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myagkij</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znak</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obobshenie</w:t>
              </w:r>
              <w:r w:rsidR="00154699" w:rsidRPr="00475E5E">
                <w:rPr>
                  <w:rStyle w:val="a8"/>
                  <w:rFonts w:ascii="Times New Roman" w:hAnsi="Times New Roman" w:cs="Times New Roman"/>
                  <w:color w:val="auto"/>
                  <w:sz w:val="24"/>
                  <w:szCs w:val="24"/>
                  <w:lang w:val="ru-RU"/>
                </w:rPr>
                <w:t>_143835.</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inherit" w:eastAsia="Times New Roman" w:hAnsi="inherit" w:cs="Times New Roman"/>
                <w:sz w:val="24"/>
                <w:szCs w:val="24"/>
                <w:lang w:val="ru-RU" w:eastAsia="ru-RU"/>
              </w:rPr>
              <w:t>Отработка правописания слов с разделительным мягким знаком и другими изученными орфограммами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246D46"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Развитие речи (2 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eastAsia="ru-RU"/>
              </w:rPr>
              <w:t>Последовательность частей текста (абзацев).</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37" w:history="1">
              <w:r w:rsidR="00154699" w:rsidRPr="00475E5E">
                <w:rPr>
                  <w:rStyle w:val="a8"/>
                  <w:rFonts w:ascii="Times New Roman" w:hAnsi="Times New Roman" w:cs="Times New Roman"/>
                  <w:color w:val="auto"/>
                  <w:sz w:val="24"/>
                  <w:szCs w:val="24"/>
                </w:rPr>
                <w:t>https://rosuchebnik.ru/material/posledovatel-nost-abzatsev-3969/</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Корректирование текстов с нарушенным порядком предложений</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3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nsportal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nachalnaya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shkola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w:t>
              </w:r>
              <w:r w:rsidR="00154699" w:rsidRPr="00475E5E">
                <w:rPr>
                  <w:rStyle w:val="a8"/>
                  <w:rFonts w:ascii="Times New Roman" w:hAnsi="Times New Roman" w:cs="Times New Roman"/>
                  <w:color w:val="auto"/>
                  <w:sz w:val="24"/>
                  <w:szCs w:val="24"/>
                  <w:lang w:val="ru-RU"/>
                </w:rPr>
                <w:t>/2016/02/08/</w:t>
              </w:r>
              <w:r w:rsidR="00154699" w:rsidRPr="00475E5E">
                <w:rPr>
                  <w:rStyle w:val="a8"/>
                  <w:rFonts w:ascii="Times New Roman" w:hAnsi="Times New Roman" w:cs="Times New Roman"/>
                  <w:color w:val="auto"/>
                  <w:sz w:val="24"/>
                  <w:szCs w:val="24"/>
                </w:rPr>
                <w:t>kartochki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razvitiyu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rechi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rabota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deformirovannym</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w:t>
            </w:r>
            <w:r w:rsidRPr="00475E5E">
              <w:rPr>
                <w:rFonts w:ascii="Times New Roman" w:hAnsi="Times New Roman" w:cs="Times New Roman"/>
                <w:sz w:val="24"/>
                <w:szCs w:val="24"/>
                <w:lang w:val="ru-RU"/>
              </w:rPr>
              <w:t xml:space="preserve">2 </w:t>
            </w:r>
            <w:r w:rsidRPr="00475E5E">
              <w:rPr>
                <w:rFonts w:ascii="Times New Roman" w:hAnsi="Times New Roman" w:cs="Times New Roman"/>
                <w:sz w:val="24"/>
                <w:szCs w:val="24"/>
              </w:rPr>
              <w:t>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 xml:space="preserve">Проверочная  работа № 4 по теме «Правописание слов с </w:t>
            </w:r>
            <w:r w:rsidRPr="00475E5E">
              <w:rPr>
                <w:rFonts w:ascii="Times New Roman" w:hAnsi="Times New Roman" w:cs="Times New Roman"/>
                <w:i/>
                <w:sz w:val="24"/>
                <w:szCs w:val="24"/>
                <w:lang w:val="ru-RU"/>
              </w:rPr>
              <w:br/>
              <w:t>разделительным мягким знаком и парными согласными».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475"/>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562"/>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Морфология (11 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Times New Roman" w:hAnsi="Times New Roman" w:cs="Times New Roman"/>
                <w:sz w:val="24"/>
                <w:szCs w:val="24"/>
                <w:lang w:val="ru-RU"/>
              </w:rPr>
              <w:lastRenderedPageBreak/>
              <w:t>Что такое части речи?</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39" w:history="1">
              <w:r w:rsidR="00154699" w:rsidRPr="00475E5E">
                <w:rPr>
                  <w:rStyle w:val="a8"/>
                  <w:rFonts w:ascii="Times New Roman" w:hAnsi="Times New Roman" w:cs="Times New Roman"/>
                  <w:color w:val="auto"/>
                  <w:sz w:val="24"/>
                  <w:szCs w:val="24"/>
                  <w:lang w:val="ru-RU"/>
                </w:rPr>
                <w:t>https://m.edsoo.ru/f84284ac</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Имя существительное как часть речи, вопросы («кто?», «что?»)</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40" w:history="1">
              <w:r w:rsidR="00154699" w:rsidRPr="00475E5E">
                <w:rPr>
                  <w:rStyle w:val="a8"/>
                  <w:rFonts w:ascii="Times New Roman" w:hAnsi="Times New Roman" w:cs="Times New Roman"/>
                  <w:color w:val="auto"/>
                  <w:sz w:val="24"/>
                  <w:szCs w:val="24"/>
                  <w:lang w:val="ru-RU"/>
                </w:rPr>
                <w:t>https://m.edsoo.ru/f84291f4</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eastAsia="ru-RU"/>
              </w:rPr>
              <w:t>Имя существительное: значение</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Имя существительное: употребление в речи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Собственные и нарицательные имена </w:t>
            </w:r>
            <w:r w:rsidRPr="00475E5E">
              <w:rPr>
                <w:rFonts w:ascii="Times New Roman" w:hAnsi="Times New Roman" w:cs="Times New Roman"/>
                <w:sz w:val="24"/>
                <w:szCs w:val="24"/>
                <w:lang w:val="ru-RU"/>
              </w:rPr>
              <w:lastRenderedPageBreak/>
              <w:t>существительные. Правописание собственных имен существтельных.</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Употребление прописной и строчной буквы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4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orfogrammka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OGL</w:t>
              </w:r>
              <w:r w:rsidR="00154699" w:rsidRPr="00475E5E">
                <w:rPr>
                  <w:rStyle w:val="a8"/>
                  <w:rFonts w:ascii="Times New Roman" w:hAnsi="Times New Roman" w:cs="Times New Roman"/>
                  <w:color w:val="auto"/>
                  <w:sz w:val="24"/>
                  <w:szCs w:val="24"/>
                  <w:lang w:val="ru-RU"/>
                </w:rPr>
                <w:t>02/81920107.</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Употребление прописной и строчной буквы</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4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/5303/</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Прописная буква в именах собственных: географические названия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43" w:history="1">
              <w:r w:rsidR="00154699" w:rsidRPr="00475E5E">
                <w:rPr>
                  <w:rStyle w:val="a8"/>
                  <w:rFonts w:ascii="Times New Roman" w:hAnsi="Times New Roman" w:cs="Times New Roman"/>
                  <w:color w:val="auto"/>
                  <w:sz w:val="24"/>
                  <w:szCs w:val="24"/>
                </w:rPr>
                <w:t>http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russkay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literatura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pravila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pravopisaniya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yazyka</w:t>
              </w:r>
              <w:r w:rsidR="00154699" w:rsidRPr="00475E5E">
                <w:rPr>
                  <w:rStyle w:val="a8"/>
                  <w:rFonts w:ascii="Times New Roman" w:hAnsi="Times New Roman" w:cs="Times New Roman"/>
                  <w:color w:val="auto"/>
                  <w:sz w:val="24"/>
                  <w:szCs w:val="24"/>
                  <w:lang w:val="ru-RU"/>
                </w:rPr>
                <w:t>/605-</w:t>
              </w:r>
              <w:r w:rsidR="00154699" w:rsidRPr="00475E5E">
                <w:rPr>
                  <w:rStyle w:val="a8"/>
                  <w:rFonts w:ascii="Times New Roman" w:hAnsi="Times New Roman" w:cs="Times New Roman"/>
                  <w:color w:val="auto"/>
                  <w:sz w:val="24"/>
                  <w:szCs w:val="24"/>
                </w:rPr>
                <w:t>propisnaya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bukva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sobstvennyx</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imenax</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nazvaniyax</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inherit" w:eastAsia="Times New Roman" w:hAnsi="inherit" w:cs="Times New Roman"/>
                <w:sz w:val="24"/>
                <w:szCs w:val="24"/>
                <w:lang w:val="ru-RU" w:eastAsia="ru-RU"/>
              </w:rPr>
              <w:t>Правописание слов с орфограммами в значимых частях слов: систематизация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4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www</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w:t>
              </w:r>
              <w:r w:rsidR="00154699" w:rsidRPr="00475E5E">
                <w:rPr>
                  <w:rStyle w:val="a8"/>
                  <w:rFonts w:ascii="Times New Roman" w:hAnsi="Times New Roman" w:cs="Times New Roman"/>
                  <w:color w:val="auto"/>
                  <w:sz w:val="24"/>
                  <w:szCs w:val="24"/>
                  <w:lang w:val="ru-RU"/>
                </w:rPr>
                <w:t>/5-</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morfologiia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imia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sushchestvitelnoe</w:t>
              </w:r>
              <w:r w:rsidR="00154699" w:rsidRPr="00475E5E">
                <w:rPr>
                  <w:rStyle w:val="a8"/>
                  <w:rFonts w:ascii="Times New Roman" w:hAnsi="Times New Roman" w:cs="Times New Roman"/>
                  <w:color w:val="auto"/>
                  <w:sz w:val="24"/>
                  <w:szCs w:val="24"/>
                  <w:lang w:val="ru-RU"/>
                </w:rPr>
                <w:t>-14368/</w:t>
              </w:r>
              <w:r w:rsidR="00154699" w:rsidRPr="00475E5E">
                <w:rPr>
                  <w:rStyle w:val="a8"/>
                  <w:rFonts w:ascii="Times New Roman" w:hAnsi="Times New Roman" w:cs="Times New Roman"/>
                  <w:color w:val="auto"/>
                  <w:sz w:val="24"/>
                  <w:szCs w:val="24"/>
                </w:rPr>
                <w:t>pravopisanie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suffiksov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chik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shchik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chik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imen</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sushchestvitelnykh</w:t>
              </w:r>
              <w:r w:rsidR="00154699" w:rsidRPr="00475E5E">
                <w:rPr>
                  <w:rStyle w:val="a8"/>
                  <w:rFonts w:ascii="Times New Roman" w:hAnsi="Times New Roman" w:cs="Times New Roman"/>
                  <w:color w:val="auto"/>
                  <w:sz w:val="24"/>
                  <w:szCs w:val="24"/>
                  <w:lang w:val="ru-RU"/>
                </w:rPr>
                <w:t>-6983841/</w:t>
              </w:r>
              <w:r w:rsidR="00154699" w:rsidRPr="00475E5E">
                <w:rPr>
                  <w:rStyle w:val="a8"/>
                  <w:rFonts w:ascii="Times New Roman" w:hAnsi="Times New Roman" w:cs="Times New Roman"/>
                  <w:color w:val="auto"/>
                  <w:sz w:val="24"/>
                  <w:szCs w:val="24"/>
                </w:rPr>
                <w:t>re</w:t>
              </w:r>
              <w:r w:rsidR="00154699" w:rsidRPr="00475E5E">
                <w:rPr>
                  <w:rStyle w:val="a8"/>
                  <w:rFonts w:ascii="Times New Roman" w:hAnsi="Times New Roman" w:cs="Times New Roman"/>
                  <w:color w:val="auto"/>
                  <w:sz w:val="24"/>
                  <w:szCs w:val="24"/>
                  <w:lang w:val="ru-RU"/>
                </w:rPr>
                <w:t>-19</w:t>
              </w:r>
              <w:r w:rsidR="00154699" w:rsidRPr="00475E5E">
                <w:rPr>
                  <w:rStyle w:val="a8"/>
                  <w:rFonts w:ascii="Times New Roman" w:hAnsi="Times New Roman" w:cs="Times New Roman"/>
                  <w:color w:val="auto"/>
                  <w:sz w:val="24"/>
                  <w:szCs w:val="24"/>
                </w:rPr>
                <w:t>d</w:t>
              </w:r>
              <w:r w:rsidR="00154699" w:rsidRPr="00475E5E">
                <w:rPr>
                  <w:rStyle w:val="a8"/>
                  <w:rFonts w:ascii="Times New Roman" w:hAnsi="Times New Roman" w:cs="Times New Roman"/>
                  <w:color w:val="auto"/>
                  <w:sz w:val="24"/>
                  <w:szCs w:val="24"/>
                  <w:lang w:val="ru-RU"/>
                </w:rPr>
                <w:t>4159</w:t>
              </w:r>
              <w:r w:rsidR="00154699" w:rsidRPr="00475E5E">
                <w:rPr>
                  <w:rStyle w:val="a8"/>
                  <w:rFonts w:ascii="Times New Roman" w:hAnsi="Times New Roman" w:cs="Times New Roman"/>
                  <w:color w:val="auto"/>
                  <w:sz w:val="24"/>
                  <w:szCs w:val="24"/>
                </w:rPr>
                <w:t>a</w:t>
              </w:r>
              <w:r w:rsidR="00154699" w:rsidRPr="00475E5E">
                <w:rPr>
                  <w:rStyle w:val="a8"/>
                  <w:rFonts w:ascii="Times New Roman" w:hAnsi="Times New Roman" w:cs="Times New Roman"/>
                  <w:color w:val="auto"/>
                  <w:sz w:val="24"/>
                  <w:szCs w:val="24"/>
                  <w:lang w:val="ru-RU"/>
                </w:rPr>
                <w:t>-92</w:t>
              </w:r>
              <w:r w:rsidR="00154699" w:rsidRPr="00475E5E">
                <w:rPr>
                  <w:rStyle w:val="a8"/>
                  <w:rFonts w:ascii="Times New Roman" w:hAnsi="Times New Roman" w:cs="Times New Roman"/>
                  <w:color w:val="auto"/>
                  <w:sz w:val="24"/>
                  <w:szCs w:val="24"/>
                </w:rPr>
                <w:t>db</w:t>
              </w:r>
              <w:r w:rsidR="00154699" w:rsidRPr="00475E5E">
                <w:rPr>
                  <w:rStyle w:val="a8"/>
                  <w:rFonts w:ascii="Times New Roman" w:hAnsi="Times New Roman" w:cs="Times New Roman"/>
                  <w:color w:val="auto"/>
                  <w:sz w:val="24"/>
                  <w:szCs w:val="24"/>
                  <w:lang w:val="ru-RU"/>
                </w:rPr>
                <w:t>-4</w:t>
              </w:r>
              <w:r w:rsidR="00154699" w:rsidRPr="00475E5E">
                <w:rPr>
                  <w:rStyle w:val="a8"/>
                  <w:rFonts w:ascii="Times New Roman" w:hAnsi="Times New Roman" w:cs="Times New Roman"/>
                  <w:color w:val="auto"/>
                  <w:sz w:val="24"/>
                  <w:szCs w:val="24"/>
                </w:rPr>
                <w:t>ae</w:t>
              </w:r>
              <w:r w:rsidR="00154699" w:rsidRPr="00475E5E">
                <w:rPr>
                  <w:rStyle w:val="a8"/>
                  <w:rFonts w:ascii="Times New Roman" w:hAnsi="Times New Roman" w:cs="Times New Roman"/>
                  <w:color w:val="auto"/>
                  <w:sz w:val="24"/>
                  <w:szCs w:val="24"/>
                  <w:lang w:val="ru-RU"/>
                </w:rPr>
                <w:t>4-</w:t>
              </w:r>
              <w:r w:rsidR="00154699" w:rsidRPr="00475E5E">
                <w:rPr>
                  <w:rStyle w:val="a8"/>
                  <w:rFonts w:ascii="Times New Roman" w:hAnsi="Times New Roman" w:cs="Times New Roman"/>
                  <w:color w:val="auto"/>
                  <w:sz w:val="24"/>
                  <w:szCs w:val="24"/>
                </w:rPr>
                <w:t>bba</w:t>
              </w:r>
              <w:r w:rsidR="00154699" w:rsidRPr="00475E5E">
                <w:rPr>
                  <w:rStyle w:val="a8"/>
                  <w:rFonts w:ascii="Times New Roman" w:hAnsi="Times New Roman" w:cs="Times New Roman"/>
                  <w:color w:val="auto"/>
                  <w:sz w:val="24"/>
                  <w:szCs w:val="24"/>
                  <w:lang w:val="ru-RU"/>
                </w:rPr>
                <w:t>5-73</w:t>
              </w:r>
              <w:r w:rsidR="00154699" w:rsidRPr="00475E5E">
                <w:rPr>
                  <w:rStyle w:val="a8"/>
                  <w:rFonts w:ascii="Times New Roman" w:hAnsi="Times New Roman" w:cs="Times New Roman"/>
                  <w:color w:val="auto"/>
                  <w:sz w:val="24"/>
                  <w:szCs w:val="24"/>
                </w:rPr>
                <w:t>e</w:t>
              </w:r>
              <w:r w:rsidR="00154699" w:rsidRPr="00475E5E">
                <w:rPr>
                  <w:rStyle w:val="a8"/>
                  <w:rFonts w:ascii="Times New Roman" w:hAnsi="Times New Roman" w:cs="Times New Roman"/>
                  <w:color w:val="auto"/>
                  <w:sz w:val="24"/>
                  <w:szCs w:val="24"/>
                  <w:lang w:val="ru-RU"/>
                </w:rPr>
                <w:t>212</w:t>
              </w:r>
              <w:r w:rsidR="00154699" w:rsidRPr="00475E5E">
                <w:rPr>
                  <w:rStyle w:val="a8"/>
                  <w:rFonts w:ascii="Times New Roman" w:hAnsi="Times New Roman" w:cs="Times New Roman"/>
                  <w:color w:val="auto"/>
                  <w:sz w:val="24"/>
                  <w:szCs w:val="24"/>
                </w:rPr>
                <w:t>e</w:t>
              </w:r>
              <w:r w:rsidR="00154699" w:rsidRPr="00475E5E">
                <w:rPr>
                  <w:rStyle w:val="a8"/>
                  <w:rFonts w:ascii="Times New Roman" w:hAnsi="Times New Roman" w:cs="Times New Roman"/>
                  <w:color w:val="auto"/>
                  <w:sz w:val="24"/>
                  <w:szCs w:val="24"/>
                  <w:lang w:val="ru-RU"/>
                </w:rPr>
                <w:t>4</w:t>
              </w:r>
              <w:r w:rsidR="00154699" w:rsidRPr="00475E5E">
                <w:rPr>
                  <w:rStyle w:val="a8"/>
                  <w:rFonts w:ascii="Times New Roman" w:hAnsi="Times New Roman" w:cs="Times New Roman"/>
                  <w:color w:val="auto"/>
                  <w:sz w:val="24"/>
                  <w:szCs w:val="24"/>
                </w:rPr>
                <w:t>f</w:t>
              </w:r>
              <w:r w:rsidR="00154699" w:rsidRPr="00475E5E">
                <w:rPr>
                  <w:rStyle w:val="a8"/>
                  <w:rFonts w:ascii="Times New Roman" w:hAnsi="Times New Roman" w:cs="Times New Roman"/>
                  <w:color w:val="auto"/>
                  <w:sz w:val="24"/>
                  <w:szCs w:val="24"/>
                  <w:lang w:val="ru-RU"/>
                </w:rPr>
                <w:t>172</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Times New Roman" w:hAnsi="Times New Roman" w:cs="Times New Roman"/>
                <w:i/>
                <w:sz w:val="24"/>
                <w:szCs w:val="24"/>
                <w:lang w:val="ru-RU"/>
              </w:rPr>
              <w:t>Контрольная работа № 4 по теме «Прописная буква в именах собственных, число имен существительных»</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bidi="ru-RU"/>
              </w:rPr>
              <w:t>Контроль и самоконтроль при проверке собственных и предложенных текстов.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246D46" w:rsidTr="00154699">
        <w:trPr>
          <w:trHeight w:val="601"/>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 (1 ч.)</w:t>
            </w: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inherit" w:eastAsia="Times New Roman" w:hAnsi="inherit" w:cs="Times New Roman"/>
                <w:sz w:val="24"/>
                <w:szCs w:val="24"/>
                <w:lang w:val="ru-RU" w:eastAsia="ru-RU"/>
              </w:rPr>
              <w:t>Поздравление и поздравительная открытка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45" w:history="1">
              <w:r w:rsidR="00154699" w:rsidRPr="00475E5E">
                <w:rPr>
                  <w:rStyle w:val="a8"/>
                  <w:rFonts w:ascii="Times New Roman" w:hAnsi="Times New Roman" w:cs="Times New Roman"/>
                  <w:color w:val="auto"/>
                  <w:sz w:val="24"/>
                  <w:szCs w:val="24"/>
                </w:rPr>
                <w:t>https://infourok.ru/urok-russkogo-yazyka-po-teme-znakomstvo-s-zhanrom-pozdravitelnoj-otkrytki-obyavleniya-3-klass-6494857.html</w:t>
              </w:r>
            </w:hyperlink>
          </w:p>
        </w:tc>
      </w:tr>
      <w:tr w:rsidR="00154699" w:rsidRPr="00246D46"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Морфология (8ч.)</w:t>
            </w: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lastRenderedPageBreak/>
              <w:t>Одушевленные имена существительные.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46" w:history="1">
              <w:r w:rsidR="00154699" w:rsidRPr="00475E5E">
                <w:rPr>
                  <w:rStyle w:val="a8"/>
                  <w:rFonts w:ascii="Times New Roman" w:hAnsi="Times New Roman" w:cs="Times New Roman"/>
                  <w:color w:val="auto"/>
                  <w:sz w:val="24"/>
                  <w:szCs w:val="24"/>
                </w:rPr>
                <w:t>https://resh.edu.ru/subject/lesson/6005/conspect/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Неодушевленные имена существительные.</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Pr>
          <w:p w:rsidR="00154699" w:rsidRPr="00475E5E" w:rsidRDefault="00154699" w:rsidP="00154699">
            <w:pPr>
              <w:rPr>
                <w:rFonts w:cs="Times New Roman"/>
                <w:sz w:val="24"/>
                <w:szCs w:val="24"/>
                <w:lang w:val="ru-RU"/>
              </w:rPr>
            </w:pPr>
            <w:r w:rsidRPr="00475E5E">
              <w:rPr>
                <w:rFonts w:ascii="inherit" w:eastAsia="Times New Roman" w:hAnsi="inherit" w:cs="Times New Roman"/>
                <w:sz w:val="24"/>
                <w:szCs w:val="24"/>
                <w:lang w:val="ru-RU" w:eastAsia="ru-RU"/>
              </w:rPr>
              <w:t>Имя существительное: изменение по числам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47" w:history="1">
              <w:r w:rsidR="00154699" w:rsidRPr="00475E5E">
                <w:rPr>
                  <w:rStyle w:val="a8"/>
                  <w:rFonts w:ascii="Times New Roman" w:hAnsi="Times New Roman" w:cs="Times New Roman"/>
                  <w:color w:val="auto"/>
                  <w:sz w:val="24"/>
                  <w:szCs w:val="24"/>
                  <w:lang w:val="ru-RU"/>
                </w:rPr>
                <w:t>https://m.edsoo.ru/f8429ec4</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Имя существительное: изменение по числам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eastAsia="ru-RU"/>
              </w:rPr>
              <w:t>Число имён существительных</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Имена существительные, употребляющиеся </w:t>
            </w:r>
            <w:r w:rsidRPr="00475E5E">
              <w:rPr>
                <w:rFonts w:ascii="Times New Roman" w:hAnsi="Times New Roman" w:cs="Times New Roman"/>
                <w:sz w:val="24"/>
                <w:szCs w:val="24"/>
                <w:lang w:val="ru-RU"/>
              </w:rPr>
              <w:lastRenderedPageBreak/>
              <w:t>только в единственном числе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https</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russkiiyazyk</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ru</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chasti</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lastRenderedPageBreak/>
              <w:t>rechi</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sushhestvitelnoe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slova</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ne</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imeyut</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formyi</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mnozhestvennogo</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chisla</w:t>
            </w:r>
            <w:r w:rsidRPr="00475E5E">
              <w:rPr>
                <w:rFonts w:ascii="Times New Roman" w:hAnsi="Times New Roman" w:cs="Times New Roman"/>
                <w:sz w:val="24"/>
                <w:szCs w:val="24"/>
                <w:lang w:val="ru-RU"/>
              </w:rPr>
              <w:t>.</w:t>
            </w:r>
            <w:r w:rsidRPr="00475E5E">
              <w:rPr>
                <w:rFonts w:ascii="Times New Roman" w:hAnsi="Times New Roman" w:cs="Times New Roman"/>
                <w:sz w:val="24"/>
                <w:szCs w:val="24"/>
              </w:rPr>
              <w:t>html</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Обобщение изученных знаний об имени существительном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4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obobschenie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znaniy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imeni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suschestvitelnom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chasti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rechi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umk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shkola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rossii</w:t>
              </w:r>
              <w:r w:rsidR="00154699" w:rsidRPr="00475E5E">
                <w:rPr>
                  <w:rStyle w:val="a8"/>
                  <w:rFonts w:ascii="Times New Roman" w:hAnsi="Times New Roman" w:cs="Times New Roman"/>
                  <w:color w:val="auto"/>
                  <w:sz w:val="24"/>
                  <w:szCs w:val="24"/>
                  <w:lang w:val="ru-RU"/>
                </w:rPr>
                <w:t>-3487586.</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1127"/>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Обобщение изученных знаний об имени существительном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ind w:firstLine="720"/>
              <w:rPr>
                <w:rFonts w:ascii="Times New Roman" w:hAnsi="Times New Roman" w:cs="Times New Roman"/>
                <w:sz w:val="24"/>
                <w:szCs w:val="24"/>
                <w:lang w:val="ru-RU"/>
              </w:rPr>
            </w:pPr>
          </w:p>
        </w:tc>
      </w:tr>
      <w:tr w:rsidR="00154699" w:rsidRPr="00246D46"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 xml:space="preserve">Развитие речи </w:t>
            </w:r>
          </w:p>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(1 ч.)</w:t>
            </w:r>
          </w:p>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49" w:history="1">
              <w:r w:rsidR="00154699" w:rsidRPr="00475E5E">
                <w:rPr>
                  <w:rStyle w:val="a8"/>
                  <w:rFonts w:ascii="Times New Roman" w:hAnsi="Times New Roman" w:cs="Times New Roman"/>
                  <w:color w:val="auto"/>
                  <w:sz w:val="24"/>
                  <w:szCs w:val="24"/>
                </w:rPr>
                <w:t>https://resh.edu.ru/subject/lesson/4184/conspect/</w:t>
              </w:r>
            </w:hyperlink>
          </w:p>
        </w:tc>
      </w:tr>
      <w:tr w:rsidR="00154699" w:rsidRPr="00475E5E" w:rsidTr="00154699">
        <w:tc>
          <w:tcPr>
            <w:tcW w:w="801" w:type="dxa"/>
            <w:vMerge w:val="restart"/>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lang w:val="ru-RU"/>
              </w:rPr>
              <w:t xml:space="preserve">Орфография и пунктуация </w:t>
            </w:r>
            <w:r w:rsidRPr="00475E5E">
              <w:rPr>
                <w:rFonts w:ascii="Times New Roman" w:hAnsi="Times New Roman" w:cs="Times New Roman"/>
                <w:sz w:val="24"/>
                <w:szCs w:val="24"/>
              </w:rPr>
              <w:t>(2 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Контрольная работа № 5по теме «Имя существительное».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276"/>
        </w:trPr>
        <w:tc>
          <w:tcPr>
            <w:tcW w:w="801" w:type="dxa"/>
            <w:vMerge/>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vMerge w:val="restart"/>
            <w:tcBorders>
              <w:top w:val="single" w:sz="4" w:space="0" w:color="000000"/>
              <w:left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bidi="ru-RU"/>
              </w:rPr>
              <w:t>Контроль и самоконтроль при проверке собственных и предложенных текстов.</w:t>
            </w:r>
          </w:p>
        </w:tc>
        <w:tc>
          <w:tcPr>
            <w:tcW w:w="1418" w:type="dxa"/>
            <w:vMerge w:val="restart"/>
          </w:tcPr>
          <w:p w:rsidR="00154699" w:rsidRPr="00475E5E" w:rsidRDefault="00154699" w:rsidP="00154699">
            <w:pPr>
              <w:rPr>
                <w:rFonts w:ascii="Times New Roman" w:hAnsi="Times New Roman" w:cs="Times New Roman"/>
                <w:sz w:val="24"/>
                <w:szCs w:val="24"/>
                <w:lang w:val="ru-RU"/>
              </w:rPr>
            </w:pPr>
          </w:p>
        </w:tc>
        <w:tc>
          <w:tcPr>
            <w:tcW w:w="1417" w:type="dxa"/>
            <w:vMerge w:val="restart"/>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90"/>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vMerge/>
            <w:tcBorders>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i/>
                <w:sz w:val="24"/>
                <w:szCs w:val="24"/>
                <w:lang w:val="ru-RU"/>
              </w:rPr>
            </w:pPr>
          </w:p>
        </w:tc>
        <w:tc>
          <w:tcPr>
            <w:tcW w:w="1418"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399"/>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Морфология (</w:t>
            </w:r>
            <w:r w:rsidRPr="00475E5E">
              <w:rPr>
                <w:rFonts w:ascii="Times New Roman" w:hAnsi="Times New Roman" w:cs="Times New Roman"/>
                <w:sz w:val="24"/>
                <w:szCs w:val="24"/>
                <w:lang w:val="ru-RU"/>
              </w:rPr>
              <w:t xml:space="preserve">2 </w:t>
            </w:r>
            <w:r w:rsidRPr="00475E5E">
              <w:rPr>
                <w:rFonts w:ascii="Times New Roman" w:hAnsi="Times New Roman" w:cs="Times New Roman"/>
                <w:sz w:val="24"/>
                <w:szCs w:val="24"/>
              </w:rPr>
              <w:t>ч.)</w:t>
            </w: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inherit" w:eastAsia="Times New Roman" w:hAnsi="inherit" w:cs="Times New Roman"/>
                <w:sz w:val="24"/>
                <w:szCs w:val="24"/>
                <w:lang w:val="ru-RU" w:eastAsia="ru-RU"/>
              </w:rPr>
              <w:t>Глагол как часть речи.Глагол: значение</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50" w:history="1">
              <w:r w:rsidR="00154699" w:rsidRPr="00475E5E">
                <w:rPr>
                  <w:rStyle w:val="a8"/>
                  <w:rFonts w:ascii="Times New Roman" w:hAnsi="Times New Roman" w:cs="Times New Roman"/>
                  <w:color w:val="auto"/>
                  <w:sz w:val="24"/>
                  <w:szCs w:val="24"/>
                  <w:lang w:val="ru-RU"/>
                </w:rPr>
                <w:t>https://russkiiyazyk.ru/chasti-rechi/glagol/chto-takoe-glagol.html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Глагол: вопросы «что делать?», «что сделать?» и др</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1381"/>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 (1 ч.)</w:t>
            </w: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lang w:val="ru-RU"/>
              </w:rPr>
            </w:pPr>
            <w:r w:rsidRPr="00475E5E">
              <w:rPr>
                <w:rFonts w:ascii="Times New Roman" w:hAnsi="Times New Roman" w:cs="Times New Roman"/>
                <w:sz w:val="24"/>
                <w:lang w:val="ru-RU"/>
              </w:rPr>
              <w:t>Составление письменного</w:t>
            </w:r>
          </w:p>
          <w:p w:rsidR="00154699" w:rsidRPr="00475E5E" w:rsidRDefault="00154699" w:rsidP="00154699">
            <w:pPr>
              <w:rPr>
                <w:rFonts w:ascii="Times New Roman" w:hAnsi="Times New Roman" w:cs="Times New Roman"/>
                <w:sz w:val="24"/>
                <w:lang w:val="ru-RU"/>
              </w:rPr>
            </w:pPr>
            <w:r w:rsidRPr="00475E5E">
              <w:rPr>
                <w:rFonts w:ascii="Times New Roman" w:hAnsi="Times New Roman" w:cs="Times New Roman"/>
                <w:sz w:val="24"/>
                <w:lang w:val="ru-RU"/>
              </w:rPr>
              <w:t>рассказа по репродукции</w:t>
            </w:r>
          </w:p>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lang w:val="ru-RU"/>
              </w:rPr>
              <w:t>картины А.К. Соврасова «Грачи прилетели»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5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nsportal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detskiy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sad</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razvitie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rechi</w:t>
              </w:r>
              <w:r w:rsidR="00154699" w:rsidRPr="00475E5E">
                <w:rPr>
                  <w:rStyle w:val="a8"/>
                  <w:rFonts w:ascii="Times New Roman" w:hAnsi="Times New Roman" w:cs="Times New Roman"/>
                  <w:color w:val="auto"/>
                  <w:sz w:val="24"/>
                  <w:szCs w:val="24"/>
                  <w:lang w:val="ru-RU"/>
                </w:rPr>
                <w:t>/2020/03/18/</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sostavlenie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opisatelnogo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rasskaza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kartine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a</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Морфология (</w:t>
            </w:r>
            <w:r w:rsidRPr="00475E5E">
              <w:rPr>
                <w:rFonts w:ascii="Times New Roman" w:hAnsi="Times New Roman" w:cs="Times New Roman"/>
                <w:sz w:val="24"/>
                <w:szCs w:val="24"/>
                <w:lang w:val="ru-RU"/>
              </w:rPr>
              <w:t>3</w:t>
            </w:r>
            <w:r w:rsidRPr="00475E5E">
              <w:rPr>
                <w:rFonts w:ascii="Times New Roman" w:hAnsi="Times New Roman" w:cs="Times New Roman"/>
                <w:sz w:val="24"/>
                <w:szCs w:val="24"/>
              </w:rPr>
              <w:t xml:space="preserve"> 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Единственное и множественное число глаголов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5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/4241/</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Единственное и множественное число глаголов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246D46"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 Группы глаголов в зависимости от того, на какой вопрос отвечают: что делать? или что сделать? </w:t>
            </w:r>
          </w:p>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Признаки глагола</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53" w:history="1">
              <w:r w:rsidR="00154699" w:rsidRPr="00475E5E">
                <w:rPr>
                  <w:rStyle w:val="a8"/>
                  <w:rFonts w:ascii="Times New Roman" w:hAnsi="Times New Roman" w:cs="Times New Roman"/>
                  <w:color w:val="auto"/>
                  <w:sz w:val="24"/>
                  <w:szCs w:val="24"/>
                </w:rPr>
                <w:t>https://infourok.ru/prezentaciya-i-razrabotka-uroka-po-russkomu-yaziku-na-temu-chto-takoe-glagol-klass-2260636.html</w:t>
              </w:r>
            </w:hyperlink>
          </w:p>
        </w:tc>
      </w:tr>
      <w:tr w:rsidR="00154699" w:rsidRPr="00475E5E" w:rsidTr="00154699">
        <w:trPr>
          <w:trHeight w:val="1021"/>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(3 ч.)</w:t>
            </w: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Правописание частицы не с глаголами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5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prezentaciya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glagolami</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-4233174.</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Знаки препинания в конце предложения; перенос слов со строки на строку (без учёта морфемного членения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55"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/5303/</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rPr>
          <w:trHeight w:val="940"/>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bidi="ru-RU"/>
              </w:rPr>
              <w:t>Использование орфографического словаря учебника для определения (уточнения) написания слова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56"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://урок.рф/</w:t>
              </w:r>
              <w:r w:rsidR="00154699" w:rsidRPr="00475E5E">
                <w:rPr>
                  <w:rStyle w:val="a8"/>
                  <w:rFonts w:ascii="Times New Roman" w:hAnsi="Times New Roman" w:cs="Times New Roman"/>
                  <w:color w:val="auto"/>
                  <w:sz w:val="24"/>
                  <w:szCs w:val="24"/>
                </w:rPr>
                <w:t>library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formirovanie</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orfograficheskoj</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zorkosti</w:t>
              </w:r>
              <w:r w:rsidR="00154699" w:rsidRPr="00475E5E">
                <w:rPr>
                  <w:rStyle w:val="a8"/>
                  <w:rFonts w:ascii="Times New Roman" w:hAnsi="Times New Roman" w:cs="Times New Roman"/>
                  <w:color w:val="auto"/>
                  <w:sz w:val="24"/>
                  <w:szCs w:val="24"/>
                  <w:lang w:val="ru-RU"/>
                </w:rPr>
                <w:t>_</w:t>
              </w:r>
              <w:r w:rsidR="00154699" w:rsidRPr="00475E5E">
                <w:rPr>
                  <w:rStyle w:val="a8"/>
                  <w:rFonts w:ascii="Times New Roman" w:hAnsi="Times New Roman" w:cs="Times New Roman"/>
                  <w:color w:val="auto"/>
                  <w:sz w:val="24"/>
                  <w:szCs w:val="24"/>
                </w:rPr>
                <w:t>ispolzovan</w:t>
              </w:r>
              <w:r w:rsidR="00154699" w:rsidRPr="00475E5E">
                <w:rPr>
                  <w:rStyle w:val="a8"/>
                  <w:rFonts w:ascii="Times New Roman" w:hAnsi="Times New Roman" w:cs="Times New Roman"/>
                  <w:color w:val="auto"/>
                  <w:sz w:val="24"/>
                  <w:szCs w:val="24"/>
                  <w:lang w:val="ru-RU"/>
                </w:rPr>
                <w:t>_171106.</w:t>
              </w:r>
              <w:r w:rsidR="00154699" w:rsidRPr="00475E5E">
                <w:rPr>
                  <w:rStyle w:val="a8"/>
                  <w:rFonts w:ascii="Times New Roman" w:hAnsi="Times New Roman" w:cs="Times New Roman"/>
                  <w:color w:val="auto"/>
                  <w:sz w:val="24"/>
                  <w:szCs w:val="24"/>
                </w:rPr>
                <w:t>html</w:t>
              </w:r>
            </w:hyperlink>
          </w:p>
        </w:tc>
      </w:tr>
      <w:tr w:rsidR="00154699" w:rsidRPr="00475E5E" w:rsidTr="00154699">
        <w:trPr>
          <w:trHeight w:val="389"/>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Морфология (3 ч.)</w:t>
            </w: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eastAsia="ru-RU"/>
              </w:rPr>
            </w:pPr>
            <w:r w:rsidRPr="00475E5E">
              <w:rPr>
                <w:rFonts w:ascii="inherit" w:eastAsia="Times New Roman" w:hAnsi="inherit" w:cs="Times New Roman"/>
                <w:sz w:val="24"/>
                <w:szCs w:val="24"/>
                <w:lang w:eastAsia="ru-RU"/>
              </w:rPr>
              <w:t>Обобщение знаний о глаголе</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5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obobschenie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znaniy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glagole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-3648538.</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r w:rsidRPr="00475E5E">
              <w:rPr>
                <w:rFonts w:ascii="inherit" w:eastAsia="Times New Roman" w:hAnsi="inherit" w:cs="Times New Roman"/>
                <w:sz w:val="24"/>
                <w:szCs w:val="24"/>
                <w:lang w:eastAsia="ru-RU"/>
              </w:rPr>
              <w:t>Обобщение знаний о глаголе</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404"/>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r w:rsidRPr="00475E5E">
              <w:rPr>
                <w:rFonts w:ascii="inherit" w:eastAsia="Times New Roman" w:hAnsi="inherit" w:cs="Times New Roman"/>
                <w:sz w:val="24"/>
                <w:szCs w:val="24"/>
                <w:lang w:eastAsia="ru-RU"/>
              </w:rPr>
              <w:t>Обобщение знаний о глаголе</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828"/>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 (4 ч.)</w:t>
            </w:r>
          </w:p>
        </w:tc>
        <w:tc>
          <w:tcPr>
            <w:tcW w:w="5475" w:type="dxa"/>
            <w:tcBorders>
              <w:top w:val="single" w:sz="4" w:space="0" w:color="auto"/>
              <w:left w:val="single" w:sz="4" w:space="0" w:color="000000"/>
              <w:right w:val="single" w:sz="4" w:space="0" w:color="000000"/>
            </w:tcBorders>
          </w:tcPr>
          <w:p w:rsidR="00154699" w:rsidRPr="00475E5E" w:rsidRDefault="00154699" w:rsidP="00154699">
            <w:pPr>
              <w:pStyle w:val="2c"/>
              <w:spacing w:before="0" w:after="0"/>
              <w:rPr>
                <w:lang w:val="ru-RU" w:bidi="ru-RU"/>
              </w:rPr>
            </w:pPr>
            <w:r w:rsidRPr="00475E5E">
              <w:rPr>
                <w:sz w:val="24"/>
                <w:lang w:val="ru-RU" w:bidi="ru-RU"/>
              </w:rPr>
              <w:t>Типы текстов: описание, повествование, рассуждение, их особенности (первичное ознакомление).</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58"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rosuchebnik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material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osobennosti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teksta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povestvovaniya</w:t>
              </w:r>
              <w:r w:rsidR="00154699" w:rsidRPr="00475E5E">
                <w:rPr>
                  <w:rStyle w:val="a8"/>
                  <w:rFonts w:ascii="Times New Roman" w:hAnsi="Times New Roman" w:cs="Times New Roman"/>
                  <w:color w:val="auto"/>
                  <w:sz w:val="24"/>
                  <w:szCs w:val="24"/>
                  <w:lang w:val="ru-RU"/>
                </w:rPr>
                <w:t>-6532/</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Особенности текста-повествования</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Отработка умения корректировать тексты с нарушенным порядком предложений</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59" w:history="1">
              <w:r w:rsidR="00154699" w:rsidRPr="00475E5E">
                <w:rPr>
                  <w:rStyle w:val="a8"/>
                  <w:rFonts w:ascii="Times New Roman" w:hAnsi="Times New Roman" w:cs="Times New Roman"/>
                  <w:color w:val="auto"/>
                  <w:sz w:val="24"/>
                  <w:szCs w:val="24"/>
                  <w:lang w:val="ru-RU"/>
                </w:rPr>
                <w:t>https://m.edsoo.ru/f84239ca</w:t>
              </w:r>
            </w:hyperlink>
          </w:p>
        </w:tc>
      </w:tr>
      <w:tr w:rsidR="00154699" w:rsidRPr="00475E5E" w:rsidTr="00154699">
        <w:trPr>
          <w:trHeight w:val="763"/>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tabs>
                <w:tab w:val="left" w:pos="1005"/>
              </w:tabs>
              <w:rPr>
                <w:rFonts w:ascii="Times New Roman" w:hAnsi="Times New Roman" w:cs="Times New Roman"/>
                <w:sz w:val="24"/>
                <w:szCs w:val="24"/>
                <w:lang w:val="ru-RU"/>
              </w:rPr>
            </w:pPr>
            <w:r w:rsidRPr="00475E5E">
              <w:rPr>
                <w:rFonts w:ascii="Times New Roman" w:hAnsi="Times New Roman" w:cs="Times New Roman"/>
                <w:sz w:val="24"/>
                <w:szCs w:val="24"/>
                <w:lang w:val="ru-RU" w:bidi="ru-RU"/>
              </w:rPr>
              <w:t>Составление устного рассказа по репродукции картины.</w:t>
            </w:r>
          </w:p>
        </w:tc>
        <w:tc>
          <w:tcPr>
            <w:tcW w:w="1418"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Библиотека ЦОК</w:t>
            </w:r>
          </w:p>
          <w:p w:rsidR="00154699" w:rsidRPr="00475E5E" w:rsidRDefault="006936FE" w:rsidP="00154699">
            <w:pPr>
              <w:rPr>
                <w:rFonts w:ascii="Times New Roman" w:hAnsi="Times New Roman" w:cs="Times New Roman"/>
                <w:sz w:val="24"/>
                <w:szCs w:val="24"/>
                <w:lang w:val="ru-RU"/>
              </w:rPr>
            </w:pPr>
            <w:hyperlink r:id="rId260" w:history="1">
              <w:r w:rsidR="00154699" w:rsidRPr="00475E5E">
                <w:rPr>
                  <w:rStyle w:val="a8"/>
                  <w:rFonts w:ascii="Times New Roman" w:hAnsi="Times New Roman" w:cs="Times New Roman"/>
                  <w:color w:val="auto"/>
                  <w:sz w:val="24"/>
                  <w:szCs w:val="24"/>
                  <w:lang w:val="ru-RU"/>
                </w:rPr>
                <w:t>https://m.edsoo.ru/f8423b6e</w:t>
              </w:r>
            </w:hyperlink>
          </w:p>
        </w:tc>
      </w:tr>
      <w:tr w:rsidR="00154699" w:rsidRPr="00475E5E" w:rsidTr="00154699">
        <w:trPr>
          <w:trHeight w:val="553"/>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w:t>
            </w:r>
          </w:p>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(2 ч.)</w:t>
            </w: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inherit" w:eastAsia="Times New Roman" w:hAnsi="inherit" w:cs="Times New Roman"/>
                <w:i/>
                <w:sz w:val="24"/>
                <w:szCs w:val="24"/>
                <w:lang w:val="ru-RU" w:eastAsia="ru-RU"/>
              </w:rPr>
            </w:pPr>
            <w:r w:rsidRPr="00475E5E">
              <w:rPr>
                <w:rFonts w:ascii="Times New Roman" w:hAnsi="Times New Roman" w:cs="Times New Roman"/>
                <w:i/>
                <w:sz w:val="24"/>
                <w:szCs w:val="24"/>
                <w:lang w:val="ru-RU"/>
              </w:rPr>
              <w:t>Проверочная  работа № 5 по теме «Глагол».</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bidi="ru-RU"/>
              </w:rPr>
              <w:t>Контроль и самоконтроль при проверке собственных и предложенных текстов</w:t>
            </w:r>
          </w:p>
        </w:tc>
        <w:tc>
          <w:tcPr>
            <w:tcW w:w="1418"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rPr>
              <w:t>Морфология (6 ч.)</w:t>
            </w: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tabs>
                <w:tab w:val="left" w:pos="1320"/>
              </w:tabs>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Имя прилагательное как часть речи</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61"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resh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subject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lesson</w:t>
              </w:r>
              <w:r w:rsidR="00154699" w:rsidRPr="00475E5E">
                <w:rPr>
                  <w:rStyle w:val="a8"/>
                  <w:rFonts w:ascii="Times New Roman" w:hAnsi="Times New Roman" w:cs="Times New Roman"/>
                  <w:color w:val="auto"/>
                  <w:sz w:val="24"/>
                  <w:szCs w:val="24"/>
                  <w:lang w:val="ru-RU"/>
                </w:rPr>
                <w:t>/5341/</w:t>
              </w:r>
              <w:r w:rsidR="00154699" w:rsidRPr="00475E5E">
                <w:rPr>
                  <w:rStyle w:val="a8"/>
                  <w:rFonts w:ascii="Times New Roman" w:hAnsi="Times New Roman" w:cs="Times New Roman"/>
                  <w:color w:val="auto"/>
                  <w:sz w:val="24"/>
                  <w:szCs w:val="24"/>
                </w:rPr>
                <w:t>conspect</w:t>
              </w:r>
              <w:r w:rsidR="00154699" w:rsidRPr="00475E5E">
                <w:rPr>
                  <w:rStyle w:val="a8"/>
                  <w:rFonts w:ascii="Times New Roman" w:hAnsi="Times New Roman" w:cs="Times New Roman"/>
                  <w:color w:val="auto"/>
                  <w:sz w:val="24"/>
                  <w:szCs w:val="24"/>
                  <w:lang w:val="ru-RU"/>
                </w:rPr>
                <w: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eastAsia="ru-RU"/>
              </w:rPr>
              <w:t>Имя прилагательное: значение</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Pr>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Изменение имени прилагательного по числам </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6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temu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izmenenie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imyon</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prilagatelnih</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chislam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-2613670.</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Единственное и множественное число имён прилагательных</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Связь имени прилагательного с именем существительным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6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nsportal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nachalnaya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shkola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w:t>
              </w:r>
              <w:r w:rsidR="00154699" w:rsidRPr="00475E5E">
                <w:rPr>
                  <w:rStyle w:val="a8"/>
                  <w:rFonts w:ascii="Times New Roman" w:hAnsi="Times New Roman" w:cs="Times New Roman"/>
                  <w:color w:val="auto"/>
                  <w:sz w:val="24"/>
                  <w:szCs w:val="24"/>
                  <w:lang w:val="ru-RU"/>
                </w:rPr>
                <w:t>/2020/01/09/</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prezentatsiya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svyaz</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imeni</w:t>
              </w:r>
            </w:hyperlink>
          </w:p>
        </w:tc>
      </w:tr>
      <w:tr w:rsidR="00154699" w:rsidRPr="00475E5E" w:rsidTr="00154699">
        <w:trPr>
          <w:trHeight w:val="960"/>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Обобщение знаний об имени прилагательном</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6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nsportal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nachalnaya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shkola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russkii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w:t>
              </w:r>
              <w:r w:rsidR="00154699" w:rsidRPr="00475E5E">
                <w:rPr>
                  <w:rStyle w:val="a8"/>
                  <w:rFonts w:ascii="Times New Roman" w:hAnsi="Times New Roman" w:cs="Times New Roman"/>
                  <w:color w:val="auto"/>
                  <w:sz w:val="24"/>
                  <w:szCs w:val="24"/>
                  <w:lang w:val="ru-RU"/>
                </w:rPr>
                <w:t>/2020/05/27/</w:t>
              </w:r>
              <w:r w:rsidR="00154699" w:rsidRPr="00475E5E">
                <w:rPr>
                  <w:rStyle w:val="a8"/>
                  <w:rFonts w:ascii="Times New Roman" w:hAnsi="Times New Roman" w:cs="Times New Roman"/>
                  <w:color w:val="auto"/>
                  <w:sz w:val="24"/>
                  <w:szCs w:val="24"/>
                </w:rPr>
                <w:t>tema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obobshchenie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znaniy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ob</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imeni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prilagatelnom</w:t>
              </w:r>
            </w:hyperlink>
          </w:p>
        </w:tc>
      </w:tr>
      <w:tr w:rsidR="00154699" w:rsidRPr="00475E5E" w:rsidTr="00154699">
        <w:trPr>
          <w:trHeight w:val="135"/>
        </w:trPr>
        <w:tc>
          <w:tcPr>
            <w:tcW w:w="801" w:type="dxa"/>
            <w:tcBorders>
              <w:top w:val="single" w:sz="4" w:space="0" w:color="auto"/>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 (2 ч)</w:t>
            </w:r>
          </w:p>
        </w:tc>
        <w:tc>
          <w:tcPr>
            <w:tcW w:w="5475" w:type="dxa"/>
            <w:tcBorders>
              <w:top w:val="single" w:sz="4" w:space="0" w:color="auto"/>
              <w:left w:val="single" w:sz="4" w:space="0" w:color="000000"/>
              <w:bottom w:val="single" w:sz="4" w:space="0" w:color="auto"/>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bidi="ru-RU"/>
              </w:rPr>
              <w:t>Различные способы решения орфографической задачи в зависимости от места орфограммы в слове</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65" w:history="1">
              <w:r w:rsidR="00154699" w:rsidRPr="00475E5E">
                <w:rPr>
                  <w:rStyle w:val="a8"/>
                  <w:rFonts w:ascii="Times New Roman" w:hAnsi="Times New Roman" w:cs="Times New Roman"/>
                  <w:color w:val="auto"/>
                  <w:sz w:val="24"/>
                  <w:szCs w:val="24"/>
                  <w:lang w:val="ru-RU"/>
                </w:rPr>
                <w:t>https://infourok.ru/konspekt-uroka-pravopisanie-suffiksov-k-i-sk-v-imenah-prilagatelnyh-4655615.html</w:t>
              </w:r>
            </w:hyperlink>
          </w:p>
        </w:tc>
      </w:tr>
      <w:tr w:rsidR="00154699" w:rsidRPr="00475E5E" w:rsidTr="00154699">
        <w:trPr>
          <w:trHeight w:val="495"/>
        </w:trPr>
        <w:tc>
          <w:tcPr>
            <w:tcW w:w="801" w:type="dxa"/>
            <w:tcBorders>
              <w:top w:val="single" w:sz="4" w:space="0" w:color="auto"/>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auto"/>
              <w:left w:val="single" w:sz="4" w:space="0" w:color="000000"/>
              <w:bottom w:val="single" w:sz="4" w:space="0" w:color="auto"/>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i/>
                <w:sz w:val="24"/>
                <w:szCs w:val="24"/>
                <w:lang w:eastAsia="ru-RU" w:bidi="ru-RU"/>
              </w:rPr>
              <w:t>Контрольное списывание № 2.</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r>
      <w:tr w:rsidR="00154699" w:rsidRPr="00475E5E" w:rsidTr="00154699">
        <w:trPr>
          <w:trHeight w:val="758"/>
        </w:trPr>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Borders>
              <w:top w:val="single" w:sz="4" w:space="0" w:color="auto"/>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 (3 ч.)</w:t>
            </w:r>
          </w:p>
        </w:tc>
        <w:tc>
          <w:tcPr>
            <w:tcW w:w="5475" w:type="dxa"/>
            <w:tcBorders>
              <w:top w:val="single" w:sz="4" w:space="0" w:color="auto"/>
              <w:left w:val="single" w:sz="4" w:space="0" w:color="000000"/>
              <w:right w:val="single" w:sz="4" w:space="0" w:color="000000"/>
            </w:tcBorders>
          </w:tcPr>
          <w:p w:rsidR="00154699" w:rsidRPr="00475E5E" w:rsidRDefault="00154699" w:rsidP="00154699">
            <w:pPr>
              <w:rPr>
                <w:rFonts w:ascii="inherit" w:eastAsia="Times New Roman" w:hAnsi="inherit" w:cs="Times New Roman"/>
                <w:sz w:val="24"/>
                <w:szCs w:val="24"/>
                <w:lang w:val="ru-RU" w:eastAsia="ru-RU"/>
              </w:rPr>
            </w:pPr>
            <w:r w:rsidRPr="00475E5E">
              <w:rPr>
                <w:rFonts w:ascii="inherit" w:eastAsia="Times New Roman" w:hAnsi="inherit" w:cs="Times New Roman"/>
                <w:sz w:val="24"/>
                <w:szCs w:val="24"/>
                <w:lang w:val="ru-RU" w:eastAsia="ru-RU"/>
              </w:rPr>
              <w:t>Текст-описание. Особенности текстов-описаний</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66" w:history="1">
              <w:r w:rsidR="00154699" w:rsidRPr="00475E5E">
                <w:rPr>
                  <w:rStyle w:val="a8"/>
                  <w:rFonts w:ascii="Times New Roman" w:hAnsi="Times New Roman" w:cs="Times New Roman"/>
                  <w:color w:val="auto"/>
                  <w:sz w:val="24"/>
                  <w:szCs w:val="24"/>
                  <w:lang w:val="ru-RU"/>
                </w:rPr>
                <w:t>https://resh.edu.ru/subject/lesson/3601/conspect/</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Составление текста-описания. Составление письменного рассказа по репродукции картины Ф.П. Толстого «Букет цветов, бабочка и птичка»</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67"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razvitie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rechi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sostavlenie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teksta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opisaniya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natyurmorta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reprodukcii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kartiny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f</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tolstogo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buket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cvetov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babochka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ptichka</w:t>
              </w:r>
              <w:r w:rsidR="00154699" w:rsidRPr="00475E5E">
                <w:rPr>
                  <w:rStyle w:val="a8"/>
                  <w:rFonts w:ascii="Times New Roman" w:hAnsi="Times New Roman" w:cs="Times New Roman"/>
                  <w:color w:val="auto"/>
                  <w:sz w:val="24"/>
                  <w:szCs w:val="24"/>
                  <w:lang w:val="ru-RU"/>
                </w:rPr>
                <w:t>-4244252.</w:t>
              </w:r>
              <w:r w:rsidR="00154699" w:rsidRPr="00475E5E">
                <w:rPr>
                  <w:rStyle w:val="a8"/>
                  <w:rFonts w:ascii="Times New Roman" w:hAnsi="Times New Roman" w:cs="Times New Roman"/>
                  <w:color w:val="auto"/>
                  <w:sz w:val="24"/>
                  <w:szCs w:val="24"/>
                </w:rPr>
                <w:t>html</w:t>
              </w:r>
            </w:hyperlink>
          </w:p>
        </w:tc>
      </w:tr>
      <w:tr w:rsidR="00154699" w:rsidRPr="00246D46" w:rsidTr="00154699">
        <w:trPr>
          <w:trHeight w:val="1555"/>
        </w:trPr>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t>Умение вести разговор (начать, поддержать, закончить разговор, привлечь внимание и другие). Практическое овладение диалогической формой речи</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68" w:history="1">
              <w:r w:rsidR="00154699" w:rsidRPr="00475E5E">
                <w:rPr>
                  <w:rStyle w:val="a8"/>
                  <w:rFonts w:ascii="Times New Roman" w:hAnsi="Times New Roman" w:cs="Times New Roman"/>
                  <w:color w:val="auto"/>
                  <w:sz w:val="24"/>
                  <w:szCs w:val="24"/>
                </w:rPr>
                <w:t>https://www.yaklass.ru/p/russky-yazik/5-klass/tekst-6983861/funktcionalno-smyslovye-tipy-rechi-7131994/re-22f0e581-6460-4ded-b0c8-58ce14f177fe</w:t>
              </w:r>
            </w:hyperlink>
          </w:p>
          <w:p w:rsidR="00154699" w:rsidRPr="00475E5E" w:rsidRDefault="00154699" w:rsidP="00154699">
            <w:pPr>
              <w:rPr>
                <w:rFonts w:ascii="Times New Roman" w:hAnsi="Times New Roman" w:cs="Times New Roman"/>
                <w:sz w:val="24"/>
                <w:szCs w:val="24"/>
              </w:rPr>
            </w:pPr>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Морфология (1 ч.)</w:t>
            </w: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Что такое местоимените?</w:t>
            </w:r>
          </w:p>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sz w:val="24"/>
                <w:szCs w:val="24"/>
                <w:lang w:val="ru-RU"/>
              </w:rPr>
              <w:t>Местоимение как часть речи (ознакомление)</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69"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prezentaciya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mestoimenie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chast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rechi</w:t>
              </w:r>
              <w:r w:rsidR="00154699" w:rsidRPr="00475E5E">
                <w:rPr>
                  <w:rStyle w:val="a8"/>
                  <w:rFonts w:ascii="Times New Roman" w:hAnsi="Times New Roman" w:cs="Times New Roman"/>
                  <w:color w:val="auto"/>
                  <w:sz w:val="24"/>
                  <w:szCs w:val="24"/>
                  <w:lang w:val="ru-RU"/>
                </w:rPr>
                <w:t>-2742238.</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Borders>
              <w:bottom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Развитие речи (1ч)</w:t>
            </w:r>
          </w:p>
        </w:tc>
        <w:tc>
          <w:tcPr>
            <w:tcW w:w="5475"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Текст-рассуждение.Особенности текстов-рассуждений</w:t>
            </w:r>
          </w:p>
          <w:p w:rsidR="00154699" w:rsidRPr="00475E5E" w:rsidRDefault="00154699" w:rsidP="00154699">
            <w:pPr>
              <w:rPr>
                <w:rFonts w:ascii="Times New Roman" w:hAnsi="Times New Roman" w:cs="Times New Roman"/>
                <w:sz w:val="24"/>
                <w:szCs w:val="24"/>
                <w:lang w:val="ru-RU"/>
              </w:rPr>
            </w:pPr>
          </w:p>
        </w:tc>
        <w:tc>
          <w:tcPr>
            <w:tcW w:w="1418" w:type="dxa"/>
            <w:tcBorders>
              <w:bottom w:val="single" w:sz="4" w:space="0" w:color="auto"/>
            </w:tcBorders>
          </w:tcPr>
          <w:p w:rsidR="00154699" w:rsidRPr="00475E5E" w:rsidRDefault="00154699" w:rsidP="00154699">
            <w:pPr>
              <w:rPr>
                <w:rFonts w:ascii="Times New Roman" w:hAnsi="Times New Roman" w:cs="Times New Roman"/>
                <w:sz w:val="24"/>
                <w:szCs w:val="24"/>
              </w:rPr>
            </w:pPr>
          </w:p>
        </w:tc>
        <w:tc>
          <w:tcPr>
            <w:tcW w:w="1417" w:type="dxa"/>
            <w:tcBorders>
              <w:bottom w:val="single" w:sz="4" w:space="0" w:color="auto"/>
            </w:tcBorders>
          </w:tcPr>
          <w:p w:rsidR="00154699" w:rsidRPr="00475E5E" w:rsidRDefault="00154699" w:rsidP="00154699">
            <w:pPr>
              <w:rPr>
                <w:rFonts w:ascii="Times New Roman" w:hAnsi="Times New Roman" w:cs="Times New Roman"/>
                <w:sz w:val="24"/>
                <w:szCs w:val="24"/>
              </w:rPr>
            </w:pPr>
          </w:p>
        </w:tc>
        <w:tc>
          <w:tcPr>
            <w:tcW w:w="3402" w:type="dxa"/>
            <w:tcBorders>
              <w:bottom w:val="single" w:sz="4" w:space="0" w:color="auto"/>
            </w:tcBorders>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Borders>
              <w:top w:val="single" w:sz="4" w:space="0" w:color="auto"/>
            </w:tcBorders>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lastRenderedPageBreak/>
              <w:t>Развитие речи (1ч)</w:t>
            </w: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lang w:val="ru-RU"/>
              </w:rPr>
            </w:pPr>
          </w:p>
          <w:p w:rsidR="00154699" w:rsidRPr="00475E5E" w:rsidRDefault="00154699" w:rsidP="00154699">
            <w:pPr>
              <w:rPr>
                <w:rFonts w:ascii="Times New Roman" w:hAnsi="Times New Roman" w:cs="Times New Roman"/>
                <w:sz w:val="24"/>
                <w:szCs w:val="24"/>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bidi="ru-RU"/>
              </w:rPr>
              <w:lastRenderedPageBreak/>
              <w:t xml:space="preserve">Выбор языковых средств в соответствии с целями и условиями устного общения для эффективного </w:t>
            </w:r>
            <w:r w:rsidRPr="00475E5E">
              <w:rPr>
                <w:rFonts w:ascii="Times New Roman" w:hAnsi="Times New Roman" w:cs="Times New Roman"/>
                <w:sz w:val="24"/>
                <w:szCs w:val="24"/>
                <w:lang w:val="ru-RU" w:bidi="ru-RU"/>
              </w:rPr>
              <w:lastRenderedPageBreak/>
              <w:t>решения коммуникативной задачи</w:t>
            </w:r>
          </w:p>
        </w:tc>
        <w:tc>
          <w:tcPr>
            <w:tcW w:w="1418"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1417" w:type="dxa"/>
            <w:tcBorders>
              <w:top w:val="single" w:sz="4" w:space="0" w:color="auto"/>
            </w:tcBorders>
          </w:tcPr>
          <w:p w:rsidR="00154699" w:rsidRPr="00475E5E" w:rsidRDefault="00154699" w:rsidP="00154699">
            <w:pPr>
              <w:rPr>
                <w:rFonts w:ascii="Times New Roman" w:hAnsi="Times New Roman" w:cs="Times New Roman"/>
                <w:sz w:val="24"/>
                <w:szCs w:val="24"/>
                <w:lang w:val="ru-RU"/>
              </w:rPr>
            </w:pPr>
          </w:p>
        </w:tc>
        <w:tc>
          <w:tcPr>
            <w:tcW w:w="3402" w:type="dxa"/>
            <w:tcBorders>
              <w:top w:val="single" w:sz="4" w:space="0" w:color="auto"/>
            </w:tcBorders>
          </w:tcPr>
          <w:p w:rsidR="00154699" w:rsidRPr="00475E5E" w:rsidRDefault="006936FE" w:rsidP="00154699">
            <w:pPr>
              <w:rPr>
                <w:rFonts w:ascii="Times New Roman" w:hAnsi="Times New Roman" w:cs="Times New Roman"/>
                <w:sz w:val="24"/>
                <w:szCs w:val="24"/>
                <w:lang w:val="ru-RU"/>
              </w:rPr>
            </w:pPr>
            <w:hyperlink r:id="rId270"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www</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chasti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rechi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lang w:val="ru-RU"/>
                </w:rPr>
                <w:lastRenderedPageBreak/>
                <w:t>535372/</w:t>
              </w:r>
              <w:r w:rsidR="00154699" w:rsidRPr="00475E5E">
                <w:rPr>
                  <w:rStyle w:val="a8"/>
                  <w:rFonts w:ascii="Times New Roman" w:hAnsi="Times New Roman" w:cs="Times New Roman"/>
                  <w:color w:val="auto"/>
                  <w:sz w:val="24"/>
                  <w:szCs w:val="24"/>
                </w:rPr>
                <w:t>tekst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povestvovanie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rol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nem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glagolov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tekst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opisanie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rol</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v</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nem</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ime</w:t>
              </w:r>
              <w:r w:rsidR="00154699" w:rsidRPr="00475E5E">
                <w:rPr>
                  <w:rStyle w:val="a8"/>
                  <w:rFonts w:ascii="Times New Roman" w:hAnsi="Times New Roman" w:cs="Times New Roman"/>
                  <w:color w:val="auto"/>
                  <w:sz w:val="24"/>
                  <w:szCs w:val="24"/>
                  <w:lang w:val="ru-RU"/>
                </w:rPr>
                <w:t>_-5971107/</w:t>
              </w:r>
              <w:r w:rsidR="00154699" w:rsidRPr="00475E5E">
                <w:rPr>
                  <w:rStyle w:val="a8"/>
                  <w:rFonts w:ascii="Times New Roman" w:hAnsi="Times New Roman" w:cs="Times New Roman"/>
                  <w:color w:val="auto"/>
                  <w:sz w:val="24"/>
                  <w:szCs w:val="24"/>
                </w:rPr>
                <w:t>re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f</w:t>
              </w:r>
              <w:r w:rsidR="00154699" w:rsidRPr="00475E5E">
                <w:rPr>
                  <w:rStyle w:val="a8"/>
                  <w:rFonts w:ascii="Times New Roman" w:hAnsi="Times New Roman" w:cs="Times New Roman"/>
                  <w:color w:val="auto"/>
                  <w:sz w:val="24"/>
                  <w:szCs w:val="24"/>
                  <w:lang w:val="ru-RU"/>
                </w:rPr>
                <w:t>633</w:t>
              </w:r>
              <w:r w:rsidR="00154699" w:rsidRPr="00475E5E">
                <w:rPr>
                  <w:rStyle w:val="a8"/>
                  <w:rFonts w:ascii="Times New Roman" w:hAnsi="Times New Roman" w:cs="Times New Roman"/>
                  <w:color w:val="auto"/>
                  <w:sz w:val="24"/>
                  <w:szCs w:val="24"/>
                </w:rPr>
                <w:t>f</w:t>
              </w:r>
              <w:r w:rsidR="00154699" w:rsidRPr="00475E5E">
                <w:rPr>
                  <w:rStyle w:val="a8"/>
                  <w:rFonts w:ascii="Times New Roman" w:hAnsi="Times New Roman" w:cs="Times New Roman"/>
                  <w:color w:val="auto"/>
                  <w:sz w:val="24"/>
                  <w:szCs w:val="24"/>
                  <w:lang w:val="ru-RU"/>
                </w:rPr>
                <w:t>505-72</w:t>
              </w:r>
              <w:r w:rsidR="00154699" w:rsidRPr="00475E5E">
                <w:rPr>
                  <w:rStyle w:val="a8"/>
                  <w:rFonts w:ascii="Times New Roman" w:hAnsi="Times New Roman" w:cs="Times New Roman"/>
                  <w:color w:val="auto"/>
                  <w:sz w:val="24"/>
                  <w:szCs w:val="24"/>
                </w:rPr>
                <w:t>ec</w:t>
              </w:r>
              <w:r w:rsidR="00154699" w:rsidRPr="00475E5E">
                <w:rPr>
                  <w:rStyle w:val="a8"/>
                  <w:rFonts w:ascii="Times New Roman" w:hAnsi="Times New Roman" w:cs="Times New Roman"/>
                  <w:color w:val="auto"/>
                  <w:sz w:val="24"/>
                  <w:szCs w:val="24"/>
                  <w:lang w:val="ru-RU"/>
                </w:rPr>
                <w:t>-49</w:t>
              </w:r>
              <w:r w:rsidR="00154699" w:rsidRPr="00475E5E">
                <w:rPr>
                  <w:rStyle w:val="a8"/>
                  <w:rFonts w:ascii="Times New Roman" w:hAnsi="Times New Roman" w:cs="Times New Roman"/>
                  <w:color w:val="auto"/>
                  <w:sz w:val="24"/>
                  <w:szCs w:val="24"/>
                </w:rPr>
                <w:t>db</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a</w:t>
              </w:r>
              <w:r w:rsidR="00154699" w:rsidRPr="00475E5E">
                <w:rPr>
                  <w:rStyle w:val="a8"/>
                  <w:rFonts w:ascii="Times New Roman" w:hAnsi="Times New Roman" w:cs="Times New Roman"/>
                  <w:color w:val="auto"/>
                  <w:sz w:val="24"/>
                  <w:szCs w:val="24"/>
                  <w:lang w:val="ru-RU"/>
                </w:rPr>
                <w:t>050-8</w:t>
              </w:r>
              <w:r w:rsidR="00154699" w:rsidRPr="00475E5E">
                <w:rPr>
                  <w:rStyle w:val="a8"/>
                  <w:rFonts w:ascii="Times New Roman" w:hAnsi="Times New Roman" w:cs="Times New Roman"/>
                  <w:color w:val="auto"/>
                  <w:sz w:val="24"/>
                  <w:szCs w:val="24"/>
                </w:rPr>
                <w:t>aec</w:t>
              </w:r>
              <w:r w:rsidR="00154699" w:rsidRPr="00475E5E">
                <w:rPr>
                  <w:rStyle w:val="a8"/>
                  <w:rFonts w:ascii="Times New Roman" w:hAnsi="Times New Roman" w:cs="Times New Roman"/>
                  <w:color w:val="auto"/>
                  <w:sz w:val="24"/>
                  <w:szCs w:val="24"/>
                  <w:lang w:val="ru-RU"/>
                </w:rPr>
                <w:t>041</w:t>
              </w:r>
              <w:r w:rsidR="00154699" w:rsidRPr="00475E5E">
                <w:rPr>
                  <w:rStyle w:val="a8"/>
                  <w:rFonts w:ascii="Times New Roman" w:hAnsi="Times New Roman" w:cs="Times New Roman"/>
                  <w:color w:val="auto"/>
                  <w:sz w:val="24"/>
                  <w:szCs w:val="24"/>
                </w:rPr>
                <w:t>c</w:t>
              </w:r>
              <w:r w:rsidR="00154699" w:rsidRPr="00475E5E">
                <w:rPr>
                  <w:rStyle w:val="a8"/>
                  <w:rFonts w:ascii="Times New Roman" w:hAnsi="Times New Roman" w:cs="Times New Roman"/>
                  <w:color w:val="auto"/>
                  <w:sz w:val="24"/>
                  <w:szCs w:val="24"/>
                  <w:lang w:val="ru-RU"/>
                </w:rPr>
                <w:t>166</w:t>
              </w:r>
              <w:r w:rsidR="00154699" w:rsidRPr="00475E5E">
                <w:rPr>
                  <w:rStyle w:val="a8"/>
                  <w:rFonts w:ascii="Times New Roman" w:hAnsi="Times New Roman" w:cs="Times New Roman"/>
                  <w:color w:val="auto"/>
                  <w:sz w:val="24"/>
                  <w:szCs w:val="24"/>
                </w:rPr>
                <w:t>f</w:t>
              </w:r>
            </w:hyperlink>
          </w:p>
        </w:tc>
      </w:tr>
      <w:tr w:rsidR="00154699" w:rsidRPr="00246D46"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Орфография и пунктуация</w:t>
            </w:r>
          </w:p>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(1ч.)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Промежуточная аттестация. Контрольная работа</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71" w:history="1">
              <w:r w:rsidR="00154699" w:rsidRPr="00475E5E">
                <w:rPr>
                  <w:rStyle w:val="a8"/>
                  <w:rFonts w:ascii="Times New Roman" w:hAnsi="Times New Roman" w:cs="Times New Roman"/>
                  <w:color w:val="auto"/>
                  <w:sz w:val="24"/>
                  <w:szCs w:val="24"/>
                </w:rPr>
                <w:t>https://infourok.ru/konspekt-uroka-po-russkomu-yazyku-na-temu-rechevaya-situaciya-vybor-adekvatnyh-yazykovyh-sredstv-pri-obshenii-s-lyudmi-raznogo-v-6288872.html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Морфология (2 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Предлог. Отличие предлогов от приставок</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72"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infourok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konspekt</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uroka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russkogo</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yazyka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razlichie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pristavki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i</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predloga</w:t>
              </w:r>
              <w:r w:rsidR="00154699" w:rsidRPr="00475E5E">
                <w:rPr>
                  <w:rStyle w:val="a8"/>
                  <w:rFonts w:ascii="Times New Roman" w:hAnsi="Times New Roman" w:cs="Times New Roman"/>
                  <w:color w:val="auto"/>
                  <w:sz w:val="24"/>
                  <w:szCs w:val="24"/>
                  <w:lang w:val="ru-RU"/>
                </w:rPr>
                <w:t>-2-</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-5190403.</w:t>
              </w:r>
              <w:r w:rsidR="00154699" w:rsidRPr="00475E5E">
                <w:rPr>
                  <w:rStyle w:val="a8"/>
                  <w:rFonts w:ascii="Times New Roman" w:hAnsi="Times New Roman" w:cs="Times New Roman"/>
                  <w:color w:val="auto"/>
                  <w:sz w:val="24"/>
                  <w:szCs w:val="24"/>
                </w:rPr>
                <w:t>html</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rPr>
            </w:pPr>
            <w:r w:rsidRPr="00475E5E">
              <w:rPr>
                <w:rFonts w:ascii="inherit" w:eastAsia="Times New Roman" w:hAnsi="inherit" w:cs="Times New Roman"/>
                <w:sz w:val="24"/>
                <w:szCs w:val="24"/>
                <w:lang w:val="ru-RU" w:eastAsia="ru-RU"/>
              </w:rPr>
              <w:t xml:space="preserve">Наиболее распространённые предлоги: в, на, из, без, над, до, у, о, об и др. </w:t>
            </w:r>
            <w:r w:rsidRPr="00475E5E">
              <w:rPr>
                <w:rFonts w:ascii="inherit" w:eastAsia="Times New Roman" w:hAnsi="inherit" w:cs="Times New Roman"/>
                <w:sz w:val="24"/>
                <w:szCs w:val="24"/>
                <w:lang w:eastAsia="ru-RU"/>
              </w:rPr>
              <w:t>Раздельное написание предлогов с именами существительными</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(1ч.)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Times New Roman" w:hAnsi="Times New Roman" w:cs="Times New Roman"/>
                <w:i/>
                <w:sz w:val="24"/>
                <w:szCs w:val="24"/>
                <w:lang w:val="ru-RU"/>
              </w:rPr>
              <w:t>Конрольная работа № 6 по теме: «Части речи»</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r w:rsidR="00154699" w:rsidRPr="00246D46"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tcPr>
          <w:p w:rsidR="00154699" w:rsidRPr="00475E5E" w:rsidRDefault="00154699" w:rsidP="00154699">
            <w:pPr>
              <w:rPr>
                <w:rFonts w:ascii="Times New Roman" w:hAnsi="Times New Roman" w:cs="Times New Roman"/>
                <w:sz w:val="24"/>
                <w:szCs w:val="24"/>
                <w:lang w:val="ru-RU"/>
              </w:rPr>
            </w:pPr>
            <w:r w:rsidRPr="00475E5E">
              <w:rPr>
                <w:rFonts w:ascii="Times New Roman" w:hAnsi="Times New Roman" w:cs="Times New Roman"/>
                <w:sz w:val="24"/>
                <w:szCs w:val="24"/>
                <w:lang w:val="ru-RU"/>
              </w:rPr>
              <w:t>Морфология</w:t>
            </w:r>
          </w:p>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(1ч.)</w:t>
            </w: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inherit" w:eastAsia="Times New Roman" w:hAnsi="inherit" w:cs="Times New Roman"/>
                <w:sz w:val="24"/>
                <w:szCs w:val="24"/>
                <w:lang w:eastAsia="ru-RU"/>
              </w:rPr>
              <w:t>Части речи: систематизация знаний</w:t>
            </w:r>
          </w:p>
        </w:tc>
        <w:tc>
          <w:tcPr>
            <w:tcW w:w="1418" w:type="dxa"/>
          </w:tcPr>
          <w:p w:rsidR="00154699" w:rsidRPr="00475E5E" w:rsidRDefault="00154699" w:rsidP="00154699">
            <w:pPr>
              <w:rPr>
                <w:rFonts w:ascii="Times New Roman" w:hAnsi="Times New Roman" w:cs="Times New Roman"/>
                <w:sz w:val="24"/>
                <w:szCs w:val="24"/>
              </w:rPr>
            </w:pPr>
          </w:p>
        </w:tc>
        <w:tc>
          <w:tcPr>
            <w:tcW w:w="1417" w:type="dxa"/>
          </w:tcPr>
          <w:p w:rsidR="00154699" w:rsidRPr="00475E5E" w:rsidRDefault="00154699" w:rsidP="00154699">
            <w:pPr>
              <w:rPr>
                <w:rFonts w:ascii="Times New Roman" w:hAnsi="Times New Roman" w:cs="Times New Roman"/>
                <w:sz w:val="24"/>
                <w:szCs w:val="24"/>
              </w:rPr>
            </w:pPr>
          </w:p>
        </w:tc>
        <w:tc>
          <w:tcPr>
            <w:tcW w:w="3402" w:type="dxa"/>
          </w:tcPr>
          <w:p w:rsidR="00154699" w:rsidRPr="00475E5E" w:rsidRDefault="006936FE" w:rsidP="00154699">
            <w:pPr>
              <w:rPr>
                <w:rFonts w:ascii="Times New Roman" w:hAnsi="Times New Roman" w:cs="Times New Roman"/>
                <w:sz w:val="24"/>
                <w:szCs w:val="24"/>
              </w:rPr>
            </w:pPr>
            <w:hyperlink r:id="rId273"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урок</w:t>
              </w:r>
              <w:r w:rsidR="00154699" w:rsidRPr="00475E5E">
                <w:rPr>
                  <w:rStyle w:val="a8"/>
                  <w:rFonts w:ascii="Times New Roman" w:hAnsi="Times New Roman" w:cs="Times New Roman"/>
                  <w:color w:val="auto"/>
                  <w:sz w:val="24"/>
                  <w:szCs w:val="24"/>
                </w:rPr>
                <w:t>.</w:t>
              </w:r>
              <w:r w:rsidR="00154699" w:rsidRPr="00475E5E">
                <w:rPr>
                  <w:rStyle w:val="a8"/>
                  <w:rFonts w:ascii="Times New Roman" w:hAnsi="Times New Roman" w:cs="Times New Roman"/>
                  <w:color w:val="auto"/>
                  <w:sz w:val="24"/>
                  <w:szCs w:val="24"/>
                  <w:lang w:val="ru-RU"/>
                </w:rPr>
                <w:t>рф</w:t>
              </w:r>
              <w:r w:rsidR="00154699" w:rsidRPr="00475E5E">
                <w:rPr>
                  <w:rStyle w:val="a8"/>
                  <w:rFonts w:ascii="Times New Roman" w:hAnsi="Times New Roman" w:cs="Times New Roman"/>
                  <w:color w:val="auto"/>
                  <w:sz w:val="24"/>
                  <w:szCs w:val="24"/>
                </w:rPr>
                <w:t>/library/urok_sistematizatcii_znanij_po_teme_chasti_rechi_195609.html</w:t>
              </w:r>
            </w:hyperlink>
          </w:p>
        </w:tc>
      </w:tr>
      <w:tr w:rsidR="00154699" w:rsidRPr="00246D46"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lang w:val="ru-RU"/>
              </w:rPr>
              <w:t>Стнтаксис</w:t>
            </w:r>
            <w:r w:rsidRPr="00475E5E">
              <w:rPr>
                <w:rFonts w:ascii="Times New Roman" w:hAnsi="Times New Roman" w:cs="Times New Roman"/>
                <w:sz w:val="24"/>
                <w:szCs w:val="24"/>
              </w:rPr>
              <w:t xml:space="preserve"> (2 ч.)</w:t>
            </w: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Виды предложений по эмоциональной окраске (по интонации): восклицательные и невосклицательные предложения.</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rPr>
              <w:t>esh.edu.ru/subject/lesson/7632/conspect/311809/</w:t>
            </w:r>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rPr>
            </w:pPr>
          </w:p>
        </w:tc>
        <w:tc>
          <w:tcPr>
            <w:tcW w:w="1521" w:type="dxa"/>
            <w:vMerge/>
            <w:tcBorders>
              <w:top w:val="single" w:sz="4" w:space="0" w:color="auto"/>
            </w:tcBorders>
          </w:tcPr>
          <w:p w:rsidR="00154699" w:rsidRPr="00475E5E" w:rsidRDefault="00154699" w:rsidP="00154699">
            <w:pPr>
              <w:rPr>
                <w:rFonts w:ascii="Times New Roman" w:hAnsi="Times New Roman" w:cs="Times New Roman"/>
                <w:sz w:val="24"/>
                <w:szCs w:val="24"/>
              </w:rPr>
            </w:pPr>
          </w:p>
        </w:tc>
        <w:tc>
          <w:tcPr>
            <w:tcW w:w="5475"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Виды предложений по эмоциональной окраске (по интонации): восклицательные и невосклицательные предложения.</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74" w:history="1">
              <w:r w:rsidR="00154699" w:rsidRPr="00475E5E">
                <w:rPr>
                  <w:rStyle w:val="a8"/>
                  <w:rFonts w:ascii="Times New Roman" w:hAnsi="Times New Roman" w:cs="Times New Roman"/>
                  <w:color w:val="auto"/>
                  <w:sz w:val="24"/>
                  <w:szCs w:val="24"/>
                </w:rPr>
                <w:t>https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www</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russky</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yazik</w:t>
              </w:r>
              <w:r w:rsidR="00154699" w:rsidRPr="00475E5E">
                <w:rPr>
                  <w:rStyle w:val="a8"/>
                  <w:rFonts w:ascii="Times New Roman" w:hAnsi="Times New Roman" w:cs="Times New Roman"/>
                  <w:color w:val="auto"/>
                  <w:sz w:val="24"/>
                  <w:szCs w:val="24"/>
                  <w:lang w:val="ru-RU"/>
                </w:rPr>
                <w:t>/11-</w:t>
              </w:r>
              <w:r w:rsidR="00154699" w:rsidRPr="00475E5E">
                <w:rPr>
                  <w:rStyle w:val="a8"/>
                  <w:rFonts w:ascii="Times New Roman" w:hAnsi="Times New Roman" w:cs="Times New Roman"/>
                  <w:color w:val="auto"/>
                  <w:sz w:val="24"/>
                  <w:szCs w:val="24"/>
                </w:rPr>
                <w:t>klass</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prostoe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predlozhenie</w:t>
              </w:r>
              <w:r w:rsidR="00154699" w:rsidRPr="00475E5E">
                <w:rPr>
                  <w:rStyle w:val="a8"/>
                  <w:rFonts w:ascii="Times New Roman" w:hAnsi="Times New Roman" w:cs="Times New Roman"/>
                  <w:color w:val="auto"/>
                  <w:sz w:val="24"/>
                  <w:szCs w:val="24"/>
                  <w:lang w:val="ru-RU"/>
                </w:rPr>
                <w:t>-10911/</w:t>
              </w:r>
              <w:r w:rsidR="00154699" w:rsidRPr="00475E5E">
                <w:rPr>
                  <w:rStyle w:val="a8"/>
                  <w:rFonts w:ascii="Times New Roman" w:hAnsi="Times New Roman" w:cs="Times New Roman"/>
                  <w:color w:val="auto"/>
                  <w:sz w:val="24"/>
                  <w:szCs w:val="24"/>
                </w:rPr>
                <w:t>predlozhenie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kak</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edinitca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sintaksisa</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raznovidnosti</w:t>
              </w:r>
              <w:r w:rsidR="00154699" w:rsidRPr="00475E5E">
                <w:rPr>
                  <w:rStyle w:val="a8"/>
                  <w:rFonts w:ascii="Times New Roman" w:hAnsi="Times New Roman" w:cs="Times New Roman"/>
                  <w:color w:val="auto"/>
                  <w:sz w:val="24"/>
                  <w:szCs w:val="24"/>
                  <w:lang w:val="ru-RU"/>
                </w:rPr>
                <w:t>-10936/</w:t>
              </w:r>
              <w:r w:rsidR="00154699" w:rsidRPr="00475E5E">
                <w:rPr>
                  <w:rStyle w:val="a8"/>
                  <w:rFonts w:ascii="Times New Roman" w:hAnsi="Times New Roman" w:cs="Times New Roman"/>
                  <w:color w:val="auto"/>
                  <w:sz w:val="24"/>
                  <w:szCs w:val="24"/>
                </w:rPr>
                <w:t>re</w:t>
              </w:r>
              <w:r w:rsidR="00154699" w:rsidRPr="00475E5E">
                <w:rPr>
                  <w:rStyle w:val="a8"/>
                  <w:rFonts w:ascii="Times New Roman" w:hAnsi="Times New Roman" w:cs="Times New Roman"/>
                  <w:color w:val="auto"/>
                  <w:sz w:val="24"/>
                  <w:szCs w:val="24"/>
                  <w:lang w:val="ru-RU"/>
                </w:rPr>
                <w:t>-</w:t>
              </w:r>
              <w:r w:rsidR="00154699" w:rsidRPr="00475E5E">
                <w:rPr>
                  <w:rStyle w:val="a8"/>
                  <w:rFonts w:ascii="Times New Roman" w:hAnsi="Times New Roman" w:cs="Times New Roman"/>
                  <w:color w:val="auto"/>
                  <w:sz w:val="24"/>
                  <w:szCs w:val="24"/>
                </w:rPr>
                <w:t>e</w:t>
              </w:r>
              <w:r w:rsidR="00154699" w:rsidRPr="00475E5E">
                <w:rPr>
                  <w:rStyle w:val="a8"/>
                  <w:rFonts w:ascii="Times New Roman" w:hAnsi="Times New Roman" w:cs="Times New Roman"/>
                  <w:color w:val="auto"/>
                  <w:sz w:val="24"/>
                  <w:szCs w:val="24"/>
                  <w:lang w:val="ru-RU"/>
                </w:rPr>
                <w:t>182</w:t>
              </w:r>
              <w:r w:rsidR="00154699" w:rsidRPr="00475E5E">
                <w:rPr>
                  <w:rStyle w:val="a8"/>
                  <w:rFonts w:ascii="Times New Roman" w:hAnsi="Times New Roman" w:cs="Times New Roman"/>
                  <w:color w:val="auto"/>
                  <w:sz w:val="24"/>
                  <w:szCs w:val="24"/>
                </w:rPr>
                <w:t>fd</w:t>
              </w:r>
              <w:r w:rsidR="00154699" w:rsidRPr="00475E5E">
                <w:rPr>
                  <w:rStyle w:val="a8"/>
                  <w:rFonts w:ascii="Times New Roman" w:hAnsi="Times New Roman" w:cs="Times New Roman"/>
                  <w:color w:val="auto"/>
                  <w:sz w:val="24"/>
                  <w:szCs w:val="24"/>
                  <w:lang w:val="ru-RU"/>
                </w:rPr>
                <w:t>64-</w:t>
              </w:r>
              <w:r w:rsidR="00154699" w:rsidRPr="00475E5E">
                <w:rPr>
                  <w:rStyle w:val="a8"/>
                  <w:rFonts w:ascii="Times New Roman" w:hAnsi="Times New Roman" w:cs="Times New Roman"/>
                  <w:color w:val="auto"/>
                  <w:sz w:val="24"/>
                  <w:szCs w:val="24"/>
                </w:rPr>
                <w:t>d</w:t>
              </w:r>
              <w:r w:rsidR="00154699" w:rsidRPr="00475E5E">
                <w:rPr>
                  <w:rStyle w:val="a8"/>
                  <w:rFonts w:ascii="Times New Roman" w:hAnsi="Times New Roman" w:cs="Times New Roman"/>
                  <w:color w:val="auto"/>
                  <w:sz w:val="24"/>
                  <w:szCs w:val="24"/>
                  <w:lang w:val="ru-RU"/>
                </w:rPr>
                <w:t>924-4</w:t>
              </w:r>
              <w:r w:rsidR="00154699" w:rsidRPr="00475E5E">
                <w:rPr>
                  <w:rStyle w:val="a8"/>
                  <w:rFonts w:ascii="Times New Roman" w:hAnsi="Times New Roman" w:cs="Times New Roman"/>
                  <w:color w:val="auto"/>
                  <w:sz w:val="24"/>
                  <w:szCs w:val="24"/>
                </w:rPr>
                <w:t>acb</w:t>
              </w:r>
              <w:r w:rsidR="00154699" w:rsidRPr="00475E5E">
                <w:rPr>
                  <w:rStyle w:val="a8"/>
                  <w:rFonts w:ascii="Times New Roman" w:hAnsi="Times New Roman" w:cs="Times New Roman"/>
                  <w:color w:val="auto"/>
                  <w:sz w:val="24"/>
                  <w:szCs w:val="24"/>
                  <w:lang w:val="ru-RU"/>
                </w:rPr>
                <w:t>-809</w:t>
              </w:r>
              <w:r w:rsidR="00154699" w:rsidRPr="00475E5E">
                <w:rPr>
                  <w:rStyle w:val="a8"/>
                  <w:rFonts w:ascii="Times New Roman" w:hAnsi="Times New Roman" w:cs="Times New Roman"/>
                  <w:color w:val="auto"/>
                  <w:sz w:val="24"/>
                  <w:szCs w:val="24"/>
                </w:rPr>
                <w:t>b</w:t>
              </w:r>
              <w:r w:rsidR="00154699" w:rsidRPr="00475E5E">
                <w:rPr>
                  <w:rStyle w:val="a8"/>
                  <w:rFonts w:ascii="Times New Roman" w:hAnsi="Times New Roman" w:cs="Times New Roman"/>
                  <w:color w:val="auto"/>
                  <w:sz w:val="24"/>
                  <w:szCs w:val="24"/>
                  <w:lang w:val="ru-RU"/>
                </w:rPr>
                <w:t>-62</w:t>
              </w:r>
              <w:r w:rsidR="00154699" w:rsidRPr="00475E5E">
                <w:rPr>
                  <w:rStyle w:val="a8"/>
                  <w:rFonts w:ascii="Times New Roman" w:hAnsi="Times New Roman" w:cs="Times New Roman"/>
                  <w:color w:val="auto"/>
                  <w:sz w:val="24"/>
                  <w:szCs w:val="24"/>
                </w:rPr>
                <w:t>c</w:t>
              </w:r>
              <w:r w:rsidR="00154699" w:rsidRPr="00475E5E">
                <w:rPr>
                  <w:rStyle w:val="a8"/>
                  <w:rFonts w:ascii="Times New Roman" w:hAnsi="Times New Roman" w:cs="Times New Roman"/>
                  <w:color w:val="auto"/>
                  <w:sz w:val="24"/>
                  <w:szCs w:val="24"/>
                  <w:lang w:val="ru-RU"/>
                </w:rPr>
                <w:t>22</w:t>
              </w:r>
              <w:r w:rsidR="00154699" w:rsidRPr="00475E5E">
                <w:rPr>
                  <w:rStyle w:val="a8"/>
                  <w:rFonts w:ascii="Times New Roman" w:hAnsi="Times New Roman" w:cs="Times New Roman"/>
                  <w:color w:val="auto"/>
                  <w:sz w:val="24"/>
                  <w:szCs w:val="24"/>
                </w:rPr>
                <w:t>e</w:t>
              </w:r>
              <w:r w:rsidR="00154699" w:rsidRPr="00475E5E">
                <w:rPr>
                  <w:rStyle w:val="a8"/>
                  <w:rFonts w:ascii="Times New Roman" w:hAnsi="Times New Roman" w:cs="Times New Roman"/>
                  <w:color w:val="auto"/>
                  <w:sz w:val="24"/>
                  <w:szCs w:val="24"/>
                  <w:lang w:val="ru-RU"/>
                </w:rPr>
                <w:t>569188</w:t>
              </w:r>
            </w:hyperlink>
          </w:p>
        </w:tc>
      </w:tr>
      <w:tr w:rsidR="00154699" w:rsidRPr="00475E5E" w:rsidTr="00154699">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val="restart"/>
          </w:tcPr>
          <w:p w:rsidR="00154699" w:rsidRPr="00475E5E" w:rsidRDefault="00154699" w:rsidP="00154699">
            <w:pPr>
              <w:rPr>
                <w:rFonts w:ascii="Times New Roman" w:hAnsi="Times New Roman" w:cs="Times New Roman"/>
                <w:sz w:val="24"/>
                <w:szCs w:val="24"/>
              </w:rPr>
            </w:pPr>
            <w:r w:rsidRPr="00475E5E">
              <w:rPr>
                <w:rFonts w:ascii="Times New Roman" w:hAnsi="Times New Roman" w:cs="Times New Roman"/>
                <w:sz w:val="24"/>
                <w:szCs w:val="24"/>
                <w:lang w:val="ru-RU"/>
              </w:rPr>
              <w:t xml:space="preserve">Орфография и </w:t>
            </w:r>
            <w:r w:rsidRPr="00475E5E">
              <w:rPr>
                <w:rFonts w:ascii="Times New Roman" w:hAnsi="Times New Roman" w:cs="Times New Roman"/>
                <w:sz w:val="24"/>
                <w:szCs w:val="24"/>
                <w:lang w:val="ru-RU"/>
              </w:rPr>
              <w:lastRenderedPageBreak/>
              <w:t>пунктуация</w:t>
            </w:r>
            <w:r w:rsidRPr="00475E5E">
              <w:rPr>
                <w:rFonts w:ascii="Times New Roman" w:hAnsi="Times New Roman" w:cs="Times New Roman"/>
                <w:sz w:val="24"/>
                <w:szCs w:val="24"/>
              </w:rPr>
              <w:t xml:space="preserve"> (2 ч.)</w:t>
            </w:r>
          </w:p>
          <w:p w:rsidR="00154699" w:rsidRPr="00475E5E" w:rsidRDefault="00154699" w:rsidP="00154699">
            <w:pPr>
              <w:rPr>
                <w:rFonts w:ascii="Times New Roman" w:hAnsi="Times New Roman" w:cs="Times New Roman"/>
                <w:sz w:val="24"/>
                <w:szCs w:val="24"/>
              </w:rPr>
            </w:pPr>
          </w:p>
        </w:tc>
        <w:tc>
          <w:tcPr>
            <w:tcW w:w="5475"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i/>
                <w:sz w:val="24"/>
                <w:szCs w:val="24"/>
                <w:lang w:val="ru-RU"/>
              </w:rPr>
            </w:pPr>
            <w:r w:rsidRPr="00475E5E">
              <w:rPr>
                <w:rFonts w:ascii="inherit" w:eastAsia="Times New Roman" w:hAnsi="inherit" w:cs="Times New Roman"/>
                <w:sz w:val="24"/>
                <w:szCs w:val="24"/>
                <w:lang w:val="ru-RU" w:eastAsia="ru-RU"/>
              </w:rPr>
              <w:lastRenderedPageBreak/>
              <w:t>Повторение правописания слов с орфограммами в значимых частях слов</w:t>
            </w: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6936FE" w:rsidP="00154699">
            <w:pPr>
              <w:rPr>
                <w:rFonts w:ascii="Times New Roman" w:hAnsi="Times New Roman" w:cs="Times New Roman"/>
                <w:sz w:val="24"/>
                <w:szCs w:val="24"/>
                <w:lang w:val="ru-RU"/>
              </w:rPr>
            </w:pPr>
            <w:hyperlink r:id="rId275" w:history="1">
              <w:r w:rsidR="00154699" w:rsidRPr="00475E5E">
                <w:rPr>
                  <w:rStyle w:val="a8"/>
                  <w:rFonts w:ascii="Times New Roman" w:hAnsi="Times New Roman" w:cs="Times New Roman"/>
                  <w:color w:val="auto"/>
                  <w:sz w:val="24"/>
                  <w:szCs w:val="24"/>
                  <w:lang w:val="ru-RU"/>
                </w:rPr>
                <w:t>https://nsportal.ru/shkola/russkiy-</w:t>
              </w:r>
              <w:r w:rsidR="00154699" w:rsidRPr="00475E5E">
                <w:rPr>
                  <w:rStyle w:val="a8"/>
                  <w:rFonts w:ascii="Times New Roman" w:hAnsi="Times New Roman" w:cs="Times New Roman"/>
                  <w:color w:val="auto"/>
                  <w:sz w:val="24"/>
                  <w:szCs w:val="24"/>
                  <w:lang w:val="ru-RU"/>
                </w:rPr>
                <w:lastRenderedPageBreak/>
                <w:t>yazyk/library/2020/12/11/povtorenie-pravopisanie-orfogramm-v-znachimyh-chastyah-slova</w:t>
              </w:r>
            </w:hyperlink>
          </w:p>
        </w:tc>
      </w:tr>
      <w:tr w:rsidR="00154699" w:rsidRPr="00475E5E" w:rsidTr="00154699">
        <w:trPr>
          <w:trHeight w:val="1088"/>
        </w:trPr>
        <w:tc>
          <w:tcPr>
            <w:tcW w:w="801" w:type="dxa"/>
          </w:tcPr>
          <w:p w:rsidR="00154699" w:rsidRPr="00475E5E" w:rsidRDefault="00154699" w:rsidP="0070104A">
            <w:pPr>
              <w:pStyle w:val="a5"/>
              <w:numPr>
                <w:ilvl w:val="0"/>
                <w:numId w:val="57"/>
              </w:numPr>
              <w:spacing w:after="0" w:line="240" w:lineRule="auto"/>
              <w:rPr>
                <w:rFonts w:ascii="Times New Roman" w:hAnsi="Times New Roman" w:cs="Times New Roman"/>
                <w:sz w:val="24"/>
                <w:szCs w:val="24"/>
                <w:lang w:val="ru-RU"/>
              </w:rPr>
            </w:pPr>
          </w:p>
        </w:tc>
        <w:tc>
          <w:tcPr>
            <w:tcW w:w="1521" w:type="dxa"/>
            <w:vMerge/>
          </w:tcPr>
          <w:p w:rsidR="00154699" w:rsidRPr="00475E5E" w:rsidRDefault="00154699" w:rsidP="00154699">
            <w:pPr>
              <w:rPr>
                <w:rFonts w:ascii="Times New Roman" w:hAnsi="Times New Roman" w:cs="Times New Roman"/>
                <w:sz w:val="24"/>
                <w:szCs w:val="24"/>
                <w:lang w:val="ru-RU"/>
              </w:rPr>
            </w:pPr>
          </w:p>
        </w:tc>
        <w:tc>
          <w:tcPr>
            <w:tcW w:w="5475" w:type="dxa"/>
            <w:tcBorders>
              <w:top w:val="single" w:sz="4" w:space="0" w:color="000000"/>
              <w:left w:val="single" w:sz="4" w:space="0" w:color="000000"/>
              <w:right w:val="single" w:sz="4" w:space="0" w:color="000000"/>
            </w:tcBorders>
          </w:tcPr>
          <w:p w:rsidR="00154699" w:rsidRPr="00475E5E" w:rsidRDefault="00154699" w:rsidP="00154699">
            <w:pPr>
              <w:rPr>
                <w:rFonts w:ascii="Times New Roman" w:hAnsi="Times New Roman" w:cs="Times New Roman"/>
                <w:sz w:val="24"/>
                <w:szCs w:val="24"/>
                <w:lang w:val="ru-RU" w:bidi="ru-RU"/>
              </w:rPr>
            </w:pPr>
            <w:r w:rsidRPr="00475E5E">
              <w:rPr>
                <w:rFonts w:ascii="Times New Roman" w:hAnsi="Times New Roman" w:cs="Times New Roman"/>
                <w:sz w:val="24"/>
                <w:szCs w:val="24"/>
                <w:lang w:val="ru-RU" w:bidi="ru-RU"/>
              </w:rPr>
              <w:t>Использование орфографического словаря учебника для определения (уточнения) написания слова</w:t>
            </w:r>
          </w:p>
          <w:p w:rsidR="00154699" w:rsidRPr="00475E5E" w:rsidRDefault="00154699" w:rsidP="00154699">
            <w:pPr>
              <w:rPr>
                <w:rFonts w:ascii="Times New Roman" w:hAnsi="Times New Roman" w:cs="Times New Roman"/>
                <w:sz w:val="24"/>
                <w:szCs w:val="24"/>
                <w:lang w:val="ru-RU"/>
              </w:rPr>
            </w:pPr>
          </w:p>
        </w:tc>
        <w:tc>
          <w:tcPr>
            <w:tcW w:w="1418" w:type="dxa"/>
          </w:tcPr>
          <w:p w:rsidR="00154699" w:rsidRPr="00475E5E" w:rsidRDefault="00154699" w:rsidP="00154699">
            <w:pPr>
              <w:rPr>
                <w:rFonts w:ascii="Times New Roman" w:hAnsi="Times New Roman" w:cs="Times New Roman"/>
                <w:sz w:val="24"/>
                <w:szCs w:val="24"/>
                <w:lang w:val="ru-RU"/>
              </w:rPr>
            </w:pPr>
          </w:p>
        </w:tc>
        <w:tc>
          <w:tcPr>
            <w:tcW w:w="1417" w:type="dxa"/>
          </w:tcPr>
          <w:p w:rsidR="00154699" w:rsidRPr="00475E5E" w:rsidRDefault="00154699" w:rsidP="00154699">
            <w:pPr>
              <w:rPr>
                <w:rFonts w:ascii="Times New Roman" w:hAnsi="Times New Roman" w:cs="Times New Roman"/>
                <w:sz w:val="24"/>
                <w:szCs w:val="24"/>
                <w:lang w:val="ru-RU"/>
              </w:rPr>
            </w:pPr>
          </w:p>
        </w:tc>
        <w:tc>
          <w:tcPr>
            <w:tcW w:w="3402" w:type="dxa"/>
          </w:tcPr>
          <w:p w:rsidR="00154699" w:rsidRPr="00475E5E" w:rsidRDefault="00154699" w:rsidP="00154699">
            <w:pPr>
              <w:rPr>
                <w:rFonts w:ascii="Times New Roman" w:hAnsi="Times New Roman" w:cs="Times New Roman"/>
                <w:sz w:val="24"/>
                <w:szCs w:val="24"/>
                <w:lang w:val="ru-RU"/>
              </w:rPr>
            </w:pPr>
          </w:p>
        </w:tc>
      </w:tr>
    </w:tbl>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154699" w:rsidRPr="00475E5E" w:rsidRDefault="00154699" w:rsidP="00154699">
      <w:pPr>
        <w:rPr>
          <w:rFonts w:ascii="Times New Roman" w:hAnsi="Times New Roman" w:cs="Times New Roman"/>
          <w:sz w:val="24"/>
          <w:szCs w:val="24"/>
        </w:rPr>
      </w:pPr>
    </w:p>
    <w:p w:rsidR="00946485" w:rsidRPr="00475E5E" w:rsidRDefault="00946485" w:rsidP="00154699">
      <w:pPr>
        <w:rPr>
          <w:rFonts w:ascii="Times New Roman" w:hAnsi="Times New Roman" w:cs="Times New Roman"/>
          <w:b/>
          <w:sz w:val="24"/>
          <w:szCs w:val="24"/>
        </w:rPr>
      </w:pPr>
    </w:p>
    <w:p w:rsidR="00946485" w:rsidRPr="00475E5E" w:rsidRDefault="00946485" w:rsidP="00154699">
      <w:pPr>
        <w:rPr>
          <w:rFonts w:ascii="Times New Roman" w:hAnsi="Times New Roman" w:cs="Times New Roman"/>
          <w:b/>
          <w:sz w:val="24"/>
          <w:szCs w:val="24"/>
        </w:rPr>
      </w:pPr>
    </w:p>
    <w:p w:rsidR="00154699" w:rsidRPr="00475E5E" w:rsidRDefault="00154699" w:rsidP="00154699">
      <w:pPr>
        <w:rPr>
          <w:rFonts w:ascii="Times New Roman" w:hAnsi="Times New Roman" w:cs="Times New Roman"/>
          <w:b/>
          <w:sz w:val="24"/>
          <w:szCs w:val="24"/>
        </w:rPr>
      </w:pPr>
      <w:r w:rsidRPr="00475E5E">
        <w:rPr>
          <w:rFonts w:ascii="Times New Roman" w:hAnsi="Times New Roman" w:cs="Times New Roman"/>
          <w:b/>
          <w:sz w:val="24"/>
          <w:szCs w:val="24"/>
        </w:rPr>
        <w:t>3класс</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58"/>
        <w:gridCol w:w="35"/>
        <w:gridCol w:w="2126"/>
        <w:gridCol w:w="5245"/>
        <w:gridCol w:w="3260"/>
        <w:gridCol w:w="1417"/>
        <w:gridCol w:w="1560"/>
      </w:tblGrid>
      <w:tr w:rsidR="00154699" w:rsidRPr="00475E5E" w:rsidTr="00154699">
        <w:trPr>
          <w:trHeight w:val="144"/>
          <w:tblCellSpacing w:w="20" w:type="nil"/>
        </w:trPr>
        <w:tc>
          <w:tcPr>
            <w:tcW w:w="1093" w:type="dxa"/>
            <w:gridSpan w:val="2"/>
            <w:vMerge w:val="restart"/>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b/>
                <w:sz w:val="24"/>
                <w:szCs w:val="24"/>
                <w:lang w:val="en-US"/>
              </w:rPr>
            </w:pPr>
            <w:r w:rsidRPr="00475E5E">
              <w:rPr>
                <w:rFonts w:ascii="Times New Roman" w:hAnsi="Times New Roman" w:cs="Times New Roman"/>
                <w:b/>
                <w:sz w:val="24"/>
                <w:szCs w:val="24"/>
                <w:lang w:val="en-US"/>
              </w:rPr>
              <w:t xml:space="preserve">№ п/п </w:t>
            </w:r>
          </w:p>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2126" w:type="dxa"/>
            <w:vMerge w:val="restart"/>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b/>
                <w:sz w:val="24"/>
                <w:szCs w:val="24"/>
              </w:rPr>
            </w:pPr>
            <w:r w:rsidRPr="00475E5E">
              <w:rPr>
                <w:rFonts w:ascii="Times New Roman" w:hAnsi="Times New Roman" w:cs="Times New Roman"/>
                <w:b/>
                <w:sz w:val="24"/>
                <w:szCs w:val="24"/>
              </w:rPr>
              <w:t>Тема, раздел курса</w:t>
            </w:r>
          </w:p>
        </w:tc>
        <w:tc>
          <w:tcPr>
            <w:tcW w:w="5245" w:type="dxa"/>
            <w:vMerge w:val="restart"/>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b/>
                <w:sz w:val="24"/>
                <w:szCs w:val="24"/>
                <w:lang w:val="en-US"/>
              </w:rPr>
            </w:pPr>
            <w:r w:rsidRPr="00475E5E">
              <w:rPr>
                <w:rFonts w:ascii="Times New Roman" w:hAnsi="Times New Roman" w:cs="Times New Roman"/>
                <w:b/>
                <w:sz w:val="24"/>
                <w:szCs w:val="24"/>
                <w:lang w:val="en-US"/>
              </w:rPr>
              <w:t xml:space="preserve">Тема урока </w:t>
            </w:r>
          </w:p>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3260" w:type="dxa"/>
            <w:vMerge w:val="restart"/>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p>
          <w:p w:rsidR="00154699" w:rsidRPr="00475E5E" w:rsidRDefault="00154699" w:rsidP="00154699">
            <w:pPr>
              <w:pStyle w:val="a5"/>
              <w:spacing w:after="0" w:line="240" w:lineRule="auto"/>
              <w:ind w:left="0"/>
              <w:rPr>
                <w:rFonts w:ascii="Times New Roman" w:hAnsi="Times New Roman" w:cs="Times New Roman"/>
                <w:b/>
                <w:sz w:val="24"/>
                <w:szCs w:val="24"/>
              </w:rPr>
            </w:pPr>
            <w:r w:rsidRPr="00475E5E">
              <w:rPr>
                <w:rFonts w:ascii="Times New Roman" w:hAnsi="Times New Roman" w:cs="Times New Roman"/>
                <w:b/>
                <w:sz w:val="24"/>
                <w:szCs w:val="24"/>
              </w:rPr>
              <w:t>ЭОР</w:t>
            </w:r>
          </w:p>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2977" w:type="dxa"/>
            <w:gridSpan w:val="2"/>
          </w:tcPr>
          <w:p w:rsidR="00154699" w:rsidRPr="00475E5E" w:rsidRDefault="00154699" w:rsidP="00154699">
            <w:pPr>
              <w:pStyle w:val="a5"/>
              <w:spacing w:after="0" w:line="240" w:lineRule="auto"/>
              <w:ind w:left="0"/>
              <w:rPr>
                <w:rFonts w:ascii="Times New Roman" w:hAnsi="Times New Roman" w:cs="Times New Roman"/>
                <w:b/>
                <w:sz w:val="24"/>
                <w:szCs w:val="24"/>
              </w:rPr>
            </w:pPr>
            <w:r w:rsidRPr="00475E5E">
              <w:rPr>
                <w:rFonts w:ascii="Times New Roman" w:hAnsi="Times New Roman" w:cs="Times New Roman"/>
                <w:b/>
                <w:sz w:val="24"/>
                <w:szCs w:val="24"/>
              </w:rPr>
              <w:t>Дата проведения</w:t>
            </w:r>
          </w:p>
        </w:tc>
      </w:tr>
      <w:tr w:rsidR="00154699" w:rsidRPr="00475E5E" w:rsidTr="00154699">
        <w:trPr>
          <w:trHeight w:val="144"/>
          <w:tblCellSpacing w:w="20" w:type="nil"/>
        </w:trPr>
        <w:tc>
          <w:tcPr>
            <w:tcW w:w="1093" w:type="dxa"/>
            <w:gridSpan w:val="2"/>
            <w:vMerge/>
            <w:tcBorders>
              <w:top w:val="nil"/>
            </w:tcBorders>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2126" w:type="dxa"/>
            <w:vMerge/>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5245" w:type="dxa"/>
            <w:vMerge/>
            <w:tcBorders>
              <w:top w:val="nil"/>
            </w:tcBorders>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3260" w:type="dxa"/>
            <w:vMerge/>
            <w:tcBorders>
              <w:top w:val="nil"/>
            </w:tcBorders>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1417" w:type="dxa"/>
            <w:tcBorders>
              <w:top w:val="nil"/>
            </w:tcBorders>
          </w:tcPr>
          <w:p w:rsidR="00154699" w:rsidRPr="00475E5E" w:rsidRDefault="00154699" w:rsidP="00154699">
            <w:pPr>
              <w:pStyle w:val="a5"/>
              <w:spacing w:after="0" w:line="240" w:lineRule="auto"/>
              <w:ind w:left="0"/>
              <w:rPr>
                <w:rFonts w:ascii="Times New Roman" w:hAnsi="Times New Roman" w:cs="Times New Roman"/>
                <w:b/>
                <w:sz w:val="24"/>
                <w:szCs w:val="24"/>
              </w:rPr>
            </w:pPr>
            <w:r w:rsidRPr="00475E5E">
              <w:rPr>
                <w:rFonts w:ascii="Times New Roman" w:hAnsi="Times New Roman" w:cs="Times New Roman"/>
                <w:b/>
                <w:sz w:val="24"/>
                <w:szCs w:val="24"/>
              </w:rPr>
              <w:t>По плану</w:t>
            </w:r>
          </w:p>
        </w:tc>
        <w:tc>
          <w:tcPr>
            <w:tcW w:w="1560" w:type="dxa"/>
            <w:tcBorders>
              <w:top w:val="nil"/>
            </w:tcBorders>
          </w:tcPr>
          <w:p w:rsidR="00154699" w:rsidRPr="00475E5E" w:rsidRDefault="00154699" w:rsidP="00154699">
            <w:pPr>
              <w:pStyle w:val="a5"/>
              <w:spacing w:after="0" w:line="240" w:lineRule="auto"/>
              <w:ind w:left="0"/>
              <w:rPr>
                <w:rFonts w:ascii="Times New Roman" w:hAnsi="Times New Roman" w:cs="Times New Roman"/>
                <w:b/>
                <w:sz w:val="24"/>
                <w:szCs w:val="24"/>
              </w:rPr>
            </w:pPr>
            <w:r w:rsidRPr="00475E5E">
              <w:rPr>
                <w:rFonts w:ascii="Times New Roman" w:hAnsi="Times New Roman" w:cs="Times New Roman"/>
                <w:b/>
                <w:sz w:val="24"/>
                <w:szCs w:val="24"/>
              </w:rPr>
              <w:t>По факту</w:t>
            </w: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42" w:firstLine="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Общие сведения о языке (1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Русский язык как государственный язык Российской Федерации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76">
              <w:r w:rsidRPr="00475E5E">
                <w:rPr>
                  <w:rFonts w:ascii="Times New Roman" w:hAnsi="Times New Roman" w:cs="Times New Roman"/>
                  <w:sz w:val="24"/>
                  <w:szCs w:val="24"/>
                  <w:u w:val="single"/>
                </w:rPr>
                <w:t>https://m.edsoo.ru/f841ebc8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tabs>
                <w:tab w:val="left" w:pos="609"/>
              </w:tabs>
              <w:spacing w:after="0" w:line="240" w:lineRule="auto"/>
              <w:ind w:left="0" w:firstLine="0"/>
              <w:rPr>
                <w:rFonts w:ascii="Times New Roman" w:hAnsi="Times New Roman" w:cs="Times New Roman"/>
                <w:sz w:val="24"/>
                <w:szCs w:val="24"/>
              </w:rPr>
            </w:pPr>
          </w:p>
        </w:tc>
        <w:tc>
          <w:tcPr>
            <w:tcW w:w="2126" w:type="dxa"/>
            <w:vMerge w:val="restart"/>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(3ч.)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Вспоминаем нормы речевого этикета: приглашение, просьба, извинение, благодарность, отказ</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77">
              <w:r w:rsidRPr="00475E5E">
                <w:rPr>
                  <w:rFonts w:ascii="Times New Roman" w:hAnsi="Times New Roman" w:cs="Times New Roman"/>
                  <w:sz w:val="24"/>
                  <w:szCs w:val="24"/>
                  <w:u w:val="single"/>
                </w:rPr>
                <w:t>https://m.edsoo.ru/f8434a54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firstLine="0"/>
              <w:rPr>
                <w:rFonts w:ascii="Times New Roman" w:hAnsi="Times New Roman" w:cs="Times New Roman"/>
                <w:sz w:val="24"/>
                <w:szCs w:val="24"/>
              </w:rPr>
            </w:pPr>
          </w:p>
        </w:tc>
        <w:tc>
          <w:tcPr>
            <w:tcW w:w="2126" w:type="dxa"/>
            <w:vMerge/>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с текстом, начатой во 2 классе: признаки текста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78">
              <w:r w:rsidRPr="00475E5E">
                <w:rPr>
                  <w:rFonts w:ascii="Times New Roman" w:hAnsi="Times New Roman" w:cs="Times New Roman"/>
                  <w:sz w:val="24"/>
                  <w:szCs w:val="24"/>
                  <w:u w:val="single"/>
                </w:rPr>
                <w:t>https://m.edsoo.ru/f84228ae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firstLine="42"/>
              <w:rPr>
                <w:rFonts w:ascii="Times New Roman" w:hAnsi="Times New Roman" w:cs="Times New Roman"/>
                <w:sz w:val="24"/>
                <w:szCs w:val="24"/>
              </w:rPr>
            </w:pPr>
          </w:p>
        </w:tc>
        <w:tc>
          <w:tcPr>
            <w:tcW w:w="2126" w:type="dxa"/>
            <w:vMerge/>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Определение типов текстов</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79">
              <w:r w:rsidRPr="00475E5E">
                <w:rPr>
                  <w:rFonts w:ascii="Times New Roman" w:hAnsi="Times New Roman" w:cs="Times New Roman"/>
                  <w:sz w:val="24"/>
                  <w:szCs w:val="24"/>
                  <w:u w:val="single"/>
                </w:rPr>
                <w:t>https://m.edsoo.ru/f8423038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Синтаксис (12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Предложение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Виды предложений</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0">
              <w:r w:rsidRPr="00475E5E">
                <w:rPr>
                  <w:rFonts w:ascii="Times New Roman" w:hAnsi="Times New Roman" w:cs="Times New Roman"/>
                  <w:sz w:val="24"/>
                  <w:szCs w:val="24"/>
                  <w:u w:val="single"/>
                </w:rPr>
                <w:t>https://m.edsoo.ru/f8423826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Обобщение знаний о видах предложений</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1">
              <w:r w:rsidRPr="00475E5E">
                <w:rPr>
                  <w:rFonts w:ascii="Times New Roman" w:hAnsi="Times New Roman" w:cs="Times New Roman"/>
                  <w:sz w:val="24"/>
                  <w:szCs w:val="24"/>
                  <w:u w:val="single"/>
                </w:rPr>
                <w:t>https://m.edsoo.ru/f8428268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Связь слов в предложении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2">
              <w:r w:rsidRPr="00475E5E">
                <w:rPr>
                  <w:rFonts w:ascii="Times New Roman" w:hAnsi="Times New Roman" w:cs="Times New Roman"/>
                  <w:sz w:val="24"/>
                  <w:szCs w:val="24"/>
                  <w:u w:val="single"/>
                </w:rPr>
                <w:t>https://m.edsoo.ru/f8423682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Входная контрольная работа№1</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Главные члены предложения</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3">
              <w:r w:rsidRPr="00475E5E">
                <w:rPr>
                  <w:rFonts w:ascii="Times New Roman" w:hAnsi="Times New Roman" w:cs="Times New Roman"/>
                  <w:sz w:val="24"/>
                  <w:szCs w:val="24"/>
                  <w:u w:val="single"/>
                </w:rPr>
                <w:t>https://m.edsoo.ru/f8423d3a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Подлежащее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4">
              <w:r w:rsidRPr="00475E5E">
                <w:rPr>
                  <w:rFonts w:ascii="Times New Roman" w:hAnsi="Times New Roman" w:cs="Times New Roman"/>
                  <w:sz w:val="24"/>
                  <w:szCs w:val="24"/>
                  <w:u w:val="single"/>
                </w:rPr>
                <w:t>https://m.edsoo.ru/f84248ca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Сказуемое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5">
              <w:r w:rsidRPr="00475E5E">
                <w:rPr>
                  <w:rFonts w:ascii="Times New Roman" w:hAnsi="Times New Roman" w:cs="Times New Roman"/>
                  <w:sz w:val="24"/>
                  <w:szCs w:val="24"/>
                  <w:u w:val="single"/>
                </w:rPr>
                <w:t>https://m.edsoo.ru/f8424a96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Подлежащее и сказуемое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6" w:history="1">
              <w:r w:rsidRPr="00475E5E">
                <w:rPr>
                  <w:rStyle w:val="a8"/>
                  <w:rFonts w:ascii="Times New Roman" w:hAnsi="Times New Roman" w:cs="Times New Roman"/>
                  <w:color w:val="auto"/>
                  <w:sz w:val="24"/>
                  <w:szCs w:val="24"/>
                </w:rPr>
                <w:t>https://m.edsoo.ru/f842453221</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Второстепенные члены предложения</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7">
              <w:r w:rsidRPr="00475E5E">
                <w:rPr>
                  <w:rFonts w:ascii="Times New Roman" w:hAnsi="Times New Roman" w:cs="Times New Roman"/>
                  <w:sz w:val="24"/>
                  <w:szCs w:val="24"/>
                  <w:u w:val="single"/>
                </w:rPr>
                <w:t>https://m.edsoo.ru/f84252c0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Предложения распространённые и нераспространённые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8">
              <w:r w:rsidRPr="00475E5E">
                <w:rPr>
                  <w:rFonts w:ascii="Times New Roman" w:hAnsi="Times New Roman" w:cs="Times New Roman"/>
                  <w:sz w:val="24"/>
                  <w:szCs w:val="24"/>
                  <w:u w:val="single"/>
                </w:rPr>
                <w:t>https://m.edsoo.ru/f8426be8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Однородные члены предложения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89">
              <w:r w:rsidRPr="00475E5E">
                <w:rPr>
                  <w:rFonts w:ascii="Times New Roman" w:hAnsi="Times New Roman" w:cs="Times New Roman"/>
                  <w:sz w:val="24"/>
                  <w:szCs w:val="24"/>
                  <w:u w:val="single"/>
                </w:rPr>
                <w:t>https://m.edsoo.ru/f8426dd2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Однородные члены предложения без союзов </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0">
              <w:r w:rsidRPr="00475E5E">
                <w:rPr>
                  <w:rFonts w:ascii="Times New Roman" w:hAnsi="Times New Roman" w:cs="Times New Roman"/>
                  <w:sz w:val="24"/>
                  <w:szCs w:val="24"/>
                  <w:u w:val="single"/>
                </w:rPr>
                <w:t>https://m.edsoo.ru/f8426f80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(3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Наблюдаем за знаками препинания в предложениях с однородными членами, не соединёнными союзами</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1">
              <w:r w:rsidRPr="00475E5E">
                <w:rPr>
                  <w:rFonts w:ascii="Times New Roman" w:hAnsi="Times New Roman" w:cs="Times New Roman"/>
                  <w:sz w:val="24"/>
                  <w:szCs w:val="24"/>
                  <w:u w:val="single"/>
                </w:rPr>
                <w:t>https://m.edsoo.ru/f84276d8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Однородные члены предложения с союзами и, а, но</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2">
              <w:r w:rsidRPr="00475E5E">
                <w:rPr>
                  <w:rFonts w:ascii="Times New Roman" w:hAnsi="Times New Roman" w:cs="Times New Roman"/>
                  <w:sz w:val="24"/>
                  <w:szCs w:val="24"/>
                  <w:u w:val="single"/>
                </w:rPr>
                <w:t>https://m.edsoo.ru/f8426f80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Наблюдаем за знаками препинания в предложениях с однородными членами, соединёнными повторяющимися союзами и, или</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3">
              <w:r w:rsidRPr="00475E5E">
                <w:rPr>
                  <w:rFonts w:ascii="Times New Roman" w:hAnsi="Times New Roman" w:cs="Times New Roman"/>
                  <w:sz w:val="24"/>
                  <w:szCs w:val="24"/>
                  <w:u w:val="single"/>
                </w:rPr>
                <w:t>https://m.edsoo.ru/f8427d36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Проверочная работа № 1 по теме: «Предложение»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(3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Ключевые слова в тексте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План текста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4">
              <w:r w:rsidRPr="00475E5E">
                <w:rPr>
                  <w:rFonts w:ascii="Times New Roman" w:hAnsi="Times New Roman" w:cs="Times New Roman"/>
                  <w:sz w:val="24"/>
                  <w:szCs w:val="24"/>
                  <w:u w:val="single"/>
                </w:rPr>
                <w:t>https://m.edsoo.ru/f8423272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Написание текста по заданному плану</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5">
              <w:r w:rsidRPr="00475E5E">
                <w:rPr>
                  <w:rFonts w:ascii="Times New Roman" w:hAnsi="Times New Roman" w:cs="Times New Roman"/>
                  <w:sz w:val="24"/>
                  <w:szCs w:val="24"/>
                  <w:u w:val="single"/>
                </w:rPr>
                <w:t>https://m.edsoo.ru/f8426238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Лексика (5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Лексическое значение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Наблюдаем за значениями слов в тексте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Прямое и переносное значение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6">
              <w:r w:rsidRPr="00475E5E">
                <w:rPr>
                  <w:rFonts w:ascii="Times New Roman" w:hAnsi="Times New Roman" w:cs="Times New Roman"/>
                  <w:sz w:val="24"/>
                  <w:szCs w:val="24"/>
                  <w:u w:val="single"/>
                </w:rPr>
                <w:t>https://m.edsoo.ru/f841f50a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Устаревшие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7">
              <w:r w:rsidRPr="00475E5E">
                <w:rPr>
                  <w:rFonts w:ascii="Times New Roman" w:hAnsi="Times New Roman" w:cs="Times New Roman"/>
                  <w:sz w:val="24"/>
                  <w:szCs w:val="24"/>
                  <w:u w:val="single"/>
                </w:rPr>
                <w:t>https://m.edsoo.ru/f841f35c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Работаем с толковыми словарями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8">
              <w:r w:rsidRPr="00475E5E">
                <w:rPr>
                  <w:rFonts w:ascii="Times New Roman" w:hAnsi="Times New Roman" w:cs="Times New Roman"/>
                  <w:sz w:val="24"/>
                  <w:szCs w:val="24"/>
                  <w:u w:val="single"/>
                </w:rPr>
                <w:t>https://m.edsoo.ru/f841f938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Контрольная работа № 2 по теме: «Слово. Лексическое значение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(1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Части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299">
              <w:r w:rsidRPr="00475E5E">
                <w:rPr>
                  <w:rFonts w:ascii="Times New Roman" w:hAnsi="Times New Roman" w:cs="Times New Roman"/>
                  <w:sz w:val="24"/>
                  <w:szCs w:val="24"/>
                  <w:u w:val="single"/>
                </w:rPr>
                <w:t>https://m.edsoo.ru/f84284ac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Состав слова (1ч.)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Однокоренные (родственные) слова; признаки однокоренных (родственных) слов</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0">
              <w:r w:rsidRPr="00475E5E">
                <w:rPr>
                  <w:rFonts w:ascii="Times New Roman" w:hAnsi="Times New Roman" w:cs="Times New Roman"/>
                  <w:sz w:val="24"/>
                  <w:szCs w:val="24"/>
                  <w:u w:val="single"/>
                </w:rPr>
                <w:t>https://m.edsoo.ru/f8421238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Фонетика и графика (2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Характеристика звуков русского языка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1">
              <w:r w:rsidRPr="00475E5E">
                <w:rPr>
                  <w:rFonts w:ascii="Times New Roman" w:hAnsi="Times New Roman" w:cs="Times New Roman"/>
                  <w:sz w:val="24"/>
                  <w:szCs w:val="24"/>
                  <w:u w:val="single"/>
                </w:rPr>
                <w:t>https://m.edsoo.ru/f841fb4a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Соотношение звукового и буквенного состава слов</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2">
              <w:r w:rsidRPr="00475E5E">
                <w:rPr>
                  <w:rFonts w:ascii="Times New Roman" w:hAnsi="Times New Roman" w:cs="Times New Roman"/>
                  <w:sz w:val="24"/>
                  <w:szCs w:val="24"/>
                  <w:u w:val="single"/>
                </w:rPr>
                <w:t>https://m.edsoo.ru/f841fb4a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(1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Повторяем правописание слов с разделительным мягким знаком</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3">
              <w:r w:rsidRPr="00475E5E">
                <w:rPr>
                  <w:rFonts w:ascii="Times New Roman" w:hAnsi="Times New Roman" w:cs="Times New Roman"/>
                  <w:sz w:val="24"/>
                  <w:szCs w:val="24"/>
                  <w:u w:val="single"/>
                </w:rPr>
                <w:t>https://m.edsoo.ru/f8423f9c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( 3ч.)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с текстом, начатой во 2 классе: тема текста, основная мысль текста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4">
              <w:r w:rsidRPr="00475E5E">
                <w:rPr>
                  <w:rFonts w:ascii="Times New Roman" w:hAnsi="Times New Roman" w:cs="Times New Roman"/>
                  <w:sz w:val="24"/>
                  <w:szCs w:val="24"/>
                  <w:u w:val="single"/>
                </w:rPr>
                <w:t>https://m.edsoo.ru/f8422d40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Продолжаем учиться составлять план текста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5">
              <w:r w:rsidRPr="00475E5E">
                <w:rPr>
                  <w:rFonts w:ascii="Times New Roman" w:hAnsi="Times New Roman" w:cs="Times New Roman"/>
                  <w:sz w:val="24"/>
                  <w:szCs w:val="24"/>
                  <w:u w:val="single"/>
                </w:rPr>
                <w:t>https://m.edsoo.ru/f84234ca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Изложение текста с опорой на коллективно составленный план</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6">
              <w:r w:rsidRPr="00475E5E">
                <w:rPr>
                  <w:rFonts w:ascii="Times New Roman" w:hAnsi="Times New Roman" w:cs="Times New Roman"/>
                  <w:sz w:val="24"/>
                  <w:szCs w:val="24"/>
                  <w:u w:val="single"/>
                </w:rPr>
                <w:t>https://m.edsoo.ru/f842900a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Состав слова (8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Различение однокоренных слов и слов с омонимичными корнями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7">
              <w:r w:rsidRPr="00475E5E">
                <w:rPr>
                  <w:rFonts w:ascii="Times New Roman" w:hAnsi="Times New Roman" w:cs="Times New Roman"/>
                  <w:sz w:val="24"/>
                  <w:szCs w:val="24"/>
                  <w:u w:val="single"/>
                </w:rPr>
                <w:t>https://m.edsoo.ru/f842163e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Однокоренные слова и формы одного и того же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08">
              <w:r w:rsidRPr="00475E5E">
                <w:rPr>
                  <w:rFonts w:ascii="Times New Roman" w:hAnsi="Times New Roman" w:cs="Times New Roman"/>
                  <w:sz w:val="24"/>
                  <w:szCs w:val="24"/>
                  <w:u w:val="single"/>
                </w:rPr>
                <w:t>https://m.edsoo.ru/f8421800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Окончание как изменяемая часть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Нулевое окончание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Выделение в словах с однозначно выделяемыми </w:t>
            </w:r>
            <w:r w:rsidRPr="00475E5E">
              <w:rPr>
                <w:rFonts w:ascii="Times New Roman" w:hAnsi="Times New Roman" w:cs="Times New Roman"/>
                <w:sz w:val="24"/>
                <w:szCs w:val="24"/>
              </w:rPr>
              <w:lastRenderedPageBreak/>
              <w:t>морфемами окончания, корня, приставки, суффикса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lastRenderedPageBreak/>
              <w:t xml:space="preserve">Библиотека ЦОК </w:t>
            </w:r>
            <w:hyperlink r:id="rId309">
              <w:r w:rsidRPr="00475E5E">
                <w:rPr>
                  <w:rFonts w:ascii="Times New Roman" w:hAnsi="Times New Roman" w:cs="Times New Roman"/>
                  <w:sz w:val="24"/>
                  <w:szCs w:val="24"/>
                  <w:u w:val="single"/>
                </w:rPr>
                <w:t>https://m.edsoo.ru/f8421c24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Корень, приставка, суффикс — значимые части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0">
              <w:r w:rsidRPr="00475E5E">
                <w:rPr>
                  <w:rFonts w:ascii="Times New Roman" w:hAnsi="Times New Roman" w:cs="Times New Roman"/>
                  <w:sz w:val="24"/>
                  <w:szCs w:val="24"/>
                  <w:u w:val="single"/>
                </w:rPr>
                <w:t>https://m.edsoo.ru/f84219d6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Контрольное списывание № 1</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sz w:val="24"/>
                <w:szCs w:val="24"/>
              </w:rPr>
              <w:t>Состав слова: обобщение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1">
              <w:r w:rsidRPr="00475E5E">
                <w:rPr>
                  <w:rFonts w:ascii="Times New Roman" w:hAnsi="Times New Roman" w:cs="Times New Roman"/>
                  <w:sz w:val="24"/>
                  <w:szCs w:val="24"/>
                  <w:u w:val="single"/>
                </w:rPr>
                <w:t>https://m.edsoo.ru/f8421e54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Проектное задание "Семья слов"</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2">
              <w:r w:rsidRPr="00475E5E">
                <w:rPr>
                  <w:rFonts w:ascii="Times New Roman" w:hAnsi="Times New Roman" w:cs="Times New Roman"/>
                  <w:sz w:val="24"/>
                  <w:szCs w:val="24"/>
                  <w:u w:val="single"/>
                </w:rPr>
                <w:t>https://m.edsoo.ru/f84222d2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(5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Повторяем правописание проверяемых безударных гласных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3">
              <w:r w:rsidRPr="00475E5E">
                <w:rPr>
                  <w:rFonts w:ascii="Times New Roman" w:hAnsi="Times New Roman" w:cs="Times New Roman"/>
                  <w:sz w:val="24"/>
                  <w:szCs w:val="24"/>
                  <w:u w:val="single"/>
                </w:rPr>
                <w:t>https://m.edsoo.ru/f8428c7c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Повторяем правописание проверяемых и непроверяемых безударных гласных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4">
              <w:r w:rsidRPr="00475E5E">
                <w:rPr>
                  <w:rFonts w:ascii="Times New Roman" w:hAnsi="Times New Roman" w:cs="Times New Roman"/>
                  <w:sz w:val="24"/>
                  <w:szCs w:val="24"/>
                  <w:u w:val="single"/>
                </w:rPr>
                <w:t>https://m.edsoo.ru/f8425cca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Повторение изученных орфографических правил: гласные после шипящих, буквосочетания чк, чн, чт, щн, нч</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5">
              <w:r w:rsidRPr="00475E5E">
                <w:rPr>
                  <w:rFonts w:ascii="Times New Roman" w:hAnsi="Times New Roman" w:cs="Times New Roman"/>
                  <w:sz w:val="24"/>
                  <w:szCs w:val="24"/>
                  <w:u w:val="single"/>
                </w:rPr>
                <w:t>https://m.edsoo.ru/f842009a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Повторяем правописание парных по звонкости-глухости согласных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Проверочная работа№2 по теме: «Правописание слов с парными согласными и безударными гласными».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sz w:val="24"/>
                <w:szCs w:val="24"/>
              </w:rPr>
              <w:t>Отработка орфограмм, вызывающих трудности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Орфография и пунктуация (10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Непроизносимые согласные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Отработка написания непроизносимых согласных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Правописание слов с удвоенными согласными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6">
              <w:r w:rsidRPr="00475E5E">
                <w:rPr>
                  <w:rFonts w:ascii="Times New Roman" w:hAnsi="Times New Roman" w:cs="Times New Roman"/>
                  <w:sz w:val="24"/>
                  <w:szCs w:val="24"/>
                  <w:u w:val="single"/>
                </w:rPr>
                <w:t>https://m.edsoo.ru/f842a6b2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Правописание суффиксов</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7">
              <w:r w:rsidRPr="00475E5E">
                <w:rPr>
                  <w:rFonts w:ascii="Times New Roman" w:hAnsi="Times New Roman" w:cs="Times New Roman"/>
                  <w:sz w:val="24"/>
                  <w:szCs w:val="24"/>
                  <w:u w:val="single"/>
                </w:rPr>
                <w:t>https://m.edsoo.ru/f842b42c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Закрепляем правописание суффиксов </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8">
              <w:r w:rsidRPr="00475E5E">
                <w:rPr>
                  <w:rFonts w:ascii="Times New Roman" w:hAnsi="Times New Roman" w:cs="Times New Roman"/>
                  <w:sz w:val="24"/>
                  <w:szCs w:val="24"/>
                  <w:u w:val="single"/>
                </w:rPr>
                <w:t>https://m.edsoo.ru/f842b648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Правописание приставок</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Закрепляем правописание приставок</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Разделительный твёрдый знак</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Контрольная работа № 3 по теме: «Состав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Повторяем правописание слов с изученными в 1-3 классах орфограммами в корне, приставках, окончаниях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Закрепляем правописание суффиксов и приставок</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(2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с текстом, начатой во 2 классе: заголовок</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Знакомство с жанром объявления</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(9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Части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Имя существительное: общее значение, вопросы, употребление в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19">
              <w:r w:rsidRPr="00475E5E">
                <w:rPr>
                  <w:rFonts w:ascii="Times New Roman" w:hAnsi="Times New Roman" w:cs="Times New Roman"/>
                  <w:sz w:val="24"/>
                  <w:szCs w:val="24"/>
                  <w:u w:val="single"/>
                </w:rPr>
                <w:t>https://m.edsoo.ru/f8428aec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одушевлённые и неодушевлённые.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0">
              <w:r w:rsidRPr="00475E5E">
                <w:rPr>
                  <w:rFonts w:ascii="Times New Roman" w:hAnsi="Times New Roman" w:cs="Times New Roman"/>
                  <w:sz w:val="24"/>
                  <w:szCs w:val="24"/>
                  <w:u w:val="single"/>
                </w:rPr>
                <w:t>https://m.edsoo.ru/f842c750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единственного и множественного числа.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1">
              <w:r w:rsidRPr="00475E5E">
                <w:rPr>
                  <w:rFonts w:ascii="Times New Roman" w:hAnsi="Times New Roman" w:cs="Times New Roman"/>
                  <w:sz w:val="24"/>
                  <w:szCs w:val="24"/>
                  <w:u w:val="single"/>
                </w:rPr>
                <w:t>https://m.edsoo.ru/f84291f4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Изменение имён существительных по числам </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2">
              <w:r w:rsidRPr="00475E5E">
                <w:rPr>
                  <w:rFonts w:ascii="Times New Roman" w:hAnsi="Times New Roman" w:cs="Times New Roman"/>
                  <w:sz w:val="24"/>
                  <w:szCs w:val="24"/>
                  <w:u w:val="single"/>
                </w:rPr>
                <w:t>https://m.edsoo.ru/f8429ec4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Число имён существительных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3">
              <w:r w:rsidRPr="00475E5E">
                <w:rPr>
                  <w:rFonts w:ascii="Times New Roman" w:hAnsi="Times New Roman" w:cs="Times New Roman"/>
                  <w:sz w:val="24"/>
                  <w:szCs w:val="24"/>
                  <w:u w:val="single"/>
                </w:rPr>
                <w:t>https://m.edsoo.ru/f84296c2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Род имён существительных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4">
              <w:r w:rsidRPr="00475E5E">
                <w:rPr>
                  <w:rFonts w:ascii="Times New Roman" w:hAnsi="Times New Roman" w:cs="Times New Roman"/>
                  <w:sz w:val="24"/>
                  <w:szCs w:val="24"/>
                  <w:u w:val="single"/>
                </w:rPr>
                <w:t>https://m.edsoo.ru/f84293ca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мужского, женского и среднего рода</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1, 2, 3­го склонения.</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5">
              <w:r w:rsidRPr="00475E5E">
                <w:rPr>
                  <w:rFonts w:ascii="Times New Roman" w:hAnsi="Times New Roman" w:cs="Times New Roman"/>
                  <w:sz w:val="24"/>
                  <w:szCs w:val="24"/>
                  <w:u w:val="single"/>
                </w:rPr>
                <w:t>https://m.edsoo.ru/f842c110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(3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Мягкий знак после шипящих на конце имён существительных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Закрепляем правило «Мягкий знак после шипящих на конце имён существительных»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Отрабатываем правило «Мягкий знак после шипящих на конце имён существительных»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Развитие речи (3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Составление плана текста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6">
              <w:r w:rsidRPr="00475E5E">
                <w:rPr>
                  <w:rFonts w:ascii="Times New Roman" w:hAnsi="Times New Roman" w:cs="Times New Roman"/>
                  <w:sz w:val="24"/>
                  <w:szCs w:val="24"/>
                  <w:u w:val="single"/>
                </w:rPr>
                <w:t>https://m.edsoo.ru/f8424190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spacing w:after="0" w:line="240" w:lineRule="auto"/>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Корректирование текстов с нарушенным </w:t>
            </w:r>
            <w:r w:rsidRPr="00475E5E">
              <w:rPr>
                <w:rFonts w:ascii="Times New Roman" w:hAnsi="Times New Roman" w:cs="Times New Roman"/>
                <w:sz w:val="24"/>
                <w:szCs w:val="24"/>
              </w:rPr>
              <w:lastRenderedPageBreak/>
              <w:t>порядком абзацев</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lastRenderedPageBreak/>
              <w:t xml:space="preserve">Библиотека ЦОК </w:t>
            </w:r>
            <w:hyperlink r:id="rId327">
              <w:r w:rsidRPr="00475E5E">
                <w:rPr>
                  <w:rFonts w:ascii="Times New Roman" w:hAnsi="Times New Roman" w:cs="Times New Roman"/>
                  <w:sz w:val="24"/>
                  <w:szCs w:val="24"/>
                  <w:u w:val="single"/>
                </w:rPr>
                <w:t>https://m.edsoo.ru/f8423b6e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Изложение текста с опорой на коллективно составленный план</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Морфология (2ч.) </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8">
              <w:r w:rsidRPr="00475E5E">
                <w:rPr>
                  <w:rFonts w:ascii="Times New Roman" w:hAnsi="Times New Roman" w:cs="Times New Roman"/>
                  <w:sz w:val="24"/>
                  <w:szCs w:val="24"/>
                  <w:u w:val="single"/>
                </w:rPr>
                <w:t>https://m.edsoo.ru/f8424f28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Изменение имён существительных по падежам и числам (склонение).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29">
              <w:r w:rsidRPr="00475E5E">
                <w:rPr>
                  <w:rFonts w:ascii="Times New Roman" w:hAnsi="Times New Roman" w:cs="Times New Roman"/>
                  <w:sz w:val="24"/>
                  <w:szCs w:val="24"/>
                  <w:u w:val="single"/>
                </w:rPr>
                <w:t>https://m.edsoo.ru/f842bf44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lang w:val="en-US"/>
              </w:rPr>
            </w:pPr>
            <w:r w:rsidRPr="00475E5E">
              <w:rPr>
                <w:rFonts w:ascii="Times New Roman" w:hAnsi="Times New Roman" w:cs="Times New Roman"/>
                <w:i/>
                <w:sz w:val="24"/>
                <w:szCs w:val="24"/>
              </w:rPr>
              <w:t>Контрольное списывание № 2</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(7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 именительный падеж</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0">
              <w:r w:rsidRPr="00475E5E">
                <w:rPr>
                  <w:rFonts w:ascii="Times New Roman" w:hAnsi="Times New Roman" w:cs="Times New Roman"/>
                  <w:sz w:val="24"/>
                  <w:szCs w:val="24"/>
                  <w:u w:val="single"/>
                </w:rPr>
                <w:t>https://m.edsoo.ru/f842a086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 родительный падеж</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1">
              <w:r w:rsidRPr="00475E5E">
                <w:rPr>
                  <w:rFonts w:ascii="Times New Roman" w:hAnsi="Times New Roman" w:cs="Times New Roman"/>
                  <w:sz w:val="24"/>
                  <w:szCs w:val="24"/>
                  <w:u w:val="single"/>
                </w:rPr>
                <w:t>https://m.edsoo.ru/f842a23e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 дательный падеж</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2">
              <w:r w:rsidRPr="00475E5E">
                <w:rPr>
                  <w:rFonts w:ascii="Times New Roman" w:hAnsi="Times New Roman" w:cs="Times New Roman"/>
                  <w:sz w:val="24"/>
                  <w:szCs w:val="24"/>
                  <w:u w:val="single"/>
                </w:rPr>
                <w:t>https://m.edsoo.ru/f842b152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 винительный падеж</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3">
              <w:r w:rsidRPr="00475E5E">
                <w:rPr>
                  <w:rFonts w:ascii="Times New Roman" w:hAnsi="Times New Roman" w:cs="Times New Roman"/>
                  <w:sz w:val="24"/>
                  <w:szCs w:val="24"/>
                  <w:u w:val="single"/>
                </w:rPr>
                <w:t>https://m.edsoo.ru/f842b878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 творительный падеж</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4">
              <w:r w:rsidRPr="00475E5E">
                <w:rPr>
                  <w:rFonts w:ascii="Times New Roman" w:hAnsi="Times New Roman" w:cs="Times New Roman"/>
                  <w:sz w:val="24"/>
                  <w:szCs w:val="24"/>
                  <w:u w:val="single"/>
                </w:rPr>
                <w:t>https://m.edsoo.ru/f842a23e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Падеж имён существительных: предложный падеж</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5">
              <w:r w:rsidRPr="00475E5E">
                <w:rPr>
                  <w:rFonts w:ascii="Times New Roman" w:hAnsi="Times New Roman" w:cs="Times New Roman"/>
                  <w:sz w:val="24"/>
                  <w:szCs w:val="24"/>
                  <w:u w:val="single"/>
                </w:rPr>
                <w:t>https://m.edsoo.ru/f842ba62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Обобщение знаний об имени существительном</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6">
              <w:r w:rsidRPr="00475E5E">
                <w:rPr>
                  <w:rFonts w:ascii="Times New Roman" w:hAnsi="Times New Roman" w:cs="Times New Roman"/>
                  <w:sz w:val="24"/>
                  <w:szCs w:val="24"/>
                  <w:u w:val="single"/>
                </w:rPr>
                <w:t>https://m.edsoo.ru/f842e56e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(2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безударных падежных окончаний имен существительных</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Безударные гласные в падежных окончаниях имён существительных</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(3ч.)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Отработка умения определять тип текста (повествование, описание, рассуждение)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Определение типов текстов: обобщение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Изложение текста с опорой на самостоятельно составленный план</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(9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правописанием безударных окончаний имён существительных 1-го склонения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7">
              <w:r w:rsidRPr="00475E5E">
                <w:rPr>
                  <w:rFonts w:ascii="Times New Roman" w:hAnsi="Times New Roman" w:cs="Times New Roman"/>
                  <w:sz w:val="24"/>
                  <w:szCs w:val="24"/>
                  <w:u w:val="single"/>
                </w:rPr>
                <w:t>https://m.edsoo.ru/f842c53e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безударных окончаний имён существительных 1-го склонения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8">
              <w:r w:rsidRPr="00475E5E">
                <w:rPr>
                  <w:rFonts w:ascii="Times New Roman" w:hAnsi="Times New Roman" w:cs="Times New Roman"/>
                  <w:sz w:val="24"/>
                  <w:szCs w:val="24"/>
                  <w:u w:val="single"/>
                </w:rPr>
                <w:t>https://m.edsoo.ru/f842c53e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правописанием безударных окончаний имён существительных 2-го склонения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безударных окончаний имён существительных 2-го склонения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39">
              <w:r w:rsidRPr="00475E5E">
                <w:rPr>
                  <w:rFonts w:ascii="Times New Roman" w:hAnsi="Times New Roman" w:cs="Times New Roman"/>
                  <w:sz w:val="24"/>
                  <w:szCs w:val="24"/>
                  <w:u w:val="single"/>
                </w:rPr>
                <w:t>https://m.edsoo.ru/f842cb2e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правописанием безударных окончаний имён существительных 3-го склонения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0">
              <w:r w:rsidRPr="00475E5E">
                <w:rPr>
                  <w:rFonts w:ascii="Times New Roman" w:hAnsi="Times New Roman" w:cs="Times New Roman"/>
                  <w:sz w:val="24"/>
                  <w:szCs w:val="24"/>
                  <w:u w:val="single"/>
                </w:rPr>
                <w:t>https://m.edsoo.ru/f842d240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безударных окончаний имён существительных 3-го склонения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1">
              <w:r w:rsidRPr="00475E5E">
                <w:rPr>
                  <w:rFonts w:ascii="Times New Roman" w:hAnsi="Times New Roman" w:cs="Times New Roman"/>
                  <w:sz w:val="24"/>
                  <w:szCs w:val="24"/>
                  <w:u w:val="single"/>
                </w:rPr>
                <w:t>https://m.edsoo.ru/f842d47a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окончаний имён существительных во множественном числе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2">
              <w:r w:rsidRPr="00475E5E">
                <w:rPr>
                  <w:rFonts w:ascii="Times New Roman" w:hAnsi="Times New Roman" w:cs="Times New Roman"/>
                  <w:sz w:val="24"/>
                  <w:szCs w:val="24"/>
                  <w:u w:val="single"/>
                </w:rPr>
                <w:t>https://m.edsoo.ru/f842e38e</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безударных окончаний имён существительных: систематизация знаний</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3">
              <w:r w:rsidRPr="00475E5E">
                <w:rPr>
                  <w:rFonts w:ascii="Times New Roman" w:hAnsi="Times New Roman" w:cs="Times New Roman"/>
                  <w:sz w:val="24"/>
                  <w:szCs w:val="24"/>
                  <w:u w:val="single"/>
                </w:rPr>
                <w:t>https://m.edsoo.ru/f842d682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i/>
                <w:sz w:val="24"/>
                <w:szCs w:val="24"/>
              </w:rPr>
            </w:pPr>
            <w:r w:rsidRPr="00475E5E">
              <w:rPr>
                <w:rFonts w:ascii="Times New Roman" w:hAnsi="Times New Roman" w:cs="Times New Roman"/>
                <w:i/>
                <w:sz w:val="24"/>
                <w:szCs w:val="24"/>
              </w:rPr>
              <w:t>Контрольная работа № 4 по теме: «Имя существительное «</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i/>
                <w:sz w:val="24"/>
                <w:szCs w:val="24"/>
              </w:rPr>
            </w:pPr>
            <w:r w:rsidRPr="00475E5E">
              <w:rPr>
                <w:rFonts w:ascii="Times New Roman" w:hAnsi="Times New Roman" w:cs="Times New Roman"/>
                <w:sz w:val="24"/>
                <w:szCs w:val="24"/>
              </w:rPr>
              <w:t>Правописание безударных окончаний имён существительных: обобщение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4">
              <w:r w:rsidRPr="00475E5E">
                <w:rPr>
                  <w:rFonts w:ascii="Times New Roman" w:hAnsi="Times New Roman" w:cs="Times New Roman"/>
                  <w:sz w:val="24"/>
                  <w:szCs w:val="24"/>
                  <w:u w:val="single"/>
                </w:rPr>
                <w:t>https://m.edsoo.ru/f842d894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(10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Имя прилагательное: общее значение, вопросы, употребление в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5">
              <w:r w:rsidRPr="00475E5E">
                <w:rPr>
                  <w:rFonts w:ascii="Times New Roman" w:hAnsi="Times New Roman" w:cs="Times New Roman"/>
                  <w:sz w:val="24"/>
                  <w:szCs w:val="24"/>
                  <w:u w:val="single"/>
                </w:rPr>
                <w:t>https://m.edsoo.ru/f842e758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Значения имён прилагательных</w:t>
            </w:r>
          </w:p>
        </w:tc>
        <w:tc>
          <w:tcPr>
            <w:tcW w:w="3260"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6">
              <w:r w:rsidRPr="00475E5E">
                <w:rPr>
                  <w:rFonts w:ascii="Times New Roman" w:hAnsi="Times New Roman" w:cs="Times New Roman"/>
                  <w:sz w:val="24"/>
                  <w:szCs w:val="24"/>
                  <w:u w:val="single"/>
                </w:rPr>
                <w:t>https://m.edsoo.ru/f8430526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значениями имён прилагательных</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7">
              <w:r w:rsidRPr="00475E5E">
                <w:rPr>
                  <w:rFonts w:ascii="Times New Roman" w:hAnsi="Times New Roman" w:cs="Times New Roman"/>
                  <w:sz w:val="24"/>
                  <w:szCs w:val="24"/>
                  <w:u w:val="single"/>
                </w:rPr>
                <w:t>https://m.edsoo.ru/f8430710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Значения имён прилагательных: обобщение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Зависимость формы имени прилагательного от формы имени существительного</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8">
              <w:r w:rsidRPr="00475E5E">
                <w:rPr>
                  <w:rFonts w:ascii="Times New Roman" w:hAnsi="Times New Roman" w:cs="Times New Roman"/>
                  <w:sz w:val="24"/>
                  <w:szCs w:val="24"/>
                  <w:u w:val="single"/>
                </w:rPr>
                <w:t>https://m.edsoo.ru/f842f036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Изменение имён прилагательных по родам</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Изменение имён прилагательных по числам</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49">
              <w:r w:rsidRPr="00475E5E">
                <w:rPr>
                  <w:rFonts w:ascii="Times New Roman" w:hAnsi="Times New Roman" w:cs="Times New Roman"/>
                  <w:sz w:val="24"/>
                  <w:szCs w:val="24"/>
                  <w:u w:val="single"/>
                </w:rPr>
                <w:t>https://m.edsoo.ru/f842edb6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Изменение имён прилагательных по падежам</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0">
              <w:r w:rsidRPr="00475E5E">
                <w:rPr>
                  <w:rFonts w:ascii="Times New Roman" w:hAnsi="Times New Roman" w:cs="Times New Roman"/>
                  <w:sz w:val="24"/>
                  <w:szCs w:val="24"/>
                  <w:u w:val="single"/>
                </w:rPr>
                <w:t>https://m.edsoo.ru/f842f3a6</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Склонение имён прилагательных</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1">
              <w:r w:rsidRPr="00475E5E">
                <w:rPr>
                  <w:rFonts w:ascii="Times New Roman" w:hAnsi="Times New Roman" w:cs="Times New Roman"/>
                  <w:sz w:val="24"/>
                  <w:szCs w:val="24"/>
                  <w:u w:val="single"/>
                </w:rPr>
                <w:t>https://m.edsoo.ru/f842fbda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( 1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безударных падежных окончаний имен прилагательных</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Проверочная работа № 3 по теме: Имя прилагательное».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sz w:val="24"/>
                <w:szCs w:val="24"/>
              </w:rPr>
              <w:t>Части речи: обобщение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пунктуация( 5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правописанием окончаний имён прилагательных в единственном числе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2">
              <w:r w:rsidRPr="00475E5E">
                <w:rPr>
                  <w:rFonts w:ascii="Times New Roman" w:hAnsi="Times New Roman" w:cs="Times New Roman"/>
                  <w:sz w:val="24"/>
                  <w:szCs w:val="24"/>
                  <w:u w:val="single"/>
                </w:rPr>
                <w:t>https://m.edsoo.ru/f842fa4a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правописанием окончаний имён прилагательных во множественном числе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окончаний имён прилагательных в единственном и во множественном числе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3">
              <w:r w:rsidRPr="00475E5E">
                <w:rPr>
                  <w:rFonts w:ascii="Times New Roman" w:hAnsi="Times New Roman" w:cs="Times New Roman"/>
                  <w:sz w:val="24"/>
                  <w:szCs w:val="24"/>
                  <w:u w:val="single"/>
                </w:rPr>
                <w:t>https://m.edsoo.ru/f842fea0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Обобщение знаний о написании окончаний имён прилагательных</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4">
              <w:r w:rsidRPr="00475E5E">
                <w:rPr>
                  <w:rFonts w:ascii="Times New Roman" w:hAnsi="Times New Roman" w:cs="Times New Roman"/>
                  <w:sz w:val="24"/>
                  <w:szCs w:val="24"/>
                  <w:u w:val="single"/>
                </w:rPr>
                <w:t>https://m.edsoo.ru/f842fea0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Обобщение знаний о написании окончаний имён существительных и имён прилагательных</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5">
              <w:r w:rsidRPr="00475E5E">
                <w:rPr>
                  <w:rFonts w:ascii="Times New Roman" w:hAnsi="Times New Roman" w:cs="Times New Roman"/>
                  <w:sz w:val="24"/>
                  <w:szCs w:val="24"/>
                  <w:u w:val="single"/>
                </w:rPr>
                <w:t>https://m.edsoo.ru/f84321b4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(2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Наблюдение за связью предложений в тексте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Создание собственных текстов-описаний</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(3ч.)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Местоимение (общее представление)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Личные местоимения</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Как изменяются личные местоимения</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(2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Правописание местоимений с предлогами </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местоимений</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(2ч.)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Употребление личных местоимений в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Использование личных местоимений для устранения неоправданных повторов в тексте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( 2ч.)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Знакомство с жанром письма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Учимся писать письма </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(2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Глагол: общее значение, вопросы, употребление в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6">
              <w:r w:rsidRPr="00475E5E">
                <w:rPr>
                  <w:rFonts w:ascii="Times New Roman" w:hAnsi="Times New Roman" w:cs="Times New Roman"/>
                  <w:sz w:val="24"/>
                  <w:szCs w:val="24"/>
                  <w:u w:val="single"/>
                </w:rPr>
                <w:t>https://m.edsoo.ru/f8432768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Значение и употребление глаголов в речи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пунктуация(1ч.)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Правописание глаголов</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(3ч.)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Наблюдение за связью предложений в тексте с помощью личных местоимений, синонимов, союзов и, а, но</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Наблюдение за связью предложений в тексте с помощью союзов и, а, но</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Создание собственных текстов-повествований</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(2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Неопределённая форма глагола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7">
              <w:r w:rsidRPr="00475E5E">
                <w:rPr>
                  <w:rFonts w:ascii="Times New Roman" w:hAnsi="Times New Roman" w:cs="Times New Roman"/>
                  <w:sz w:val="24"/>
                  <w:szCs w:val="24"/>
                  <w:u w:val="single"/>
                </w:rPr>
                <w:t>https://m.edsoo.ru/f8432d80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lang w:val="en-US"/>
              </w:rPr>
            </w:pPr>
            <w:r w:rsidRPr="00475E5E">
              <w:rPr>
                <w:rFonts w:ascii="Times New Roman" w:hAnsi="Times New Roman" w:cs="Times New Roman"/>
                <w:sz w:val="24"/>
                <w:szCs w:val="24"/>
              </w:rPr>
              <w:t>Изменение глаголов по числам</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Контрольная работа № 5 по теме: «Глагол».</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(1 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Повторяем правописание слов с изученными в 1-3 классах орфограммами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8">
              <w:r w:rsidRPr="00475E5E">
                <w:rPr>
                  <w:rFonts w:ascii="Times New Roman" w:hAnsi="Times New Roman" w:cs="Times New Roman"/>
                  <w:sz w:val="24"/>
                  <w:szCs w:val="24"/>
                  <w:u w:val="single"/>
                </w:rPr>
                <w:t>https://m.edsoo.ru/f8434c84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( 3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Настоящее время глаголов</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59">
              <w:r w:rsidRPr="00475E5E">
                <w:rPr>
                  <w:rFonts w:ascii="Times New Roman" w:hAnsi="Times New Roman" w:cs="Times New Roman"/>
                  <w:sz w:val="24"/>
                  <w:szCs w:val="24"/>
                  <w:u w:val="single"/>
                </w:rPr>
                <w:t>https://m.edsoo.ru/f843303c</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Будущее время глаголов</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0">
              <w:r w:rsidRPr="00475E5E">
                <w:rPr>
                  <w:rFonts w:ascii="Times New Roman" w:hAnsi="Times New Roman" w:cs="Times New Roman"/>
                  <w:sz w:val="24"/>
                  <w:szCs w:val="24"/>
                  <w:u w:val="single"/>
                </w:rPr>
                <w:t>https://m.edsoo.ru/f8433500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Прошедшее время глаголов</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1">
              <w:r w:rsidRPr="00475E5E">
                <w:rPr>
                  <w:rFonts w:ascii="Times New Roman" w:hAnsi="Times New Roman" w:cs="Times New Roman"/>
                  <w:sz w:val="24"/>
                  <w:szCs w:val="24"/>
                  <w:u w:val="single"/>
                </w:rPr>
                <w:t>https://m.edsoo.ru/f843337a</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Пишем поздравительную открытку</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2">
              <w:r w:rsidRPr="00475E5E">
                <w:rPr>
                  <w:rFonts w:ascii="Times New Roman" w:hAnsi="Times New Roman" w:cs="Times New Roman"/>
                  <w:sz w:val="24"/>
                  <w:szCs w:val="24"/>
                  <w:u w:val="single"/>
                </w:rPr>
                <w:t>https://m.edsoo.ru/f8430904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(1ч.)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написанием окончаний глаголов в прошедшем времени</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Морфология (4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Род глаголов в прошедшем времени</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3">
              <w:r w:rsidRPr="00475E5E">
                <w:rPr>
                  <w:rFonts w:ascii="Times New Roman" w:hAnsi="Times New Roman" w:cs="Times New Roman"/>
                  <w:sz w:val="24"/>
                  <w:szCs w:val="24"/>
                  <w:u w:val="single"/>
                </w:rPr>
                <w:t>https://m.edsoo.ru/f8434072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Частица не, её значение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4">
              <w:r w:rsidRPr="00475E5E">
                <w:rPr>
                  <w:rFonts w:ascii="Times New Roman" w:hAnsi="Times New Roman" w:cs="Times New Roman"/>
                  <w:sz w:val="24"/>
                  <w:szCs w:val="24"/>
                  <w:u w:val="single"/>
                </w:rPr>
                <w:t>https://m.edsoo.ru/f84343e2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частицы не с глаголами</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5">
              <w:r w:rsidRPr="00475E5E">
                <w:rPr>
                  <w:rFonts w:ascii="Times New Roman" w:hAnsi="Times New Roman" w:cs="Times New Roman"/>
                  <w:sz w:val="24"/>
                  <w:szCs w:val="24"/>
                  <w:u w:val="single"/>
                </w:rPr>
                <w:t>https://m.edsoo.ru/f8434784</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Части речи: систематизация изученного в 3 классе</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(2ч.)</w:t>
            </w: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Корректирование текстов с нарушенным порядком предложений</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Создание собственных текстов-рассуждений</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(7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слов с двумя безударными гласными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Закрепление способов проверки написания слов с двумя безударными гласными в корне слова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слов с двумя корнями</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6">
              <w:r w:rsidRPr="00475E5E">
                <w:rPr>
                  <w:rFonts w:ascii="Times New Roman" w:hAnsi="Times New Roman" w:cs="Times New Roman"/>
                  <w:sz w:val="24"/>
                  <w:szCs w:val="24"/>
                  <w:u w:val="single"/>
                </w:rPr>
                <w:t>https://m.edsoo.ru/f8426080</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Наблюдение за соединительными гласными о, е </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Наблюдение за обозначением буквами непроизносимых согласных в корне слова</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7">
              <w:r w:rsidRPr="00475E5E">
                <w:rPr>
                  <w:rFonts w:ascii="Times New Roman" w:hAnsi="Times New Roman" w:cs="Times New Roman"/>
                  <w:sz w:val="24"/>
                  <w:szCs w:val="24"/>
                  <w:u w:val="single"/>
                </w:rPr>
                <w:t>https://m.edsoo.ru/f842da88</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Отрабатываем написание слов с орфограммами корня</w:t>
            </w:r>
          </w:p>
        </w:tc>
        <w:tc>
          <w:tcPr>
            <w:tcW w:w="3260"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i/>
                <w:sz w:val="24"/>
                <w:szCs w:val="24"/>
              </w:rPr>
              <w:t>Промежуточная аттестация. Контрольная работа</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i/>
                <w:sz w:val="24"/>
                <w:szCs w:val="24"/>
              </w:rPr>
            </w:pPr>
          </w:p>
        </w:tc>
        <w:tc>
          <w:tcPr>
            <w:tcW w:w="5245"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i/>
                <w:sz w:val="24"/>
                <w:szCs w:val="24"/>
              </w:rPr>
            </w:pPr>
            <w:r w:rsidRPr="00475E5E">
              <w:rPr>
                <w:rFonts w:ascii="Times New Roman" w:hAnsi="Times New Roman" w:cs="Times New Roman"/>
                <w:sz w:val="24"/>
                <w:szCs w:val="24"/>
              </w:rPr>
              <w:t>Отработка орфограмм, вызывающих трудности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Развитие речи (2ч.)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Как помочь вести диалог человеку, для которого русский язык не является родным</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Ознакомительное чтение: когда оно нужно </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( 5 ч.)</w:t>
            </w: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Отработка правописания слов с удвоенными согласными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68">
              <w:r w:rsidRPr="00475E5E">
                <w:rPr>
                  <w:rFonts w:ascii="Times New Roman" w:hAnsi="Times New Roman" w:cs="Times New Roman"/>
                  <w:sz w:val="24"/>
                  <w:szCs w:val="24"/>
                  <w:u w:val="single"/>
                </w:rPr>
                <w:t>https://m.edsoo.ru/f842a6b2</w:t>
              </w:r>
            </w:hyperlink>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Продолжаем учиться писать приставки: пишем приставки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Правописание слов с орфограммами в корне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Отработка орфограмм, вызывающих трудности</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trHeight w:val="144"/>
          <w:tblCellSpacing w:w="20" w:type="nil"/>
        </w:trPr>
        <w:tc>
          <w:tcPr>
            <w:tcW w:w="1093" w:type="dxa"/>
            <w:gridSpan w:val="2"/>
            <w:tcMar>
              <w:top w:w="50" w:type="dxa"/>
              <w:left w:w="100" w:type="dxa"/>
            </w:tcMar>
            <w:vAlign w:val="center"/>
          </w:tcPr>
          <w:p w:rsidR="00154699" w:rsidRPr="00475E5E" w:rsidRDefault="00154699" w:rsidP="0070104A">
            <w:pPr>
              <w:pStyle w:val="a5"/>
              <w:numPr>
                <w:ilvl w:val="0"/>
                <w:numId w:val="59"/>
              </w:numPr>
              <w:spacing w:after="0" w:line="240" w:lineRule="auto"/>
              <w:ind w:left="0"/>
              <w:rPr>
                <w:rFonts w:ascii="Times New Roman" w:hAnsi="Times New Roman" w:cs="Times New Roman"/>
                <w:sz w:val="24"/>
                <w:szCs w:val="24"/>
              </w:rPr>
            </w:pPr>
          </w:p>
        </w:tc>
        <w:tc>
          <w:tcPr>
            <w:tcW w:w="2126" w:type="dxa"/>
            <w:tcMar>
              <w:top w:w="50" w:type="dxa"/>
              <w:left w:w="100" w:type="dxa"/>
            </w:tcMa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5245" w:type="dxa"/>
            <w:tcMar>
              <w:top w:w="50" w:type="dxa"/>
              <w:left w:w="100" w:type="dxa"/>
            </w:tcMar>
            <w:vAlign w:val="center"/>
          </w:tcPr>
          <w:p w:rsidR="00154699" w:rsidRPr="00475E5E" w:rsidRDefault="00154699" w:rsidP="00154699">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Чему мы научились на уроках правописания в 3 классе</w:t>
            </w:r>
          </w:p>
        </w:tc>
        <w:tc>
          <w:tcPr>
            <w:tcW w:w="3260" w:type="dxa"/>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5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r w:rsidR="00154699" w:rsidRPr="00475E5E" w:rsidTr="00154699">
        <w:trPr>
          <w:gridAfter w:val="1"/>
          <w:wAfter w:w="1560" w:type="dxa"/>
          <w:trHeight w:val="144"/>
          <w:tblCellSpacing w:w="20" w:type="nil"/>
        </w:trPr>
        <w:tc>
          <w:tcPr>
            <w:tcW w:w="1058"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7406" w:type="dxa"/>
            <w:gridSpan w:val="3"/>
            <w:tcMar>
              <w:top w:w="50" w:type="dxa"/>
              <w:left w:w="100" w:type="dxa"/>
            </w:tcMar>
            <w:vAlign w:val="center"/>
          </w:tcPr>
          <w:p w:rsidR="00154699" w:rsidRPr="00475E5E" w:rsidRDefault="00154699" w:rsidP="00154699">
            <w:pPr>
              <w:pStyle w:val="a5"/>
              <w:spacing w:after="0" w:line="240" w:lineRule="auto"/>
              <w:ind w:left="0"/>
              <w:rPr>
                <w:rFonts w:ascii="Times New Roman" w:hAnsi="Times New Roman" w:cs="Times New Roman"/>
                <w:sz w:val="24"/>
                <w:szCs w:val="24"/>
              </w:rPr>
            </w:pPr>
            <w:r w:rsidRPr="00475E5E">
              <w:rPr>
                <w:rFonts w:ascii="Times New Roman" w:hAnsi="Times New Roman" w:cs="Times New Roman"/>
                <w:sz w:val="24"/>
                <w:szCs w:val="24"/>
              </w:rPr>
              <w:t>ОБЩЕЕ КОЛИЧЕСТВО ЧАСОВ ПО ПРОГРАММЕ 170</w:t>
            </w:r>
          </w:p>
        </w:tc>
        <w:tc>
          <w:tcPr>
            <w:tcW w:w="3260" w:type="dxa"/>
          </w:tcPr>
          <w:p w:rsidR="00154699" w:rsidRPr="00475E5E" w:rsidRDefault="00154699" w:rsidP="00154699">
            <w:pPr>
              <w:pStyle w:val="a5"/>
              <w:spacing w:after="0" w:line="240" w:lineRule="auto"/>
              <w:ind w:left="0"/>
              <w:rPr>
                <w:rFonts w:ascii="Times New Roman" w:hAnsi="Times New Roman" w:cs="Times New Roman"/>
                <w:sz w:val="24"/>
                <w:szCs w:val="24"/>
              </w:rPr>
            </w:pPr>
          </w:p>
        </w:tc>
        <w:tc>
          <w:tcPr>
            <w:tcW w:w="1417" w:type="dxa"/>
          </w:tcPr>
          <w:p w:rsidR="00154699" w:rsidRPr="00475E5E" w:rsidRDefault="00154699" w:rsidP="00154699">
            <w:pPr>
              <w:pStyle w:val="a5"/>
              <w:spacing w:after="0" w:line="240" w:lineRule="auto"/>
              <w:ind w:left="0"/>
              <w:rPr>
                <w:rFonts w:ascii="Times New Roman" w:hAnsi="Times New Roman" w:cs="Times New Roman"/>
                <w:sz w:val="24"/>
                <w:szCs w:val="24"/>
              </w:rPr>
            </w:pPr>
          </w:p>
        </w:tc>
      </w:tr>
    </w:tbl>
    <w:p w:rsidR="00154699" w:rsidRPr="00475E5E" w:rsidRDefault="00154699" w:rsidP="00154699">
      <w:pPr>
        <w:pStyle w:val="a5"/>
        <w:spacing w:after="0" w:line="240" w:lineRule="auto"/>
        <w:ind w:left="0"/>
        <w:rPr>
          <w:rFonts w:ascii="Times New Roman" w:hAnsi="Times New Roman" w:cs="Times New Roman"/>
          <w:sz w:val="24"/>
          <w:szCs w:val="24"/>
        </w:rPr>
      </w:pPr>
    </w:p>
    <w:p w:rsidR="00154699" w:rsidRPr="00475E5E" w:rsidRDefault="00154699" w:rsidP="00154699">
      <w:pPr>
        <w:pStyle w:val="a5"/>
        <w:spacing w:after="0" w:line="240" w:lineRule="auto"/>
        <w:ind w:left="0"/>
        <w:rPr>
          <w:rFonts w:ascii="Times New Roman" w:hAnsi="Times New Roman" w:cs="Times New Roman"/>
          <w:sz w:val="24"/>
          <w:szCs w:val="24"/>
        </w:rPr>
      </w:pPr>
    </w:p>
    <w:p w:rsidR="00154699" w:rsidRPr="00475E5E" w:rsidRDefault="00154699" w:rsidP="00154699">
      <w:pPr>
        <w:pStyle w:val="a5"/>
        <w:spacing w:after="0" w:line="240" w:lineRule="auto"/>
        <w:ind w:left="0"/>
        <w:rPr>
          <w:rFonts w:ascii="Times New Roman" w:hAnsi="Times New Roman" w:cs="Times New Roman"/>
          <w:sz w:val="24"/>
          <w:szCs w:val="24"/>
        </w:rPr>
      </w:pPr>
    </w:p>
    <w:p w:rsidR="00154699" w:rsidRPr="00475E5E" w:rsidRDefault="00154699" w:rsidP="00154699">
      <w:pPr>
        <w:pStyle w:val="a5"/>
        <w:spacing w:after="0" w:line="240" w:lineRule="auto"/>
        <w:ind w:left="0"/>
        <w:rPr>
          <w:rFonts w:ascii="Times New Roman" w:hAnsi="Times New Roman" w:cs="Times New Roman"/>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p>
    <w:p w:rsidR="00946485" w:rsidRPr="00475E5E" w:rsidRDefault="00946485" w:rsidP="00154699">
      <w:pPr>
        <w:pStyle w:val="a5"/>
        <w:spacing w:after="0" w:line="240" w:lineRule="auto"/>
        <w:ind w:left="0"/>
        <w:rPr>
          <w:rFonts w:ascii="Times New Roman" w:hAnsi="Times New Roman" w:cs="Times New Roman"/>
          <w:b/>
          <w:sz w:val="24"/>
          <w:szCs w:val="24"/>
        </w:rPr>
      </w:pPr>
    </w:p>
    <w:p w:rsidR="00946485" w:rsidRPr="00475E5E" w:rsidRDefault="00946485" w:rsidP="00154699">
      <w:pPr>
        <w:pStyle w:val="a5"/>
        <w:spacing w:after="0" w:line="240" w:lineRule="auto"/>
        <w:ind w:left="0"/>
        <w:rPr>
          <w:rFonts w:ascii="Times New Roman" w:hAnsi="Times New Roman" w:cs="Times New Roman"/>
          <w:b/>
          <w:sz w:val="24"/>
          <w:szCs w:val="24"/>
        </w:rPr>
      </w:pPr>
    </w:p>
    <w:p w:rsidR="00946485" w:rsidRPr="00475E5E" w:rsidRDefault="00946485" w:rsidP="00154699">
      <w:pPr>
        <w:pStyle w:val="a5"/>
        <w:spacing w:after="0" w:line="240" w:lineRule="auto"/>
        <w:ind w:left="0"/>
        <w:rPr>
          <w:rFonts w:ascii="Times New Roman" w:hAnsi="Times New Roman" w:cs="Times New Roman"/>
          <w:b/>
          <w:sz w:val="24"/>
          <w:szCs w:val="24"/>
        </w:rPr>
      </w:pPr>
    </w:p>
    <w:p w:rsidR="00946485" w:rsidRPr="00475E5E" w:rsidRDefault="00946485" w:rsidP="00154699">
      <w:pPr>
        <w:pStyle w:val="a5"/>
        <w:spacing w:after="0" w:line="240" w:lineRule="auto"/>
        <w:ind w:left="0"/>
        <w:rPr>
          <w:rFonts w:ascii="Times New Roman" w:hAnsi="Times New Roman" w:cs="Times New Roman"/>
          <w:b/>
          <w:sz w:val="24"/>
          <w:szCs w:val="24"/>
        </w:rPr>
      </w:pPr>
    </w:p>
    <w:p w:rsidR="00154699" w:rsidRPr="00475E5E" w:rsidRDefault="00154699" w:rsidP="00154699">
      <w:pPr>
        <w:pStyle w:val="a5"/>
        <w:spacing w:after="0" w:line="240" w:lineRule="auto"/>
        <w:ind w:left="0"/>
        <w:rPr>
          <w:rFonts w:ascii="Times New Roman" w:hAnsi="Times New Roman" w:cs="Times New Roman"/>
          <w:b/>
          <w:sz w:val="24"/>
          <w:szCs w:val="24"/>
        </w:rPr>
      </w:pPr>
      <w:r w:rsidRPr="00475E5E">
        <w:rPr>
          <w:rFonts w:ascii="Times New Roman" w:hAnsi="Times New Roman" w:cs="Times New Roman"/>
          <w:b/>
          <w:sz w:val="24"/>
          <w:szCs w:val="24"/>
        </w:rPr>
        <w:t xml:space="preserve">  4класс</w:t>
      </w:r>
    </w:p>
    <w:p w:rsidR="00154699" w:rsidRPr="00475E5E" w:rsidRDefault="00154699" w:rsidP="00154699">
      <w:pPr>
        <w:pStyle w:val="a5"/>
        <w:spacing w:after="0" w:line="240" w:lineRule="auto"/>
        <w:ind w:left="0"/>
        <w:rPr>
          <w:rFonts w:ascii="Times New Roman" w:hAnsi="Times New Roman" w:cs="Times New Roman"/>
          <w:sz w:val="24"/>
          <w:szCs w:val="24"/>
        </w:rPr>
      </w:pPr>
    </w:p>
    <w:tbl>
      <w:tblPr>
        <w:tblStyle w:val="1a"/>
        <w:tblW w:w="13891" w:type="dxa"/>
        <w:tblInd w:w="392" w:type="dxa"/>
        <w:tblLayout w:type="fixed"/>
        <w:tblLook w:val="04A0" w:firstRow="1" w:lastRow="0" w:firstColumn="1" w:lastColumn="0" w:noHBand="0" w:noVBand="1"/>
      </w:tblPr>
      <w:tblGrid>
        <w:gridCol w:w="850"/>
        <w:gridCol w:w="1560"/>
        <w:gridCol w:w="5244"/>
        <w:gridCol w:w="2410"/>
        <w:gridCol w:w="1701"/>
        <w:gridCol w:w="2126"/>
      </w:tblGrid>
      <w:tr w:rsidR="00154699" w:rsidRPr="00475E5E" w:rsidTr="00154699">
        <w:trPr>
          <w:trHeight w:val="276"/>
        </w:trPr>
        <w:tc>
          <w:tcPr>
            <w:tcW w:w="850" w:type="dxa"/>
            <w:vMerge w:val="restart"/>
          </w:tcPr>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 уро</w:t>
            </w:r>
          </w:p>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ка</w:t>
            </w:r>
          </w:p>
        </w:tc>
        <w:tc>
          <w:tcPr>
            <w:tcW w:w="1560" w:type="dxa"/>
            <w:vMerge w:val="restart"/>
          </w:tcPr>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Тема, раздел курса</w:t>
            </w:r>
          </w:p>
        </w:tc>
        <w:tc>
          <w:tcPr>
            <w:tcW w:w="5244" w:type="dxa"/>
            <w:vMerge w:val="restart"/>
          </w:tcPr>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Тема урока</w:t>
            </w:r>
          </w:p>
        </w:tc>
        <w:tc>
          <w:tcPr>
            <w:tcW w:w="2410" w:type="dxa"/>
            <w:vMerge w:val="restart"/>
          </w:tcPr>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ЭОР</w:t>
            </w:r>
          </w:p>
        </w:tc>
        <w:tc>
          <w:tcPr>
            <w:tcW w:w="3827" w:type="dxa"/>
            <w:gridSpan w:val="2"/>
          </w:tcPr>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Дата проведения урока</w:t>
            </w:r>
          </w:p>
        </w:tc>
      </w:tr>
      <w:tr w:rsidR="00154699" w:rsidRPr="00475E5E" w:rsidTr="00154699">
        <w:trPr>
          <w:trHeight w:val="276"/>
        </w:trPr>
        <w:tc>
          <w:tcPr>
            <w:tcW w:w="850" w:type="dxa"/>
            <w:vMerge/>
          </w:tcPr>
          <w:p w:rsidR="00154699" w:rsidRPr="00475E5E" w:rsidRDefault="00154699" w:rsidP="00154699">
            <w:pPr>
              <w:tabs>
                <w:tab w:val="left" w:pos="3326"/>
              </w:tabs>
              <w:jc w:val="center"/>
              <w:rPr>
                <w:rFonts w:ascii="Times New Roman" w:hAnsi="Times New Roman" w:cs="Times New Roman"/>
                <w:b/>
                <w:bCs/>
                <w:sz w:val="24"/>
                <w:szCs w:val="24"/>
              </w:rPr>
            </w:pPr>
          </w:p>
        </w:tc>
        <w:tc>
          <w:tcPr>
            <w:tcW w:w="1560" w:type="dxa"/>
            <w:vMerge/>
          </w:tcPr>
          <w:p w:rsidR="00154699" w:rsidRPr="00475E5E" w:rsidRDefault="00154699" w:rsidP="00154699">
            <w:pPr>
              <w:tabs>
                <w:tab w:val="left" w:pos="3326"/>
              </w:tabs>
              <w:jc w:val="center"/>
              <w:rPr>
                <w:rFonts w:ascii="Times New Roman" w:hAnsi="Times New Roman" w:cs="Times New Roman"/>
                <w:b/>
                <w:bCs/>
                <w:sz w:val="24"/>
                <w:szCs w:val="24"/>
              </w:rPr>
            </w:pPr>
          </w:p>
        </w:tc>
        <w:tc>
          <w:tcPr>
            <w:tcW w:w="5244" w:type="dxa"/>
            <w:vMerge/>
          </w:tcPr>
          <w:p w:rsidR="00154699" w:rsidRPr="00475E5E" w:rsidRDefault="00154699" w:rsidP="00154699">
            <w:pPr>
              <w:tabs>
                <w:tab w:val="left" w:pos="3326"/>
              </w:tabs>
              <w:jc w:val="center"/>
              <w:rPr>
                <w:rFonts w:ascii="Times New Roman" w:hAnsi="Times New Roman" w:cs="Times New Roman"/>
                <w:b/>
                <w:bCs/>
                <w:sz w:val="24"/>
                <w:szCs w:val="24"/>
              </w:rPr>
            </w:pPr>
          </w:p>
        </w:tc>
        <w:tc>
          <w:tcPr>
            <w:tcW w:w="2410" w:type="dxa"/>
            <w:vMerge/>
          </w:tcPr>
          <w:p w:rsidR="00154699" w:rsidRPr="00475E5E" w:rsidRDefault="00154699" w:rsidP="00154699">
            <w:pPr>
              <w:tabs>
                <w:tab w:val="left" w:pos="3326"/>
              </w:tabs>
              <w:jc w:val="center"/>
              <w:rPr>
                <w:rFonts w:ascii="Times New Roman" w:hAnsi="Times New Roman" w:cs="Times New Roman"/>
                <w:b/>
                <w:bCs/>
                <w:sz w:val="24"/>
                <w:szCs w:val="24"/>
              </w:rPr>
            </w:pPr>
          </w:p>
        </w:tc>
        <w:tc>
          <w:tcPr>
            <w:tcW w:w="1701" w:type="dxa"/>
          </w:tcPr>
          <w:p w:rsidR="00154699" w:rsidRPr="00475E5E" w:rsidRDefault="00154699" w:rsidP="00154699">
            <w:pPr>
              <w:tabs>
                <w:tab w:val="left" w:pos="3326"/>
              </w:tabs>
              <w:jc w:val="center"/>
              <w:rPr>
                <w:rFonts w:ascii="Times New Roman" w:hAnsi="Times New Roman" w:cs="Times New Roman"/>
                <w:b/>
                <w:bCs/>
                <w:sz w:val="24"/>
                <w:szCs w:val="24"/>
              </w:rPr>
            </w:pPr>
            <w:r w:rsidRPr="00475E5E">
              <w:rPr>
                <w:rFonts w:ascii="Times New Roman" w:hAnsi="Times New Roman" w:cs="Times New Roman"/>
                <w:b/>
                <w:bCs/>
                <w:sz w:val="24"/>
                <w:szCs w:val="24"/>
              </w:rPr>
              <w:t>по плану</w:t>
            </w:r>
          </w:p>
        </w:tc>
        <w:tc>
          <w:tcPr>
            <w:tcW w:w="2126"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b/>
                <w:bCs/>
                <w:sz w:val="24"/>
                <w:szCs w:val="24"/>
              </w:rPr>
              <w:t>по факту</w:t>
            </w: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w:t>
            </w:r>
          </w:p>
        </w:tc>
        <w:tc>
          <w:tcPr>
            <w:tcW w:w="1560" w:type="dxa"/>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(1ч)</w:t>
            </w:r>
          </w:p>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eastAsia="Calibri" w:hAnsi="Times New Roman" w:cs="Times New Roman"/>
                <w:bCs/>
                <w:sz w:val="24"/>
                <w:szCs w:val="24"/>
              </w:rPr>
              <w:t>Сведения о русском языке</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Русский язык как язык межнационального </w:t>
            </w:r>
            <w:r w:rsidRPr="00475E5E">
              <w:rPr>
                <w:rFonts w:ascii="Times New Roman" w:hAnsi="Times New Roman" w:cs="Times New Roman"/>
                <w:sz w:val="24"/>
                <w:szCs w:val="24"/>
              </w:rPr>
              <w:br/>
              <w:t>общения.</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69">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w:t>
            </w:r>
          </w:p>
        </w:tc>
        <w:tc>
          <w:tcPr>
            <w:tcW w:w="1560" w:type="dxa"/>
            <w:vMerge w:val="restart"/>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(3ч)</w:t>
            </w:r>
          </w:p>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Развитие речи</w:t>
            </w:r>
          </w:p>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Повторение и продолжение работы, начатой в  предыдущих </w:t>
            </w:r>
            <w:r w:rsidRPr="00475E5E">
              <w:rPr>
                <w:rFonts w:ascii="Times New Roman" w:hAnsi="Times New Roman" w:cs="Times New Roman"/>
                <w:sz w:val="24"/>
                <w:szCs w:val="24"/>
              </w:rPr>
              <w:br/>
              <w:t xml:space="preserve">классах: ситуации устного и письменного обращения (письмо, поздравительная открытка, объявление и </w:t>
            </w:r>
            <w:r w:rsidRPr="00475E5E">
              <w:rPr>
                <w:rFonts w:ascii="Times New Roman" w:hAnsi="Times New Roman" w:cs="Times New Roman"/>
                <w:sz w:val="24"/>
                <w:szCs w:val="24"/>
              </w:rPr>
              <w:br/>
              <w:t xml:space="preserve">др.); отражение темы </w:t>
            </w:r>
            <w:r w:rsidRPr="00475E5E">
              <w:rPr>
                <w:rFonts w:ascii="Times New Roman" w:hAnsi="Times New Roman" w:cs="Times New Roman"/>
                <w:sz w:val="24"/>
                <w:szCs w:val="24"/>
              </w:rPr>
              <w:br/>
              <w:t xml:space="preserve">текста или основной </w:t>
            </w:r>
            <w:r w:rsidRPr="00475E5E">
              <w:rPr>
                <w:rFonts w:ascii="Times New Roman" w:hAnsi="Times New Roman" w:cs="Times New Roman"/>
                <w:sz w:val="24"/>
                <w:szCs w:val="24"/>
              </w:rPr>
              <w:br/>
              <w:t>мысли в заголовке.</w:t>
            </w:r>
          </w:p>
        </w:tc>
        <w:tc>
          <w:tcPr>
            <w:tcW w:w="2410" w:type="dxa"/>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 xml:space="preserve">Библиотека ЦОК </w:t>
            </w:r>
            <w:hyperlink r:id="rId370">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rPr>
          <w:trHeight w:val="1425"/>
        </w:trPr>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Корректирование текстов (заданных и собственных) с учётом точности, </w:t>
            </w:r>
            <w:r w:rsidRPr="00475E5E">
              <w:rPr>
                <w:rFonts w:ascii="Times New Roman" w:hAnsi="Times New Roman" w:cs="Times New Roman"/>
                <w:sz w:val="24"/>
                <w:szCs w:val="24"/>
              </w:rPr>
              <w:br/>
              <w:t xml:space="preserve">правильности, богатства и выразительности </w:t>
            </w:r>
            <w:r w:rsidRPr="00475E5E">
              <w:rPr>
                <w:rFonts w:ascii="Times New Roman" w:hAnsi="Times New Roman" w:cs="Times New Roman"/>
                <w:sz w:val="24"/>
                <w:szCs w:val="24"/>
              </w:rPr>
              <w:br/>
              <w:t>письменной речи.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71">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w:t>
            </w:r>
          </w:p>
        </w:tc>
        <w:tc>
          <w:tcPr>
            <w:tcW w:w="1560" w:type="dxa"/>
            <w:vMerge w:val="restart"/>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(2ч)</w:t>
            </w:r>
          </w:p>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Синтаксис</w:t>
            </w:r>
          </w:p>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Виды предложений по цели высказывания (повествовательные, вопросительные и побудительные). </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Виды предложений по эмоциональной окраске (восклицательные и </w:t>
            </w:r>
            <w:r w:rsidRPr="00475E5E">
              <w:rPr>
                <w:rFonts w:ascii="Times New Roman" w:hAnsi="Times New Roman" w:cs="Times New Roman"/>
                <w:sz w:val="24"/>
                <w:szCs w:val="24"/>
              </w:rPr>
              <w:br/>
              <w:t>невосклицательные).</w:t>
            </w:r>
          </w:p>
          <w:p w:rsidR="00154699" w:rsidRPr="00475E5E" w:rsidRDefault="00154699" w:rsidP="00154699">
            <w:pPr>
              <w:autoSpaceDE w:val="0"/>
              <w:autoSpaceDN w:val="0"/>
              <w:rPr>
                <w:rFonts w:ascii="Times New Roman" w:hAnsi="Times New Roman" w:cs="Times New Roman"/>
                <w:sz w:val="24"/>
                <w:szCs w:val="24"/>
              </w:rPr>
            </w:pP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7.</w:t>
            </w:r>
          </w:p>
        </w:tc>
        <w:tc>
          <w:tcPr>
            <w:tcW w:w="1560" w:type="dxa"/>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(1ч)</w:t>
            </w:r>
          </w:p>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Развитие речи</w:t>
            </w:r>
          </w:p>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Повторение и </w:t>
            </w:r>
            <w:r w:rsidRPr="00475E5E">
              <w:rPr>
                <w:rFonts w:ascii="Times New Roman" w:hAnsi="Times New Roman" w:cs="Times New Roman"/>
                <w:sz w:val="24"/>
                <w:szCs w:val="24"/>
              </w:rPr>
              <w:br/>
              <w:t xml:space="preserve">продолжение работы, </w:t>
            </w:r>
            <w:r w:rsidRPr="00475E5E">
              <w:rPr>
                <w:rFonts w:ascii="Times New Roman" w:hAnsi="Times New Roman" w:cs="Times New Roman"/>
                <w:sz w:val="24"/>
                <w:szCs w:val="24"/>
              </w:rPr>
              <w:br/>
              <w:t xml:space="preserve">начатой в предыдущих </w:t>
            </w:r>
            <w:r w:rsidRPr="00475E5E">
              <w:rPr>
                <w:rFonts w:ascii="Times New Roman" w:hAnsi="Times New Roman" w:cs="Times New Roman"/>
                <w:sz w:val="24"/>
                <w:szCs w:val="24"/>
              </w:rPr>
              <w:br/>
              <w:t>классах: ситуации устного и письменного обращения; диалог; монолог.</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w:t>
            </w:r>
          </w:p>
        </w:tc>
        <w:tc>
          <w:tcPr>
            <w:tcW w:w="1560" w:type="dxa"/>
            <w:vMerge w:val="restart"/>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(7ч)</w:t>
            </w:r>
          </w:p>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Синтаксис</w:t>
            </w:r>
          </w:p>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i/>
                <w:sz w:val="24"/>
                <w:szCs w:val="24"/>
              </w:rPr>
              <w:t xml:space="preserve">Входная мониторинговая работа </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Распространённые и </w:t>
            </w:r>
            <w:r w:rsidRPr="00475E5E">
              <w:rPr>
                <w:rFonts w:ascii="Times New Roman" w:hAnsi="Times New Roman" w:cs="Times New Roman"/>
                <w:sz w:val="24"/>
                <w:szCs w:val="24"/>
              </w:rPr>
              <w:br/>
              <w:t xml:space="preserve">нераспространённые </w:t>
            </w:r>
            <w:r w:rsidRPr="00475E5E">
              <w:rPr>
                <w:rFonts w:ascii="Times New Roman" w:hAnsi="Times New Roman" w:cs="Times New Roman"/>
                <w:sz w:val="24"/>
                <w:szCs w:val="24"/>
              </w:rPr>
              <w:br/>
              <w:t>предложения (повторение изученного).</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Связь между словами в </w:t>
            </w:r>
            <w:r w:rsidRPr="00475E5E">
              <w:rPr>
                <w:rFonts w:ascii="Times New Roman" w:hAnsi="Times New Roman" w:cs="Times New Roman"/>
                <w:sz w:val="24"/>
                <w:szCs w:val="24"/>
              </w:rPr>
              <w:br/>
              <w:t xml:space="preserve">словосочетании и </w:t>
            </w:r>
            <w:r w:rsidRPr="00475E5E">
              <w:rPr>
                <w:rFonts w:ascii="Times New Roman" w:hAnsi="Times New Roman" w:cs="Times New Roman"/>
                <w:sz w:val="24"/>
                <w:szCs w:val="24"/>
              </w:rPr>
              <w:br/>
              <w:t>предложении (при помощи смысловых вопросов)</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11.</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i/>
                <w:sz w:val="24"/>
                <w:szCs w:val="24"/>
              </w:rPr>
            </w:pPr>
            <w:r w:rsidRPr="00475E5E">
              <w:rPr>
                <w:rFonts w:ascii="Times New Roman" w:hAnsi="Times New Roman" w:cs="Times New Roman"/>
                <w:i/>
                <w:sz w:val="24"/>
                <w:szCs w:val="24"/>
                <w:lang w:val="en-US"/>
              </w:rPr>
              <w:t>Входная</w:t>
            </w:r>
            <w:r w:rsidRPr="00475E5E">
              <w:rPr>
                <w:rFonts w:ascii="Times New Roman" w:hAnsi="Times New Roman" w:cs="Times New Roman"/>
                <w:i/>
                <w:sz w:val="24"/>
                <w:szCs w:val="24"/>
              </w:rPr>
              <w:t>контрольн</w:t>
            </w:r>
            <w:r w:rsidRPr="00475E5E">
              <w:rPr>
                <w:rFonts w:ascii="Times New Roman" w:hAnsi="Times New Roman" w:cs="Times New Roman"/>
                <w:i/>
                <w:sz w:val="24"/>
                <w:szCs w:val="24"/>
                <w:lang w:val="en-US"/>
              </w:rPr>
              <w:t>аяработа</w:t>
            </w:r>
            <w:r w:rsidRPr="00475E5E">
              <w:rPr>
                <w:rFonts w:ascii="Times New Roman" w:hAnsi="Times New Roman" w:cs="Times New Roman"/>
                <w:i/>
                <w:sz w:val="24"/>
                <w:szCs w:val="24"/>
              </w:rPr>
              <w:t>№ 1</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12.</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Предложения с </w:t>
            </w:r>
            <w:r w:rsidRPr="00475E5E">
              <w:rPr>
                <w:rFonts w:ascii="Times New Roman" w:hAnsi="Times New Roman" w:cs="Times New Roman"/>
                <w:sz w:val="24"/>
                <w:szCs w:val="24"/>
              </w:rPr>
              <w:br/>
              <w:t>однородными членами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Предложения с </w:t>
            </w:r>
            <w:r w:rsidRPr="00475E5E">
              <w:rPr>
                <w:rFonts w:ascii="Times New Roman" w:hAnsi="Times New Roman" w:cs="Times New Roman"/>
                <w:sz w:val="24"/>
                <w:szCs w:val="24"/>
              </w:rPr>
              <w:br/>
              <w:t>однородными членами: без союзов, с союзами а, но, с одиночным союзом 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14.</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8" w:lineRule="auto"/>
              <w:rPr>
                <w:rFonts w:ascii="Times New Roman" w:hAnsi="Times New Roman" w:cs="Times New Roman"/>
                <w:sz w:val="24"/>
                <w:szCs w:val="24"/>
              </w:rPr>
            </w:pPr>
            <w:r w:rsidRPr="00475E5E">
              <w:rPr>
                <w:rFonts w:ascii="Times New Roman" w:hAnsi="Times New Roman" w:cs="Times New Roman"/>
                <w:sz w:val="24"/>
                <w:szCs w:val="24"/>
              </w:rPr>
              <w:t xml:space="preserve">Предложения с </w:t>
            </w:r>
            <w:r w:rsidRPr="00475E5E">
              <w:rPr>
                <w:rFonts w:ascii="Times New Roman" w:hAnsi="Times New Roman" w:cs="Times New Roman"/>
                <w:sz w:val="24"/>
                <w:szCs w:val="24"/>
              </w:rPr>
              <w:br/>
              <w:t>однородными членами: без союзов, с союзами а, но, с одиночным союзом и.</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Интонация перечисления в предложениях с </w:t>
            </w:r>
            <w:r w:rsidRPr="00475E5E">
              <w:rPr>
                <w:rFonts w:ascii="Times New Roman" w:hAnsi="Times New Roman" w:cs="Times New Roman"/>
                <w:sz w:val="24"/>
                <w:szCs w:val="24"/>
              </w:rPr>
              <w:br/>
              <w:t>однородными членами.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15.</w:t>
            </w:r>
          </w:p>
        </w:tc>
        <w:tc>
          <w:tcPr>
            <w:tcW w:w="1560" w:type="dxa"/>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(1ч)</w:t>
            </w:r>
          </w:p>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Развитие речи</w:t>
            </w:r>
          </w:p>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Сочинение как вид письменной работы.</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16.</w:t>
            </w:r>
          </w:p>
        </w:tc>
        <w:tc>
          <w:tcPr>
            <w:tcW w:w="1560" w:type="dxa"/>
            <w:vMerge w:val="restart"/>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(2ч)</w:t>
            </w:r>
          </w:p>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Синтаксис</w:t>
            </w: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eastAsia="Calibri" w:hAnsi="Times New Roman" w:cs="Times New Roman"/>
                <w:bCs/>
                <w:sz w:val="24"/>
                <w:szCs w:val="24"/>
              </w:rPr>
            </w:pPr>
          </w:p>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Морфология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lastRenderedPageBreak/>
              <w:t xml:space="preserve">Простое и сложное предложение </w:t>
            </w:r>
            <w:r w:rsidRPr="00475E5E">
              <w:rPr>
                <w:rFonts w:ascii="Times New Roman" w:hAnsi="Times New Roman" w:cs="Times New Roman"/>
                <w:sz w:val="24"/>
                <w:szCs w:val="24"/>
              </w:rPr>
              <w:br/>
              <w:t>(ознакомление).</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17.</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Сложные предложения: сложносочинённые с союзами и, а, но; бессоюзные сложные </w:t>
            </w:r>
            <w:r w:rsidRPr="00475E5E">
              <w:rPr>
                <w:rFonts w:ascii="Times New Roman" w:hAnsi="Times New Roman" w:cs="Times New Roman"/>
                <w:sz w:val="24"/>
                <w:szCs w:val="24"/>
              </w:rPr>
              <w:br/>
              <w:t>предложения (без называния терминов)</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rPr>
          <w:trHeight w:val="850"/>
        </w:trPr>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18.</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Союз; союзы и, а, но в простых и сложных </w:t>
            </w:r>
            <w:r w:rsidRPr="00475E5E">
              <w:rPr>
                <w:rFonts w:ascii="Times New Roman" w:hAnsi="Times New Roman" w:cs="Times New Roman"/>
                <w:sz w:val="24"/>
                <w:szCs w:val="24"/>
              </w:rPr>
              <w:br/>
              <w:t>предложениях.</w:t>
            </w:r>
          </w:p>
        </w:tc>
        <w:tc>
          <w:tcPr>
            <w:tcW w:w="2410" w:type="dxa"/>
          </w:tcPr>
          <w:p w:rsidR="00154699" w:rsidRPr="00475E5E" w:rsidRDefault="006936FE" w:rsidP="00154699">
            <w:pPr>
              <w:tabs>
                <w:tab w:val="left" w:pos="3326"/>
              </w:tabs>
              <w:rPr>
                <w:rFonts w:ascii="Times New Roman" w:hAnsi="Times New Roman" w:cs="Times New Roman"/>
                <w:b/>
                <w:bCs/>
                <w:sz w:val="24"/>
                <w:szCs w:val="24"/>
              </w:rPr>
            </w:pPr>
            <w:hyperlink r:id="rId372" w:history="1">
              <w:r w:rsidR="00154699" w:rsidRPr="00475E5E">
                <w:rPr>
                  <w:rFonts w:ascii="Times New Roman" w:eastAsia="Calibri" w:hAnsi="Times New Roman" w:cs="Times New Roman"/>
                  <w:sz w:val="24"/>
                  <w:szCs w:val="24"/>
                  <w:u w:val="single"/>
                </w:rPr>
                <w:t>https://11klasov.net/4-klass/</w:t>
              </w:r>
            </w:hyperlink>
            <w:r w:rsidR="00154699" w:rsidRPr="00475E5E">
              <w:rPr>
                <w:rFonts w:ascii="Times New Roman" w:eastAsia="Calibri"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19.</w:t>
            </w:r>
          </w:p>
        </w:tc>
        <w:tc>
          <w:tcPr>
            <w:tcW w:w="1560" w:type="dxa"/>
          </w:tcPr>
          <w:p w:rsidR="00154699" w:rsidRPr="00475E5E" w:rsidRDefault="00154699" w:rsidP="00154699">
            <w:pPr>
              <w:tabs>
                <w:tab w:val="left" w:pos="3326"/>
              </w:tabs>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(1ч)</w:t>
            </w:r>
          </w:p>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eastAsia="Calibri" w:hAnsi="Times New Roman" w:cs="Times New Roman"/>
                <w:bCs/>
                <w:sz w:val="24"/>
                <w:szCs w:val="24"/>
              </w:rPr>
              <w:t>Сведения о русском языке</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Различные методы познания языка: </w:t>
            </w:r>
            <w:r w:rsidRPr="00475E5E">
              <w:rPr>
                <w:rFonts w:ascii="Times New Roman" w:hAnsi="Times New Roman" w:cs="Times New Roman"/>
                <w:sz w:val="24"/>
                <w:szCs w:val="24"/>
              </w:rPr>
              <w:br/>
              <w:t xml:space="preserve">наблюдение, анализ, лингвистический </w:t>
            </w:r>
            <w:r w:rsidRPr="00475E5E">
              <w:rPr>
                <w:rFonts w:ascii="Times New Roman" w:hAnsi="Times New Roman" w:cs="Times New Roman"/>
                <w:sz w:val="24"/>
                <w:szCs w:val="24"/>
              </w:rPr>
              <w:br/>
              <w:t>эксперимент, мини-исследование, проект.</w:t>
            </w:r>
          </w:p>
          <w:p w:rsidR="00154699" w:rsidRPr="00475E5E" w:rsidRDefault="00154699" w:rsidP="00154699">
            <w:pPr>
              <w:autoSpaceDE w:val="0"/>
              <w:autoSpaceDN w:val="0"/>
              <w:spacing w:line="281" w:lineRule="auto"/>
              <w:rPr>
                <w:rFonts w:ascii="Times New Roman" w:hAnsi="Times New Roman" w:cs="Times New Roman"/>
                <w:sz w:val="24"/>
                <w:szCs w:val="24"/>
              </w:rPr>
            </w:pPr>
          </w:p>
        </w:tc>
        <w:tc>
          <w:tcPr>
            <w:tcW w:w="241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373">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20.</w:t>
            </w:r>
          </w:p>
        </w:tc>
        <w:tc>
          <w:tcPr>
            <w:tcW w:w="1560" w:type="dxa"/>
            <w:vMerge w:val="restart"/>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Лексика (2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Повторение и </w:t>
            </w:r>
            <w:r w:rsidRPr="00475E5E">
              <w:rPr>
                <w:rFonts w:ascii="Times New Roman" w:hAnsi="Times New Roman" w:cs="Times New Roman"/>
                <w:sz w:val="24"/>
                <w:szCs w:val="24"/>
              </w:rPr>
              <w:br/>
              <w:t xml:space="preserve">продолжение работы: </w:t>
            </w:r>
            <w:r w:rsidRPr="00475E5E">
              <w:rPr>
                <w:rFonts w:ascii="Times New Roman" w:hAnsi="Times New Roman" w:cs="Times New Roman"/>
                <w:sz w:val="24"/>
                <w:szCs w:val="24"/>
              </w:rPr>
              <w:br/>
              <w:t>наблюдение за использованием в речи устаревших слов (простые случаи)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74">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21.</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Повторение и </w:t>
            </w:r>
            <w:r w:rsidRPr="00475E5E">
              <w:rPr>
                <w:rFonts w:ascii="Times New Roman" w:hAnsi="Times New Roman" w:cs="Times New Roman"/>
                <w:sz w:val="24"/>
                <w:szCs w:val="24"/>
              </w:rPr>
              <w:br/>
              <w:t xml:space="preserve">продолжение работы: наблюдение за </w:t>
            </w:r>
            <w:r w:rsidRPr="00475E5E">
              <w:rPr>
                <w:rFonts w:ascii="Times New Roman" w:hAnsi="Times New Roman" w:cs="Times New Roman"/>
                <w:sz w:val="24"/>
                <w:szCs w:val="24"/>
              </w:rPr>
              <w:br/>
              <w:t>использованием в речи синонимов, антонимов.</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22.</w:t>
            </w:r>
          </w:p>
        </w:tc>
        <w:tc>
          <w:tcPr>
            <w:tcW w:w="1560" w:type="dxa"/>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Синтаксис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i/>
                <w:sz w:val="24"/>
                <w:szCs w:val="24"/>
              </w:rPr>
            </w:pPr>
            <w:r w:rsidRPr="00475E5E">
              <w:rPr>
                <w:rFonts w:ascii="Times New Roman" w:hAnsi="Times New Roman" w:cs="Times New Roman"/>
                <w:i/>
                <w:sz w:val="24"/>
                <w:szCs w:val="24"/>
              </w:rPr>
              <w:t>Проверочная работа №1 по теме: «Словосочетание и предложение».</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75">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23.</w:t>
            </w:r>
          </w:p>
        </w:tc>
        <w:tc>
          <w:tcPr>
            <w:tcW w:w="1560" w:type="dxa"/>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Лексика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Наблюдение за использованием в речи </w:t>
            </w:r>
            <w:r w:rsidRPr="00475E5E">
              <w:rPr>
                <w:rFonts w:ascii="Times New Roman" w:hAnsi="Times New Roman" w:cs="Times New Roman"/>
                <w:sz w:val="24"/>
                <w:szCs w:val="24"/>
              </w:rPr>
              <w:br/>
              <w:t>фразеологизмов (простые случаи).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76">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24.</w:t>
            </w:r>
          </w:p>
        </w:tc>
        <w:tc>
          <w:tcPr>
            <w:tcW w:w="1560" w:type="dxa"/>
            <w:vMerge w:val="restart"/>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Состав слова (морфемика) (4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Состав изменяемых слов.</w:t>
            </w:r>
          </w:p>
        </w:tc>
        <w:tc>
          <w:tcPr>
            <w:tcW w:w="2410" w:type="dxa"/>
            <w:vMerge w:val="restart"/>
          </w:tcPr>
          <w:p w:rsidR="00154699" w:rsidRPr="00475E5E" w:rsidRDefault="006936FE" w:rsidP="00154699">
            <w:pPr>
              <w:contextualSpacing/>
              <w:rPr>
                <w:rFonts w:ascii="Times New Roman" w:hAnsi="Times New Roman" w:cs="Times New Roman"/>
                <w:sz w:val="24"/>
                <w:szCs w:val="24"/>
                <w:shd w:val="clear" w:color="auto" w:fill="FFFFFF"/>
              </w:rPr>
            </w:pPr>
            <w:hyperlink r:id="rId377" w:history="1">
              <w:r w:rsidR="00154699" w:rsidRPr="00475E5E">
                <w:rPr>
                  <w:rFonts w:ascii="Times New Roman" w:hAnsi="Times New Roman" w:cs="Times New Roman"/>
                  <w:sz w:val="24"/>
                  <w:szCs w:val="24"/>
                  <w:u w:val="single"/>
                  <w:shd w:val="clear" w:color="auto" w:fill="FFFFFF"/>
                </w:rPr>
                <w:t>http://www.uchportal.ru</w:t>
              </w:r>
            </w:hyperlink>
            <w:r w:rsidR="00154699" w:rsidRPr="00475E5E">
              <w:rPr>
                <w:rFonts w:ascii="Times New Roman" w:hAnsi="Times New Roman" w:cs="Times New Roman"/>
                <w:sz w:val="24"/>
                <w:szCs w:val="24"/>
                <w:shd w:val="clear" w:color="auto" w:fill="FFFFFF"/>
              </w:rPr>
              <w:t> «Учительский портал»</w:t>
            </w:r>
          </w:p>
          <w:p w:rsidR="00154699" w:rsidRPr="00475E5E" w:rsidRDefault="00154699" w:rsidP="00154699">
            <w:pPr>
              <w:contextualSpacing/>
              <w:rPr>
                <w:rFonts w:ascii="Times New Roman" w:hAnsi="Times New Roman" w:cs="Times New Roman"/>
                <w:b/>
                <w:bCs/>
                <w:sz w:val="24"/>
                <w:szCs w:val="24"/>
              </w:rPr>
            </w:pPr>
            <w:r w:rsidRPr="00475E5E">
              <w:rPr>
                <w:rFonts w:ascii="Times New Roman" w:hAnsi="Times New Roman" w:cs="Times New Roman"/>
                <w:sz w:val="24"/>
                <w:szCs w:val="24"/>
              </w:rPr>
              <w:t>school-collection.edu.ru – технологические карты и презентации к урокам</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sz w:val="24"/>
                <w:szCs w:val="24"/>
              </w:rPr>
              <w:br/>
            </w:r>
          </w:p>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25.</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Состав изменяемых слов, выделение в словах с </w:t>
            </w:r>
            <w:r w:rsidRPr="00475E5E">
              <w:rPr>
                <w:rFonts w:ascii="Times New Roman" w:hAnsi="Times New Roman" w:cs="Times New Roman"/>
                <w:sz w:val="24"/>
                <w:szCs w:val="24"/>
              </w:rPr>
              <w:br/>
              <w:t>однозначно выделяемыми морфемами окончания, корня, приставки, суффикса (повторение изученного). Основа слова.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26.</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Состав неизменяемых слов (ознакомление).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27.</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Значение наиболее </w:t>
            </w:r>
            <w:r w:rsidRPr="00475E5E">
              <w:rPr>
                <w:rFonts w:ascii="Times New Roman" w:hAnsi="Times New Roman" w:cs="Times New Roman"/>
                <w:sz w:val="24"/>
                <w:szCs w:val="24"/>
              </w:rPr>
              <w:br/>
              <w:t>употребляемых суффиксов изученных частей речи (ознакомление).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28.</w:t>
            </w:r>
          </w:p>
        </w:tc>
        <w:tc>
          <w:tcPr>
            <w:tcW w:w="1560" w:type="dxa"/>
            <w:vMerge w:val="restart"/>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Орфография и пунктуация (5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Различные способы решения орфографической задачи в зависимости от места орфограммы в слове</w:t>
            </w:r>
            <w:r w:rsidRPr="00475E5E">
              <w:rPr>
                <w:rFonts w:ascii="Times New Roman" w:hAnsi="Times New Roman" w:cs="Times New Roman"/>
                <w:i/>
                <w:sz w:val="24"/>
                <w:szCs w:val="24"/>
              </w:rPr>
              <w:t>(проверяемые в корне)</w:t>
            </w:r>
          </w:p>
        </w:tc>
        <w:tc>
          <w:tcPr>
            <w:tcW w:w="2410" w:type="dxa"/>
            <w:vMerge w:val="restart"/>
          </w:tcPr>
          <w:p w:rsidR="00154699" w:rsidRPr="00475E5E" w:rsidRDefault="006936FE" w:rsidP="00154699">
            <w:pPr>
              <w:contextualSpacing/>
              <w:rPr>
                <w:rFonts w:ascii="Times New Roman" w:hAnsi="Times New Roman" w:cs="Times New Roman"/>
                <w:sz w:val="24"/>
                <w:szCs w:val="24"/>
                <w:shd w:val="clear" w:color="auto" w:fill="FFFFFF"/>
              </w:rPr>
            </w:pPr>
            <w:hyperlink r:id="rId378" w:history="1">
              <w:r w:rsidR="00154699" w:rsidRPr="00475E5E">
                <w:rPr>
                  <w:rFonts w:ascii="Times New Roman" w:hAnsi="Times New Roman" w:cs="Times New Roman"/>
                  <w:sz w:val="24"/>
                  <w:szCs w:val="24"/>
                  <w:u w:val="single"/>
                  <w:shd w:val="clear" w:color="auto" w:fill="FFFFFF"/>
                </w:rPr>
                <w:t>http://www.gramota.ru</w:t>
              </w:r>
            </w:hyperlink>
            <w:r w:rsidR="00154699" w:rsidRPr="00475E5E">
              <w:rPr>
                <w:rFonts w:ascii="Times New Roman" w:hAnsi="Times New Roman" w:cs="Times New Roman"/>
                <w:sz w:val="24"/>
                <w:szCs w:val="24"/>
                <w:shd w:val="clear" w:color="auto" w:fill="FFFFFF"/>
              </w:rPr>
              <w:t xml:space="preserve"> Сайт «Я иду на урок русского языка» и электронная версия </w:t>
            </w:r>
            <w:r w:rsidR="00154699" w:rsidRPr="00475E5E">
              <w:rPr>
                <w:rFonts w:ascii="Times New Roman" w:hAnsi="Times New Roman" w:cs="Times New Roman"/>
                <w:sz w:val="24"/>
                <w:szCs w:val="24"/>
                <w:shd w:val="clear" w:color="auto" w:fill="FFFFFF"/>
              </w:rPr>
              <w:lastRenderedPageBreak/>
              <w:t>газеты «Русский язык»</w:t>
            </w:r>
          </w:p>
          <w:p w:rsidR="00154699" w:rsidRPr="00475E5E" w:rsidRDefault="006936FE" w:rsidP="00154699">
            <w:pPr>
              <w:contextualSpacing/>
              <w:rPr>
                <w:rFonts w:ascii="Times New Roman" w:hAnsi="Times New Roman" w:cs="Times New Roman"/>
                <w:sz w:val="24"/>
                <w:szCs w:val="24"/>
                <w:shd w:val="clear" w:color="auto" w:fill="FFFFFF"/>
              </w:rPr>
            </w:pPr>
            <w:hyperlink r:id="rId379" w:history="1">
              <w:r w:rsidR="00154699" w:rsidRPr="00475E5E">
                <w:rPr>
                  <w:rFonts w:ascii="Times New Roman" w:hAnsi="Times New Roman" w:cs="Times New Roman"/>
                  <w:sz w:val="24"/>
                  <w:szCs w:val="24"/>
                  <w:u w:val="single"/>
                  <w:shd w:val="clear" w:color="auto" w:fill="FFFFFF"/>
                </w:rPr>
                <w:t>http://www.mirbibigona.ru</w:t>
              </w:r>
            </w:hyperlink>
            <w:r w:rsidR="00154699" w:rsidRPr="00475E5E">
              <w:rPr>
                <w:rFonts w:ascii="Times New Roman" w:hAnsi="Times New Roman" w:cs="Times New Roman"/>
                <w:sz w:val="24"/>
                <w:szCs w:val="24"/>
                <w:shd w:val="clear" w:color="auto" w:fill="FFFFFF"/>
              </w:rPr>
              <w:t> Сеть творческих учителей</w:t>
            </w:r>
          </w:p>
          <w:p w:rsidR="00154699" w:rsidRPr="00475E5E" w:rsidRDefault="006936FE" w:rsidP="00154699">
            <w:pPr>
              <w:shd w:val="clear" w:color="auto" w:fill="FFFFFF"/>
              <w:rPr>
                <w:rFonts w:ascii="Times New Roman" w:hAnsi="Times New Roman" w:cs="Times New Roman"/>
                <w:sz w:val="24"/>
                <w:szCs w:val="24"/>
              </w:rPr>
            </w:pPr>
            <w:hyperlink r:id="rId380" w:history="1">
              <w:r w:rsidR="00154699" w:rsidRPr="00475E5E">
                <w:rPr>
                  <w:rFonts w:ascii="Times New Roman" w:hAnsi="Times New Roman" w:cs="Times New Roman"/>
                  <w:sz w:val="24"/>
                  <w:szCs w:val="24"/>
                  <w:u w:val="single"/>
                </w:rPr>
                <w:t>http://9151394.ru/?r=lib&amp;p=rusyaz</w:t>
              </w:r>
            </w:hyperlink>
            <w:r w:rsidR="00154699" w:rsidRPr="00475E5E">
              <w:rPr>
                <w:rFonts w:ascii="Times New Roman" w:hAnsi="Times New Roman" w:cs="Times New Roman"/>
                <w:sz w:val="24"/>
                <w:szCs w:val="24"/>
              </w:rPr>
              <w:t> - </w:t>
            </w:r>
            <w:r w:rsidR="00154699" w:rsidRPr="00475E5E">
              <w:rPr>
                <w:rFonts w:ascii="Times New Roman" w:hAnsi="Times New Roman" w:cs="Times New Roman"/>
                <w:bCs/>
                <w:sz w:val="24"/>
                <w:szCs w:val="24"/>
              </w:rPr>
              <w:t>вся орфография и пунктуация в таблицах, толковый словарь Даля;</w:t>
            </w:r>
          </w:p>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29.</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Различные способы </w:t>
            </w:r>
            <w:r w:rsidRPr="00475E5E">
              <w:rPr>
                <w:rFonts w:ascii="Times New Roman" w:hAnsi="Times New Roman" w:cs="Times New Roman"/>
                <w:sz w:val="24"/>
                <w:szCs w:val="24"/>
              </w:rPr>
              <w:br/>
              <w:t xml:space="preserve">решения орфографической задачи в </w:t>
            </w:r>
            <w:r w:rsidRPr="00475E5E">
              <w:rPr>
                <w:rFonts w:ascii="Times New Roman" w:hAnsi="Times New Roman" w:cs="Times New Roman"/>
                <w:sz w:val="24"/>
                <w:szCs w:val="24"/>
              </w:rPr>
              <w:lastRenderedPageBreak/>
              <w:t>зависимости от места орфограммы в слове</w:t>
            </w:r>
            <w:r w:rsidRPr="00475E5E">
              <w:rPr>
                <w:rFonts w:ascii="Times New Roman" w:hAnsi="Times New Roman" w:cs="Times New Roman"/>
                <w:i/>
                <w:sz w:val="24"/>
                <w:szCs w:val="24"/>
              </w:rPr>
              <w:t>(непроверяемые и проверяемыев корне)</w:t>
            </w:r>
            <w:r w:rsidRPr="00475E5E">
              <w:rPr>
                <w:rFonts w:ascii="Times New Roman" w:hAnsi="Times New Roman" w:cs="Times New Roman"/>
                <w:sz w:val="24"/>
                <w:szCs w:val="24"/>
              </w:rPr>
              <w:t>.</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30.</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Различные способы </w:t>
            </w:r>
            <w:r w:rsidRPr="00475E5E">
              <w:rPr>
                <w:rFonts w:ascii="Times New Roman" w:hAnsi="Times New Roman" w:cs="Times New Roman"/>
                <w:sz w:val="24"/>
                <w:szCs w:val="24"/>
              </w:rPr>
              <w:br/>
              <w:t>решения орфографической задачи в зависимости от места орфограммы в слове.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31.</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Повторение правил правописания, изученных в 1, 2, 3 классах.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32.</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Орфографическая зоркость как осознание места </w:t>
            </w:r>
            <w:r w:rsidRPr="00475E5E">
              <w:rPr>
                <w:rFonts w:ascii="Times New Roman" w:hAnsi="Times New Roman" w:cs="Times New Roman"/>
                <w:sz w:val="24"/>
                <w:szCs w:val="24"/>
              </w:rPr>
              <w:br/>
              <w:t xml:space="preserve">возможного возникновения </w:t>
            </w:r>
            <w:r w:rsidRPr="00475E5E">
              <w:rPr>
                <w:rFonts w:ascii="Times New Roman" w:hAnsi="Times New Roman" w:cs="Times New Roman"/>
                <w:sz w:val="24"/>
                <w:szCs w:val="24"/>
              </w:rPr>
              <w:br/>
              <w:t>орфографической ошибки</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33.</w:t>
            </w:r>
          </w:p>
        </w:tc>
        <w:tc>
          <w:tcPr>
            <w:tcW w:w="1560" w:type="dxa"/>
            <w:vMerge w:val="restart"/>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Морфология (5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Части речи.</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81">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34.</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Части речи </w:t>
            </w:r>
            <w:r w:rsidRPr="00475E5E">
              <w:rPr>
                <w:rFonts w:ascii="Times New Roman" w:hAnsi="Times New Roman" w:cs="Times New Roman"/>
                <w:sz w:val="24"/>
                <w:szCs w:val="24"/>
              </w:rPr>
              <w:br/>
              <w:t>самостоятельные.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35.</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Части речи </w:t>
            </w:r>
            <w:r w:rsidRPr="00475E5E">
              <w:rPr>
                <w:rFonts w:ascii="Times New Roman" w:hAnsi="Times New Roman" w:cs="Times New Roman"/>
                <w:sz w:val="24"/>
                <w:szCs w:val="24"/>
              </w:rPr>
              <w:br/>
              <w:t>самостоятельные и служебные.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36.</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Наречие (общее представление). Значение, вопросы, употребление в речи.</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37.</w:t>
            </w:r>
          </w:p>
        </w:tc>
        <w:tc>
          <w:tcPr>
            <w:tcW w:w="1560" w:type="dxa"/>
            <w:vMerge/>
          </w:tcPr>
          <w:p w:rsidR="00154699" w:rsidRPr="00475E5E" w:rsidRDefault="00154699" w:rsidP="00154699">
            <w:pPr>
              <w:tabs>
                <w:tab w:val="left" w:pos="3326"/>
              </w:tabs>
              <w:rPr>
                <w:rFonts w:ascii="Times New Roman" w:hAnsi="Times New Roman" w:cs="Times New Roman"/>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Наречие. Значение, </w:t>
            </w:r>
            <w:r w:rsidRPr="00475E5E">
              <w:rPr>
                <w:rFonts w:ascii="Times New Roman" w:hAnsi="Times New Roman" w:cs="Times New Roman"/>
                <w:sz w:val="24"/>
                <w:szCs w:val="24"/>
              </w:rPr>
              <w:br/>
              <w:t>вопросы, употребление в речи.</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38.</w:t>
            </w:r>
          </w:p>
        </w:tc>
        <w:tc>
          <w:tcPr>
            <w:tcW w:w="1560" w:type="dxa"/>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Сочинение как вид письменной работы.</w:t>
            </w:r>
          </w:p>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Изучающее, </w:t>
            </w:r>
            <w:r w:rsidRPr="00475E5E">
              <w:rPr>
                <w:rFonts w:ascii="Times New Roman" w:hAnsi="Times New Roman" w:cs="Times New Roman"/>
                <w:sz w:val="24"/>
                <w:szCs w:val="24"/>
              </w:rPr>
              <w:br/>
              <w:t>ознакомительное чтение.</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Поиск информации, </w:t>
            </w:r>
            <w:r w:rsidRPr="00475E5E">
              <w:rPr>
                <w:rFonts w:ascii="Times New Roman" w:hAnsi="Times New Roman" w:cs="Times New Roman"/>
                <w:sz w:val="24"/>
                <w:szCs w:val="24"/>
              </w:rPr>
              <w:br/>
              <w:t>заданной в тексте в явном виде.</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82">
              <w:r w:rsidRPr="00475E5E">
                <w:rPr>
                  <w:rFonts w:ascii="Times New Roman" w:hAnsi="Times New Roman" w:cs="Times New Roman"/>
                  <w:sz w:val="24"/>
                  <w:szCs w:val="24"/>
                  <w:u w:val="single"/>
                </w:rPr>
                <w:t>https://m.edsoo.ru/7f411da6</w:t>
              </w:r>
            </w:hyperlink>
            <w:r w:rsidRPr="00475E5E">
              <w:rPr>
                <w:rFonts w:ascii="Times New Roman" w:eastAsia="Calibri" w:hAnsi="Times New Roman" w:cs="Times New Roman"/>
                <w:sz w:val="24"/>
                <w:szCs w:val="24"/>
              </w:rPr>
              <w:br/>
            </w:r>
            <w:r w:rsidRPr="00475E5E">
              <w:rPr>
                <w:rFonts w:ascii="Times New Roman" w:eastAsia="Calibri" w:hAnsi="Times New Roman" w:cs="Times New Roman"/>
                <w:sz w:val="24"/>
                <w:szCs w:val="24"/>
              </w:rPr>
              <w:br/>
            </w:r>
            <w:r w:rsidRPr="00475E5E">
              <w:rPr>
                <w:rFonts w:ascii="Times New Roman" w:hAnsi="Times New Roman" w:cs="Times New Roman"/>
                <w:sz w:val="24"/>
                <w:szCs w:val="24"/>
              </w:rPr>
              <w:t xml:space="preserve">Библиотека ЦОК </w:t>
            </w:r>
            <w:hyperlink r:id="rId383">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39.</w:t>
            </w:r>
          </w:p>
        </w:tc>
        <w:tc>
          <w:tcPr>
            <w:tcW w:w="1560" w:type="dxa"/>
            <w:vMerge w:val="restart"/>
          </w:tcPr>
          <w:p w:rsidR="00154699" w:rsidRPr="00475E5E" w:rsidRDefault="00154699" w:rsidP="00154699">
            <w:pPr>
              <w:tabs>
                <w:tab w:val="left" w:pos="3326"/>
              </w:tabs>
              <w:rPr>
                <w:rFonts w:ascii="Times New Roman" w:hAnsi="Times New Roman" w:cs="Times New Roman"/>
                <w:bCs/>
                <w:sz w:val="24"/>
                <w:szCs w:val="24"/>
              </w:rPr>
            </w:pPr>
            <w:r w:rsidRPr="00475E5E">
              <w:rPr>
                <w:rFonts w:ascii="Times New Roman" w:hAnsi="Times New Roman" w:cs="Times New Roman"/>
                <w:sz w:val="24"/>
                <w:szCs w:val="24"/>
              </w:rPr>
              <w:t>Морфология (12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i/>
                <w:sz w:val="24"/>
                <w:szCs w:val="24"/>
              </w:rPr>
            </w:pPr>
            <w:r w:rsidRPr="00475E5E">
              <w:rPr>
                <w:rFonts w:ascii="Times New Roman" w:hAnsi="Times New Roman" w:cs="Times New Roman"/>
                <w:i/>
                <w:sz w:val="24"/>
                <w:szCs w:val="24"/>
              </w:rPr>
              <w:t>Контрольная работа № 2 по теме «Части речи»</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Части речи самостоятельные и </w:t>
            </w:r>
            <w:r w:rsidRPr="00475E5E">
              <w:rPr>
                <w:rFonts w:ascii="Times New Roman" w:hAnsi="Times New Roman" w:cs="Times New Roman"/>
                <w:sz w:val="24"/>
                <w:szCs w:val="24"/>
              </w:rPr>
              <w:br/>
              <w:t>служебные. Предлог.</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84">
              <w:r w:rsidRPr="00475E5E">
                <w:rPr>
                  <w:rFonts w:ascii="Times New Roman" w:hAnsi="Times New Roman" w:cs="Times New Roman"/>
                  <w:sz w:val="24"/>
                  <w:szCs w:val="24"/>
                  <w:u w:val="single"/>
                </w:rPr>
                <w:t>https://m.edsoo.ru/7f411da6</w:t>
              </w:r>
            </w:hyperlink>
            <w:r w:rsidRPr="00475E5E">
              <w:rPr>
                <w:rFonts w:ascii="Times New Roman" w:hAnsi="Times New Roman" w:cs="Times New Roman"/>
                <w:sz w:val="24"/>
                <w:szCs w:val="24"/>
              </w:rPr>
              <w:br/>
              <w:t xml:space="preserve">Библиотека ЦОК </w:t>
            </w:r>
            <w:hyperlink r:id="rId385">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Имя существительное.Склонение имён </w:t>
            </w:r>
            <w:r w:rsidRPr="00475E5E">
              <w:rPr>
                <w:rFonts w:ascii="Times New Roman" w:hAnsi="Times New Roman" w:cs="Times New Roman"/>
                <w:sz w:val="24"/>
                <w:szCs w:val="24"/>
              </w:rPr>
              <w:br/>
              <w:t xml:space="preserve">существительных </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41.</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Части речи самостоятельные и </w:t>
            </w:r>
            <w:r w:rsidRPr="00475E5E">
              <w:rPr>
                <w:rFonts w:ascii="Times New Roman" w:hAnsi="Times New Roman" w:cs="Times New Roman"/>
                <w:sz w:val="24"/>
                <w:szCs w:val="24"/>
              </w:rPr>
              <w:br/>
              <w:t>служебные. Предлог.Отличие предлогов от приставок (повторение).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42.</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Имя существительное. Склонение имён </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существительных (кроме существительных на -мя, -ий, -ие, -ия; на -ья типа гостья, на -ье типа ожерелье во множественном числе)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43.</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Имя существительное.Склонение имён </w:t>
            </w:r>
            <w:r w:rsidRPr="00475E5E">
              <w:rPr>
                <w:rFonts w:ascii="Times New Roman" w:hAnsi="Times New Roman" w:cs="Times New Roman"/>
                <w:sz w:val="24"/>
                <w:szCs w:val="24"/>
              </w:rPr>
              <w:br/>
              <w:t xml:space="preserve">существительных (кроме существительных на -мя, -ий, -ие, -ия; на -ья типа гостья, на -ье типа </w:t>
            </w:r>
            <w:r w:rsidRPr="00475E5E">
              <w:rPr>
                <w:rFonts w:ascii="Times New Roman" w:hAnsi="Times New Roman" w:cs="Times New Roman"/>
                <w:sz w:val="24"/>
                <w:szCs w:val="24"/>
              </w:rPr>
              <w:br/>
              <w:t xml:space="preserve">ожерелье во множественном числе); </w:t>
            </w:r>
            <w:r w:rsidRPr="00475E5E">
              <w:rPr>
                <w:rFonts w:ascii="Times New Roman" w:hAnsi="Times New Roman" w:cs="Times New Roman"/>
                <w:sz w:val="24"/>
                <w:szCs w:val="24"/>
              </w:rPr>
              <w:br/>
              <w:t>собственных имён существительных на -ов, -ин, -ий</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44.</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Имя существительное. Несклоняемые имена существительные </w:t>
            </w:r>
            <w:r w:rsidRPr="00475E5E">
              <w:rPr>
                <w:rFonts w:ascii="Times New Roman" w:hAnsi="Times New Roman" w:cs="Times New Roman"/>
                <w:sz w:val="24"/>
                <w:szCs w:val="24"/>
              </w:rPr>
              <w:br/>
              <w:t>(ознакомление).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1-го склонения</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46.</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1-го склонения (повторение изученного).</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47.</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Имена существительные 2-го склонения </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48.</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Имена существительные 2-го склонения (повторение изученного).</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49.</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Имена существительные 3-го склонения </w:t>
            </w:r>
            <w:r w:rsidRPr="00475E5E">
              <w:rPr>
                <w:rFonts w:ascii="Times New Roman" w:hAnsi="Times New Roman" w:cs="Times New Roman"/>
                <w:sz w:val="24"/>
                <w:szCs w:val="24"/>
              </w:rPr>
              <w:br/>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Имена существительные 3-го склонения </w:t>
            </w:r>
            <w:r w:rsidRPr="00475E5E">
              <w:rPr>
                <w:rFonts w:ascii="Times New Roman" w:hAnsi="Times New Roman" w:cs="Times New Roman"/>
                <w:sz w:val="24"/>
                <w:szCs w:val="24"/>
              </w:rPr>
              <w:br/>
              <w:t>(повторение изученного).</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51.</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86">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52.</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Морфология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i/>
                <w:sz w:val="24"/>
                <w:szCs w:val="24"/>
              </w:rPr>
            </w:pPr>
            <w:r w:rsidRPr="00475E5E">
              <w:rPr>
                <w:rFonts w:ascii="Times New Roman" w:hAnsi="Times New Roman" w:cs="Times New Roman"/>
                <w:i/>
                <w:sz w:val="24"/>
                <w:szCs w:val="24"/>
              </w:rPr>
              <w:t>Проверочная работа №2 по теме «Склонение имен существительных»</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53.</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Орфография и пунктуация (15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 в единственном числе.</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387">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54.</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 xml:space="preserve">окончания имён существительных (кроме существительных на -мя, -ий, -ие, -ия, а также кроме собственных имён </w:t>
            </w:r>
            <w:r w:rsidRPr="00475E5E">
              <w:rPr>
                <w:rFonts w:ascii="Times New Roman" w:hAnsi="Times New Roman" w:cs="Times New Roman"/>
                <w:sz w:val="24"/>
                <w:szCs w:val="24"/>
              </w:rPr>
              <w:br/>
              <w:t>существительных на -ов, -ин, -ий) в именительном и винительном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55.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 в родительном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56.</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безударные падежные окончания имён существительных (кроме существительных на -мя, -ий, -ие, -ия, а также кроме собственных имён существительных на -ов, -ин, -ий) в родительном, винительном падежах.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57.</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58.</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w:t>
            </w:r>
            <w:r w:rsidRPr="00475E5E">
              <w:rPr>
                <w:rFonts w:ascii="Times New Roman" w:hAnsi="Times New Roman" w:cs="Times New Roman"/>
                <w:sz w:val="24"/>
                <w:szCs w:val="24"/>
              </w:rPr>
              <w:br/>
              <w:t xml:space="preserve">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 в дательном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59.</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 xml:space="preserve">существительных (кроме существительных на -мя, -ий, -ие, -ия, а также кроме собственных </w:t>
            </w:r>
            <w:r w:rsidRPr="00475E5E">
              <w:rPr>
                <w:rFonts w:ascii="Times New Roman" w:hAnsi="Times New Roman" w:cs="Times New Roman"/>
                <w:sz w:val="24"/>
                <w:szCs w:val="24"/>
              </w:rPr>
              <w:lastRenderedPageBreak/>
              <w:t>имён существительных на -ов, -ин, -ий) в дательном и родительном падежах.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60.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 в творительном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61.</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 в дательном и творительном падежах.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62.</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(кроме существительных на -мя, -ий, -ие, -ия, а также кроме собственных имён существительных на -ов, -ин, -ий) в предложном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63.</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 xml:space="preserve">существительных (кроме существительных на -мя, -ий, -ие, -ия, а также кроме собственных имён существительных на -ов, -ин, -ий) в родительном, дательном, предложном </w:t>
            </w:r>
            <w:r w:rsidRPr="00475E5E">
              <w:rPr>
                <w:rFonts w:ascii="Times New Roman" w:hAnsi="Times New Roman" w:cs="Times New Roman"/>
                <w:sz w:val="24"/>
                <w:szCs w:val="24"/>
              </w:rPr>
              <w:br/>
              <w:t>падежах.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64.</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i/>
                <w:sz w:val="24"/>
                <w:szCs w:val="24"/>
              </w:rPr>
            </w:pPr>
            <w:r w:rsidRPr="00475E5E">
              <w:rPr>
                <w:rFonts w:ascii="Times New Roman" w:hAnsi="Times New Roman" w:cs="Times New Roman"/>
                <w:i/>
                <w:sz w:val="24"/>
                <w:szCs w:val="24"/>
              </w:rPr>
              <w:t xml:space="preserve">Контрольное списывание№ 1 по теме «Правила </w:t>
            </w:r>
            <w:r w:rsidRPr="00475E5E">
              <w:rPr>
                <w:rFonts w:ascii="Times New Roman" w:hAnsi="Times New Roman" w:cs="Times New Roman"/>
                <w:i/>
                <w:sz w:val="24"/>
                <w:szCs w:val="24"/>
              </w:rPr>
              <w:br/>
              <w:t>правописания безударных падежных окончаний имён существительных»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безударные падежные окончания имён </w:t>
            </w:r>
            <w:r w:rsidRPr="00475E5E">
              <w:rPr>
                <w:rFonts w:ascii="Times New Roman" w:hAnsi="Times New Roman" w:cs="Times New Roman"/>
                <w:sz w:val="24"/>
                <w:szCs w:val="24"/>
              </w:rPr>
              <w:br/>
              <w:t>существительных.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66.</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67.</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(обобщение)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68.</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Формулирование простых выводов на основе </w:t>
            </w:r>
            <w:r w:rsidRPr="00475E5E">
              <w:rPr>
                <w:rFonts w:ascii="Times New Roman" w:hAnsi="Times New Roman" w:cs="Times New Roman"/>
                <w:sz w:val="24"/>
                <w:szCs w:val="24"/>
              </w:rPr>
              <w:br/>
              <w:t>информации, содержащейся в тексте.</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Интерпретация и обобщение содержащейся в тексте информации.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https://apkpro.ru/upload/docs/tsos/Контент_Информационные%20материалы%20для%20учителей.</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69.</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Орфография и пунктуация (7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во множественном числе.</w:t>
            </w:r>
          </w:p>
        </w:tc>
        <w:tc>
          <w:tcPr>
            <w:tcW w:w="2410" w:type="dxa"/>
            <w:vMerge w:val="restart"/>
          </w:tcPr>
          <w:p w:rsidR="00154699" w:rsidRPr="00475E5E" w:rsidRDefault="006936FE" w:rsidP="00154699">
            <w:pPr>
              <w:contextualSpacing/>
              <w:rPr>
                <w:rFonts w:ascii="Times New Roman" w:hAnsi="Times New Roman" w:cs="Times New Roman"/>
                <w:sz w:val="24"/>
                <w:szCs w:val="24"/>
                <w:shd w:val="clear" w:color="auto" w:fill="FFFFFF"/>
              </w:rPr>
            </w:pPr>
            <w:hyperlink r:id="rId388" w:history="1">
              <w:r w:rsidR="00154699" w:rsidRPr="00475E5E">
                <w:rPr>
                  <w:rFonts w:ascii="Times New Roman" w:hAnsi="Times New Roman" w:cs="Times New Roman"/>
                  <w:sz w:val="24"/>
                  <w:szCs w:val="24"/>
                  <w:u w:val="single"/>
                  <w:shd w:val="clear" w:color="auto" w:fill="FFFFFF"/>
                </w:rPr>
                <w:t>http://www.slovopedia.com</w:t>
              </w:r>
            </w:hyperlink>
            <w:r w:rsidR="00154699" w:rsidRPr="00475E5E">
              <w:rPr>
                <w:rFonts w:ascii="Times New Roman" w:hAnsi="Times New Roman" w:cs="Times New Roman"/>
                <w:sz w:val="24"/>
                <w:szCs w:val="24"/>
                <w:shd w:val="clear" w:color="auto" w:fill="FFFFFF"/>
              </w:rPr>
              <w:t> Учебник по орфографии и пунктуации</w:t>
            </w:r>
          </w:p>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interneturok.ru – технологические карты и презентации к урокам</w:t>
            </w:r>
            <w:r w:rsidRPr="00475E5E">
              <w:rPr>
                <w:rFonts w:ascii="Times New Roman" w:hAnsi="Times New Roman" w:cs="Times New Roman"/>
                <w:sz w:val="24"/>
                <w:szCs w:val="24"/>
              </w:rPr>
              <w:br/>
              <w:t>pdf</w:t>
            </w:r>
            <w:r w:rsidRPr="00475E5E">
              <w:rPr>
                <w:rFonts w:ascii="Times New Roman" w:eastAsia="Calibri" w:hAnsi="Times New Roman" w:cs="Times New Roman"/>
                <w:sz w:val="24"/>
                <w:szCs w:val="24"/>
              </w:rPr>
              <w:t>сочинения </w:t>
            </w:r>
            <w:r w:rsidRPr="00475E5E">
              <w:rPr>
                <w:rFonts w:ascii="Times New Roman" w:eastAsia="Calibri" w:hAnsi="Times New Roman" w:cs="Times New Roman"/>
                <w:sz w:val="24"/>
                <w:szCs w:val="24"/>
              </w:rPr>
              <w:br/>
            </w:r>
            <w:r w:rsidRPr="00475E5E">
              <w:rPr>
                <w:rFonts w:ascii="Times New Roman" w:eastAsia="Calibri" w:hAnsi="Times New Roman" w:cs="Times New Roman"/>
                <w:sz w:val="24"/>
                <w:szCs w:val="24"/>
              </w:rPr>
              <w:br/>
              <w:t>Источник: </w:t>
            </w:r>
            <w:hyperlink r:id="rId389" w:history="1">
              <w:r w:rsidRPr="00475E5E">
                <w:rPr>
                  <w:rFonts w:ascii="Times New Roman" w:eastAsia="Calibri" w:hAnsi="Times New Roman" w:cs="Times New Roman"/>
                  <w:sz w:val="24"/>
                  <w:szCs w:val="24"/>
                  <w:u w:val="single"/>
                </w:rPr>
                <w:t>https://rosuchebnik.ru/material/eor-po-russkomu-yazyku/</w:t>
              </w:r>
            </w:hyperlink>
            <w:r w:rsidRPr="00475E5E">
              <w:rPr>
                <w:rFonts w:ascii="Times New Roman" w:eastAsia="Calibri" w:hAnsi="Times New Roman" w:cs="Times New Roman"/>
                <w:sz w:val="24"/>
                <w:szCs w:val="24"/>
                <w:u w:val="single"/>
              </w:rPr>
              <w:t xml:space="preserve"> - учебник</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 xml:space="preserve">существительных во множественном числе </w:t>
            </w:r>
            <w:r w:rsidRPr="00475E5E">
              <w:rPr>
                <w:rFonts w:ascii="Times New Roman" w:hAnsi="Times New Roman" w:cs="Times New Roman"/>
                <w:sz w:val="24"/>
                <w:szCs w:val="24"/>
              </w:rPr>
              <w:br/>
              <w:t>именительном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71.</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w:t>
            </w:r>
            <w:r w:rsidRPr="00475E5E">
              <w:rPr>
                <w:rFonts w:ascii="Times New Roman" w:hAnsi="Times New Roman" w:cs="Times New Roman"/>
                <w:sz w:val="24"/>
                <w:szCs w:val="24"/>
              </w:rPr>
              <w:br/>
              <w:t xml:space="preserve">окончания имён существительных во </w:t>
            </w:r>
            <w:r w:rsidRPr="00475E5E">
              <w:rPr>
                <w:rFonts w:ascii="Times New Roman" w:hAnsi="Times New Roman" w:cs="Times New Roman"/>
                <w:sz w:val="24"/>
                <w:szCs w:val="24"/>
              </w:rPr>
              <w:br/>
              <w:t>множественном числе родительном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72.</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существительных во множественном числе именительном иродительном падежах.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73.</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 xml:space="preserve">существительных во множественном числе </w:t>
            </w:r>
            <w:r w:rsidRPr="00475E5E">
              <w:rPr>
                <w:rFonts w:ascii="Times New Roman" w:hAnsi="Times New Roman" w:cs="Times New Roman"/>
                <w:sz w:val="24"/>
                <w:szCs w:val="24"/>
              </w:rPr>
              <w:br/>
              <w:t>винительном падеже.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74.</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w:t>
            </w:r>
            <w:r w:rsidRPr="00475E5E">
              <w:rPr>
                <w:rFonts w:ascii="Times New Roman" w:hAnsi="Times New Roman" w:cs="Times New Roman"/>
                <w:sz w:val="24"/>
                <w:szCs w:val="24"/>
              </w:rPr>
              <w:br/>
              <w:t xml:space="preserve">безударные падежные окончания имён </w:t>
            </w:r>
            <w:r w:rsidRPr="00475E5E">
              <w:rPr>
                <w:rFonts w:ascii="Times New Roman" w:hAnsi="Times New Roman" w:cs="Times New Roman"/>
                <w:sz w:val="24"/>
                <w:szCs w:val="24"/>
              </w:rPr>
              <w:br/>
              <w:t xml:space="preserve">существительных во множественном числе </w:t>
            </w:r>
            <w:r w:rsidRPr="00475E5E">
              <w:rPr>
                <w:rFonts w:ascii="Times New Roman" w:hAnsi="Times New Roman" w:cs="Times New Roman"/>
                <w:sz w:val="24"/>
                <w:szCs w:val="24"/>
              </w:rPr>
              <w:br/>
              <w:t xml:space="preserve">дательном, творительном и предложном </w:t>
            </w:r>
            <w:r w:rsidRPr="00475E5E">
              <w:rPr>
                <w:rFonts w:ascii="Times New Roman" w:hAnsi="Times New Roman" w:cs="Times New Roman"/>
                <w:sz w:val="24"/>
                <w:szCs w:val="24"/>
              </w:rPr>
              <w:lastRenderedPageBreak/>
              <w:t>падежах.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75.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i/>
                <w:sz w:val="24"/>
                <w:szCs w:val="24"/>
              </w:rPr>
            </w:pPr>
            <w:r w:rsidRPr="00475E5E">
              <w:rPr>
                <w:rFonts w:ascii="Times New Roman" w:hAnsi="Times New Roman" w:cs="Times New Roman"/>
                <w:i/>
                <w:sz w:val="24"/>
                <w:szCs w:val="24"/>
              </w:rPr>
              <w:t xml:space="preserve">Контрольная работа № 3 по теме: «Правила </w:t>
            </w:r>
            <w:r w:rsidRPr="00475E5E">
              <w:rPr>
                <w:rFonts w:ascii="Times New Roman" w:hAnsi="Times New Roman" w:cs="Times New Roman"/>
                <w:i/>
                <w:sz w:val="24"/>
                <w:szCs w:val="24"/>
              </w:rPr>
              <w:br/>
              <w:t>правописания безударных падежных окончаний имён существительных»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76.</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https://apkpro.ru/upload/docs/tsos/Контент_Информационные%20материалы%20для%20учителей.pdf</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77.</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Орфоэпия (3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8" w:lineRule="auto"/>
              <w:rPr>
                <w:rFonts w:ascii="Times New Roman" w:hAnsi="Times New Roman" w:cs="Times New Roman"/>
                <w:sz w:val="24"/>
                <w:szCs w:val="24"/>
              </w:rPr>
            </w:pPr>
            <w:r w:rsidRPr="00475E5E">
              <w:rPr>
                <w:rFonts w:ascii="Times New Roman" w:hAnsi="Times New Roman" w:cs="Times New Roman"/>
                <w:sz w:val="24"/>
                <w:szCs w:val="24"/>
              </w:rPr>
              <w:t xml:space="preserve">Правильная интонация в процессе говорения и чтения. Нормы произношения звуков и сочетаний звуков; ударение в словах в </w:t>
            </w:r>
            <w:r w:rsidRPr="00475E5E">
              <w:rPr>
                <w:rFonts w:ascii="Times New Roman" w:hAnsi="Times New Roman" w:cs="Times New Roman"/>
                <w:sz w:val="24"/>
                <w:szCs w:val="24"/>
              </w:rPr>
              <w:br/>
              <w:t>соответствии с нормами современного русского литературного языка (на ограниченном перечне слов, отрабатываемом в учебнике)</w:t>
            </w:r>
          </w:p>
        </w:tc>
        <w:tc>
          <w:tcPr>
            <w:tcW w:w="2410" w:type="dxa"/>
            <w:vMerge w:val="restart"/>
          </w:tcPr>
          <w:p w:rsidR="00154699" w:rsidRPr="00475E5E" w:rsidRDefault="006936FE" w:rsidP="00154699">
            <w:pPr>
              <w:contextualSpacing/>
              <w:rPr>
                <w:rFonts w:ascii="Times New Roman" w:hAnsi="Times New Roman" w:cs="Times New Roman"/>
                <w:sz w:val="24"/>
                <w:szCs w:val="24"/>
                <w:shd w:val="clear" w:color="auto" w:fill="FFFFFF"/>
              </w:rPr>
            </w:pPr>
            <w:hyperlink r:id="rId390" w:history="1">
              <w:r w:rsidR="00154699" w:rsidRPr="00475E5E">
                <w:rPr>
                  <w:rFonts w:ascii="Times New Roman" w:hAnsi="Times New Roman" w:cs="Times New Roman"/>
                  <w:sz w:val="24"/>
                  <w:szCs w:val="24"/>
                  <w:u w:val="single"/>
                  <w:shd w:val="clear" w:color="auto" w:fill="FFFFFF"/>
                </w:rPr>
                <w:t>http://ruslang.karelia.ru</w:t>
              </w:r>
            </w:hyperlink>
            <w:r w:rsidR="00154699" w:rsidRPr="00475E5E">
              <w:rPr>
                <w:rFonts w:ascii="Times New Roman" w:hAnsi="Times New Roman" w:cs="Times New Roman"/>
                <w:sz w:val="24"/>
                <w:szCs w:val="24"/>
                <w:shd w:val="clear" w:color="auto" w:fill="FFFFFF"/>
              </w:rPr>
              <w:t> Русский язык и культура речи: электронный учебник</w:t>
            </w:r>
          </w:p>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1сентября.рф технологические карты и презентации к урокам</w:t>
            </w:r>
            <w:r w:rsidRPr="00475E5E">
              <w:rPr>
                <w:rFonts w:ascii="Times New Roman" w:hAnsi="Times New Roman" w:cs="Times New Roman"/>
                <w:sz w:val="24"/>
                <w:szCs w:val="24"/>
              </w:rPr>
              <w:br/>
            </w:r>
            <w:r w:rsidRPr="00475E5E">
              <w:rPr>
                <w:rFonts w:ascii="Times New Roman" w:hAnsi="Times New Roman" w:cs="Times New Roman"/>
                <w:sz w:val="24"/>
                <w:szCs w:val="24"/>
              </w:rPr>
              <w:br/>
              <w:t>Источник: </w:t>
            </w:r>
            <w:hyperlink r:id="rId391" w:history="1">
              <w:r w:rsidRPr="00475E5E">
                <w:rPr>
                  <w:rFonts w:ascii="Times New Roman" w:hAnsi="Times New Roman" w:cs="Times New Roman"/>
                  <w:sz w:val="24"/>
                  <w:szCs w:val="24"/>
                  <w:u w:val="single"/>
                </w:rPr>
                <w:t>https://rosuchebnik.ru/material/eor-po-russkomu-yazyku/</w:t>
              </w:r>
            </w:hyperlink>
          </w:p>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interneturok.ru -</w:t>
            </w:r>
            <w:r w:rsidRPr="00475E5E">
              <w:rPr>
                <w:rFonts w:ascii="Times New Roman" w:hAnsi="Times New Roman" w:cs="Times New Roman"/>
                <w:sz w:val="24"/>
                <w:szCs w:val="24"/>
              </w:rPr>
              <w:br/>
              <w:t>технологические карты и презентации к урокам</w:t>
            </w:r>
            <w:r w:rsidRPr="00475E5E">
              <w:rPr>
                <w:rFonts w:ascii="Times New Roman" w:hAnsi="Times New Roman" w:cs="Times New Roman"/>
                <w:sz w:val="24"/>
                <w:szCs w:val="24"/>
              </w:rPr>
              <w:br/>
            </w:r>
            <w:hyperlink r:id="rId392" w:history="1">
              <w:r w:rsidRPr="00475E5E">
                <w:rPr>
                  <w:rFonts w:ascii="Times New Roman" w:hAnsi="Times New Roman" w:cs="Times New Roman"/>
                  <w:sz w:val="24"/>
                  <w:szCs w:val="24"/>
                  <w:u w:val="single"/>
                </w:rPr>
                <w:t>https://uchi.ru/</w:t>
              </w:r>
            </w:hyperlink>
            <w:r w:rsidRPr="00475E5E">
              <w:rPr>
                <w:rFonts w:ascii="Times New Roman" w:hAnsi="Times New Roman" w:cs="Times New Roman"/>
                <w:sz w:val="24"/>
                <w:szCs w:val="24"/>
              </w:rPr>
              <w:t>- карточки</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tabs>
                <w:tab w:val="left" w:pos="3326"/>
              </w:tabs>
              <w:rPr>
                <w:rFonts w:ascii="Times New Roman" w:hAnsi="Times New Roman" w:cs="Times New Roman"/>
                <w:b/>
                <w:bCs/>
                <w:sz w:val="24"/>
                <w:szCs w:val="24"/>
              </w:rPr>
            </w:pPr>
            <w:hyperlink r:id="rId393" w:history="1">
              <w:r w:rsidR="00154699" w:rsidRPr="00475E5E">
                <w:rPr>
                  <w:rFonts w:ascii="Times New Roman" w:eastAsia="Calibri" w:hAnsi="Times New Roman" w:cs="Times New Roman"/>
                  <w:sz w:val="24"/>
                  <w:szCs w:val="24"/>
                  <w:u w:val="single"/>
                </w:rPr>
                <w:t>https://11klasov.net/4-klass/</w:t>
              </w:r>
            </w:hyperlink>
            <w:r w:rsidR="00154699" w:rsidRPr="00475E5E">
              <w:rPr>
                <w:rFonts w:ascii="Times New Roman" w:eastAsia="Calibri"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78.</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Использование орфоэпических словарей русского языка при </w:t>
            </w:r>
            <w:r w:rsidRPr="00475E5E">
              <w:rPr>
                <w:rFonts w:ascii="Times New Roman" w:hAnsi="Times New Roman" w:cs="Times New Roman"/>
                <w:sz w:val="24"/>
                <w:szCs w:val="24"/>
              </w:rPr>
              <w:br/>
              <w:t>определении правильного произношения слов.</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79.</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6" w:lineRule="auto"/>
              <w:rPr>
                <w:rFonts w:ascii="Times New Roman" w:hAnsi="Times New Roman" w:cs="Times New Roman"/>
                <w:sz w:val="24"/>
                <w:szCs w:val="24"/>
              </w:rPr>
            </w:pPr>
            <w:r w:rsidRPr="00475E5E">
              <w:rPr>
                <w:rFonts w:ascii="Times New Roman" w:hAnsi="Times New Roman" w:cs="Times New Roman"/>
                <w:sz w:val="24"/>
                <w:szCs w:val="24"/>
              </w:rPr>
              <w:t xml:space="preserve">Нормы произношения </w:t>
            </w:r>
            <w:r w:rsidRPr="00475E5E">
              <w:rPr>
                <w:rFonts w:ascii="Times New Roman" w:hAnsi="Times New Roman" w:cs="Times New Roman"/>
                <w:sz w:val="24"/>
                <w:szCs w:val="24"/>
              </w:rPr>
              <w:br/>
              <w:t xml:space="preserve">звуков и сочетаний звуков; ударение в словах в </w:t>
            </w:r>
            <w:r w:rsidRPr="00475E5E">
              <w:rPr>
                <w:rFonts w:ascii="Times New Roman" w:hAnsi="Times New Roman" w:cs="Times New Roman"/>
                <w:sz w:val="24"/>
                <w:szCs w:val="24"/>
              </w:rPr>
              <w:br/>
              <w:t xml:space="preserve">соответствии с нормами современного русского </w:t>
            </w:r>
            <w:r w:rsidRPr="00475E5E">
              <w:rPr>
                <w:rFonts w:ascii="Times New Roman" w:hAnsi="Times New Roman" w:cs="Times New Roman"/>
                <w:sz w:val="24"/>
                <w:szCs w:val="24"/>
              </w:rPr>
              <w:br/>
              <w:t xml:space="preserve">литературного языка (на ограниченном перечне </w:t>
            </w:r>
            <w:r w:rsidRPr="00475E5E">
              <w:rPr>
                <w:rFonts w:ascii="Times New Roman" w:hAnsi="Times New Roman" w:cs="Times New Roman"/>
                <w:sz w:val="24"/>
                <w:szCs w:val="24"/>
              </w:rPr>
              <w:br/>
              <w:t>слов, отрабатываемом в учебнике)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80.</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Сочинение как вид письменной работы.</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https://apkpro.ru/upload/docs/tsos/Контент_Информационные%20материалы%20для%20учителей.pdf</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81.</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Фонетика и графика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Характеристика, </w:t>
            </w:r>
            <w:r w:rsidRPr="00475E5E">
              <w:rPr>
                <w:rFonts w:ascii="Times New Roman" w:hAnsi="Times New Roman" w:cs="Times New Roman"/>
                <w:sz w:val="24"/>
                <w:szCs w:val="24"/>
              </w:rPr>
              <w:br/>
              <w:t>сравнение, классификация звуков вне слова и в слове по заданным параметрам. Звуко-буквенный разбор слова.</w:t>
            </w:r>
          </w:p>
        </w:tc>
        <w:tc>
          <w:tcPr>
            <w:tcW w:w="241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https://apkpro.ru/upload/docs/tsos/Контент_Информационные%20материалы%20для%20учителей.pdf</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82.</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Использование орфографического словаря для определения (уточнения) написания </w:t>
            </w:r>
            <w:r w:rsidRPr="00475E5E">
              <w:rPr>
                <w:rFonts w:ascii="Times New Roman" w:hAnsi="Times New Roman" w:cs="Times New Roman"/>
                <w:sz w:val="24"/>
                <w:szCs w:val="24"/>
              </w:rPr>
              <w:br/>
              <w:t>слова.</w:t>
            </w:r>
          </w:p>
        </w:tc>
        <w:tc>
          <w:tcPr>
            <w:tcW w:w="2410" w:type="dxa"/>
          </w:tcPr>
          <w:p w:rsidR="00154699" w:rsidRPr="00475E5E" w:rsidRDefault="006936FE" w:rsidP="00154699">
            <w:pPr>
              <w:spacing w:line="230" w:lineRule="atLeast"/>
              <w:rPr>
                <w:rFonts w:ascii="Times New Roman" w:hAnsi="Times New Roman" w:cs="Times New Roman"/>
                <w:sz w:val="24"/>
                <w:szCs w:val="24"/>
              </w:rPr>
            </w:pPr>
            <w:hyperlink r:id="rId394" w:history="1">
              <w:r w:rsidR="00154699" w:rsidRPr="00475E5E">
                <w:rPr>
                  <w:rFonts w:ascii="Times New Roman" w:hAnsi="Times New Roman" w:cs="Times New Roman"/>
                  <w:sz w:val="24"/>
                  <w:szCs w:val="24"/>
                  <w:u w:val="single"/>
                </w:rPr>
                <w:t>http://dic.academic.ru</w:t>
              </w:r>
            </w:hyperlink>
            <w:r w:rsidR="00154699" w:rsidRPr="00475E5E">
              <w:rPr>
                <w:rFonts w:ascii="Times New Roman" w:hAnsi="Times New Roman" w:cs="Times New Roman"/>
                <w:sz w:val="24"/>
                <w:szCs w:val="24"/>
                <w:shd w:val="clear" w:color="auto" w:fill="FFFFFF"/>
              </w:rPr>
              <w:t> </w:t>
            </w:r>
            <w:r w:rsidR="00154699" w:rsidRPr="00475E5E">
              <w:rPr>
                <w:rFonts w:ascii="Times New Roman" w:hAnsi="Times New Roman" w:cs="Times New Roman"/>
                <w:sz w:val="24"/>
                <w:szCs w:val="24"/>
              </w:rPr>
              <w:t>Словари русского языка</w:t>
            </w:r>
          </w:p>
          <w:p w:rsidR="00154699" w:rsidRPr="00475E5E" w:rsidRDefault="006936FE" w:rsidP="00154699">
            <w:pPr>
              <w:shd w:val="clear" w:color="auto" w:fill="FFFFFF"/>
              <w:spacing w:line="230" w:lineRule="atLeast"/>
              <w:rPr>
                <w:rFonts w:ascii="Times New Roman" w:hAnsi="Times New Roman" w:cs="Times New Roman"/>
                <w:sz w:val="24"/>
                <w:szCs w:val="24"/>
              </w:rPr>
            </w:pPr>
            <w:hyperlink r:id="rId395" w:history="1">
              <w:r w:rsidR="00154699" w:rsidRPr="00475E5E">
                <w:rPr>
                  <w:rFonts w:ascii="Times New Roman" w:hAnsi="Times New Roman" w:cs="Times New Roman"/>
                  <w:sz w:val="24"/>
                  <w:szCs w:val="24"/>
                  <w:u w:val="single"/>
                </w:rPr>
                <w:t>http://www</w:t>
              </w:r>
            </w:hyperlink>
            <w:r w:rsidR="00154699" w:rsidRPr="00475E5E">
              <w:rPr>
                <w:rFonts w:ascii="Times New Roman" w:hAnsi="Times New Roman" w:cs="Times New Roman"/>
                <w:sz w:val="24"/>
                <w:szCs w:val="24"/>
              </w:rPr>
              <w:t> speakrus.ru/dict Словопедия: русские толковые словари</w:t>
            </w:r>
          </w:p>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83.</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Морфология (5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Имя прилагательное как часть речи.</w:t>
            </w:r>
          </w:p>
        </w:tc>
        <w:tc>
          <w:tcPr>
            <w:tcW w:w="2410" w:type="dxa"/>
            <w:vMerge w:val="restart"/>
          </w:tcPr>
          <w:p w:rsidR="00154699" w:rsidRPr="00475E5E" w:rsidRDefault="00154699" w:rsidP="00154699">
            <w:pPr>
              <w:shd w:val="clear" w:color="auto" w:fill="FFFFFF"/>
              <w:rPr>
                <w:rFonts w:ascii="Times New Roman" w:hAnsi="Times New Roman" w:cs="Times New Roman"/>
                <w:sz w:val="24"/>
                <w:szCs w:val="24"/>
              </w:rPr>
            </w:pPr>
            <w:r w:rsidRPr="00475E5E">
              <w:rPr>
                <w:rFonts w:ascii="Times New Roman" w:hAnsi="Times New Roman" w:cs="Times New Roman"/>
                <w:sz w:val="24"/>
                <w:szCs w:val="24"/>
              </w:rPr>
              <w:t xml:space="preserve">  презентации</w:t>
            </w:r>
          </w:p>
          <w:p w:rsidR="00154699" w:rsidRPr="00475E5E" w:rsidRDefault="00154699" w:rsidP="00154699">
            <w:pPr>
              <w:shd w:val="clear" w:color="auto" w:fill="FFFFFF"/>
              <w:rPr>
                <w:rFonts w:ascii="Times New Roman" w:hAnsi="Times New Roman" w:cs="Times New Roman"/>
                <w:sz w:val="24"/>
                <w:szCs w:val="24"/>
              </w:rPr>
            </w:pPr>
          </w:p>
          <w:p w:rsidR="00154699" w:rsidRPr="00475E5E" w:rsidRDefault="006936FE" w:rsidP="00154699">
            <w:pPr>
              <w:shd w:val="clear" w:color="auto" w:fill="FFFFFF"/>
              <w:spacing w:line="230" w:lineRule="atLeast"/>
              <w:rPr>
                <w:rFonts w:ascii="Times New Roman" w:hAnsi="Times New Roman" w:cs="Times New Roman"/>
                <w:sz w:val="24"/>
                <w:szCs w:val="24"/>
              </w:rPr>
            </w:pPr>
            <w:hyperlink r:id="rId396" w:history="1">
              <w:r w:rsidR="00154699" w:rsidRPr="00475E5E">
                <w:rPr>
                  <w:rFonts w:ascii="Times New Roman" w:hAnsi="Times New Roman" w:cs="Times New Roman"/>
                  <w:sz w:val="24"/>
                  <w:szCs w:val="24"/>
                  <w:u w:val="single"/>
                </w:rPr>
                <w:t>https://uchi.ru/</w:t>
              </w:r>
            </w:hyperlink>
            <w:r w:rsidR="00154699" w:rsidRPr="00475E5E">
              <w:rPr>
                <w:rFonts w:ascii="Times New Roman" w:hAnsi="Times New Roman" w:cs="Times New Roman"/>
                <w:sz w:val="24"/>
                <w:szCs w:val="24"/>
              </w:rPr>
              <w:t>- карточки и олимпиады</w:t>
            </w:r>
          </w:p>
          <w:p w:rsidR="00154699" w:rsidRPr="00475E5E" w:rsidRDefault="00154699" w:rsidP="00154699">
            <w:pPr>
              <w:shd w:val="clear" w:color="auto" w:fill="FFFFFF"/>
              <w:spacing w:line="230" w:lineRule="atLeast"/>
              <w:rPr>
                <w:rFonts w:ascii="Times New Roman" w:hAnsi="Times New Roman" w:cs="Times New Roman"/>
                <w:sz w:val="24"/>
                <w:szCs w:val="24"/>
              </w:rPr>
            </w:pPr>
          </w:p>
          <w:p w:rsidR="00154699" w:rsidRPr="00475E5E" w:rsidRDefault="006936FE" w:rsidP="00154699">
            <w:pPr>
              <w:tabs>
                <w:tab w:val="left" w:pos="3326"/>
              </w:tabs>
              <w:rPr>
                <w:rFonts w:ascii="Times New Roman" w:hAnsi="Times New Roman" w:cs="Times New Roman"/>
                <w:b/>
                <w:bCs/>
                <w:sz w:val="24"/>
                <w:szCs w:val="24"/>
              </w:rPr>
            </w:pPr>
            <w:hyperlink r:id="rId397" w:history="1">
              <w:r w:rsidR="00154699" w:rsidRPr="00475E5E">
                <w:rPr>
                  <w:rFonts w:ascii="Times New Roman" w:eastAsia="Calibri" w:hAnsi="Times New Roman" w:cs="Times New Roman"/>
                  <w:sz w:val="24"/>
                  <w:szCs w:val="24"/>
                  <w:u w:val="single"/>
                </w:rPr>
                <w:t>https://11klasov.net/4-klass/</w:t>
              </w:r>
            </w:hyperlink>
            <w:r w:rsidR="00154699" w:rsidRPr="00475E5E">
              <w:rPr>
                <w:rFonts w:ascii="Times New Roman" w:eastAsia="Calibri"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84.</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Имя прилагательное.Зависимость формы имени прилагательного от формы имени существительного (повторение).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Имя прилагательное.Зависимость формы имени прилагательного от формы имени существительного (повторение). Род и число имен прилагательных.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86.</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Склонение имён прилагательных.</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Pr>
          <w:p w:rsidR="00154699" w:rsidRPr="00475E5E" w:rsidRDefault="00154699" w:rsidP="00154699">
            <w:pPr>
              <w:tabs>
                <w:tab w:val="left" w:pos="3326"/>
              </w:tabs>
              <w:rPr>
                <w:rFonts w:ascii="Times New Roman" w:hAnsi="Times New Roman" w:cs="Times New Roman"/>
                <w:bCs/>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87.</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Склонение имён прилагательных во </w:t>
            </w:r>
            <w:r w:rsidRPr="00475E5E">
              <w:rPr>
                <w:rFonts w:ascii="Times New Roman" w:hAnsi="Times New Roman" w:cs="Times New Roman"/>
                <w:sz w:val="24"/>
                <w:szCs w:val="24"/>
              </w:rPr>
              <w:br/>
              <w:t>множественном числе.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88.</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Сочинение как вид письменной работы.</w:t>
            </w:r>
          </w:p>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Контроль при проверке собственных и </w:t>
            </w:r>
            <w:r w:rsidRPr="00475E5E">
              <w:rPr>
                <w:rFonts w:ascii="Times New Roman" w:hAnsi="Times New Roman" w:cs="Times New Roman"/>
                <w:sz w:val="24"/>
                <w:szCs w:val="24"/>
              </w:rPr>
              <w:br/>
              <w:t xml:space="preserve">предложенных текстов (повторение и применение на новом орфографическом </w:t>
            </w:r>
            <w:r w:rsidRPr="00475E5E">
              <w:rPr>
                <w:rFonts w:ascii="Times New Roman" w:hAnsi="Times New Roman" w:cs="Times New Roman"/>
                <w:sz w:val="24"/>
                <w:szCs w:val="24"/>
              </w:rPr>
              <w:br/>
              <w:t>материале.</w:t>
            </w:r>
          </w:p>
        </w:tc>
        <w:tc>
          <w:tcPr>
            <w:tcW w:w="2410" w:type="dxa"/>
          </w:tcPr>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 Культура письменной речи</w:t>
            </w:r>
          </w:p>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Учимся читать, думать, писать сочинения </w:t>
            </w:r>
            <w:r w:rsidRPr="00475E5E">
              <w:rPr>
                <w:rFonts w:ascii="Times New Roman" w:hAnsi="Times New Roman" w:cs="Times New Roman"/>
                <w:sz w:val="24"/>
                <w:szCs w:val="24"/>
              </w:rPr>
              <w:br/>
              <w:t>Источник: </w:t>
            </w:r>
            <w:hyperlink r:id="rId398" w:history="1">
              <w:r w:rsidRPr="00475E5E">
                <w:rPr>
                  <w:rFonts w:ascii="Times New Roman" w:hAnsi="Times New Roman" w:cs="Times New Roman"/>
                  <w:sz w:val="24"/>
                  <w:szCs w:val="24"/>
                  <w:u w:val="single"/>
                </w:rPr>
                <w:t>https://rosuchebnik.ru/material/eor-po-russkomu-yazyku/</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89.</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(6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 xml:space="preserve">прилагательных в единственном числе </w:t>
            </w:r>
            <w:r w:rsidRPr="00475E5E">
              <w:rPr>
                <w:rFonts w:ascii="Times New Roman" w:hAnsi="Times New Roman" w:cs="Times New Roman"/>
                <w:sz w:val="24"/>
                <w:szCs w:val="24"/>
              </w:rPr>
              <w:br/>
              <w:t>мужского и среднего рода.</w:t>
            </w:r>
          </w:p>
        </w:tc>
        <w:tc>
          <w:tcPr>
            <w:tcW w:w="2410" w:type="dxa"/>
            <w:vMerge w:val="restart"/>
          </w:tcPr>
          <w:p w:rsidR="00154699" w:rsidRPr="00475E5E" w:rsidRDefault="006936FE" w:rsidP="00154699">
            <w:pPr>
              <w:shd w:val="clear" w:color="auto" w:fill="FFFFFF"/>
              <w:rPr>
                <w:rFonts w:ascii="Times New Roman" w:hAnsi="Times New Roman" w:cs="Times New Roman"/>
                <w:sz w:val="24"/>
                <w:szCs w:val="24"/>
              </w:rPr>
            </w:pPr>
            <w:hyperlink r:id="rId399" w:history="1">
              <w:r w:rsidR="00154699" w:rsidRPr="00475E5E">
                <w:rPr>
                  <w:rFonts w:ascii="Times New Roman" w:hAnsi="Times New Roman" w:cs="Times New Roman"/>
                  <w:sz w:val="24"/>
                  <w:szCs w:val="24"/>
                  <w:u w:val="single"/>
                </w:rPr>
                <w:t>https://infourok.ru/</w:t>
              </w:r>
            </w:hyperlink>
            <w:r w:rsidR="00154699" w:rsidRPr="00475E5E">
              <w:rPr>
                <w:rFonts w:ascii="Times New Roman" w:hAnsi="Times New Roman" w:cs="Times New Roman"/>
                <w:sz w:val="24"/>
                <w:szCs w:val="24"/>
              </w:rPr>
              <w:t>презентации</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contextualSpacing/>
              <w:rPr>
                <w:rFonts w:ascii="Times New Roman" w:hAnsi="Times New Roman" w:cs="Times New Roman"/>
                <w:sz w:val="24"/>
                <w:szCs w:val="24"/>
              </w:rPr>
            </w:pPr>
            <w:hyperlink r:id="rId400" w:history="1">
              <w:r w:rsidR="00154699" w:rsidRPr="00475E5E">
                <w:rPr>
                  <w:rFonts w:ascii="Times New Roman" w:hAnsi="Times New Roman" w:cs="Times New Roman"/>
                  <w:sz w:val="24"/>
                  <w:szCs w:val="24"/>
                  <w:u w:val="single"/>
                </w:rPr>
                <w:t>https://uchi.ru/</w:t>
              </w:r>
            </w:hyperlink>
            <w:r w:rsidR="00154699" w:rsidRPr="00475E5E">
              <w:rPr>
                <w:rFonts w:ascii="Times New Roman" w:hAnsi="Times New Roman" w:cs="Times New Roman"/>
                <w:sz w:val="24"/>
                <w:szCs w:val="24"/>
                <w:u w:val="single"/>
              </w:rPr>
              <w:t>карточки и олимпиады</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contextualSpacing/>
              <w:rPr>
                <w:rFonts w:ascii="Times New Roman" w:hAnsi="Times New Roman" w:cs="Times New Roman"/>
                <w:sz w:val="24"/>
                <w:szCs w:val="24"/>
              </w:rPr>
            </w:pPr>
            <w:hyperlink r:id="rId401" w:history="1">
              <w:r w:rsidR="00154699" w:rsidRPr="00475E5E">
                <w:rPr>
                  <w:rFonts w:ascii="Times New Roman" w:hAnsi="Times New Roman" w:cs="Times New Roman"/>
                  <w:sz w:val="24"/>
                  <w:szCs w:val="24"/>
                  <w:u w:val="single"/>
                </w:rPr>
                <w:t>https://11klasov.net/4-klass/</w:t>
              </w:r>
            </w:hyperlink>
            <w:r w:rsidR="00154699" w:rsidRPr="00475E5E">
              <w:rPr>
                <w:rFonts w:ascii="Times New Roman"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90.</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 xml:space="preserve">прилагательных в </w:t>
            </w:r>
            <w:r w:rsidRPr="00475E5E">
              <w:rPr>
                <w:rFonts w:ascii="Times New Roman" w:hAnsi="Times New Roman" w:cs="Times New Roman"/>
                <w:i/>
                <w:sz w:val="24"/>
                <w:szCs w:val="24"/>
              </w:rPr>
              <w:t>именительном падеже</w:t>
            </w:r>
            <w:r w:rsidRPr="00475E5E">
              <w:rPr>
                <w:rFonts w:ascii="Times New Roman" w:hAnsi="Times New Roman" w:cs="Times New Roman"/>
                <w:sz w:val="24"/>
                <w:szCs w:val="24"/>
              </w:rPr>
              <w:t>.</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91.</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 xml:space="preserve">прилагательных в </w:t>
            </w:r>
            <w:r w:rsidRPr="00475E5E">
              <w:rPr>
                <w:rFonts w:ascii="Times New Roman" w:hAnsi="Times New Roman" w:cs="Times New Roman"/>
                <w:i/>
                <w:sz w:val="24"/>
                <w:szCs w:val="24"/>
              </w:rPr>
              <w:t>родительном падеже</w:t>
            </w:r>
            <w:r w:rsidRPr="00475E5E">
              <w:rPr>
                <w:rFonts w:ascii="Times New Roman" w:hAnsi="Times New Roman" w:cs="Times New Roman"/>
                <w:sz w:val="24"/>
                <w:szCs w:val="24"/>
              </w:rPr>
              <w:t>.</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92.</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 xml:space="preserve">прилагательных в </w:t>
            </w:r>
            <w:r w:rsidRPr="00475E5E">
              <w:rPr>
                <w:rFonts w:ascii="Times New Roman" w:hAnsi="Times New Roman" w:cs="Times New Roman"/>
                <w:i/>
                <w:sz w:val="24"/>
                <w:szCs w:val="24"/>
              </w:rPr>
              <w:t>дательном падеже</w:t>
            </w:r>
            <w:r w:rsidRPr="00475E5E">
              <w:rPr>
                <w:rFonts w:ascii="Times New Roman" w:hAnsi="Times New Roman" w:cs="Times New Roman"/>
                <w:sz w:val="24"/>
                <w:szCs w:val="24"/>
              </w:rPr>
              <w:t>.</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93.</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 xml:space="preserve">прилагательных в </w:t>
            </w:r>
            <w:r w:rsidRPr="00475E5E">
              <w:rPr>
                <w:rFonts w:ascii="Times New Roman" w:hAnsi="Times New Roman" w:cs="Times New Roman"/>
                <w:i/>
                <w:sz w:val="24"/>
                <w:szCs w:val="24"/>
              </w:rPr>
              <w:t>именительном,винительном и родительном падежах.</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94.</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 xml:space="preserve">прилагательных в </w:t>
            </w:r>
            <w:r w:rsidRPr="00475E5E">
              <w:rPr>
                <w:rFonts w:ascii="Times New Roman" w:hAnsi="Times New Roman" w:cs="Times New Roman"/>
                <w:i/>
                <w:sz w:val="24"/>
                <w:szCs w:val="24"/>
              </w:rPr>
              <w:t xml:space="preserve">творительном и </w:t>
            </w:r>
            <w:r w:rsidRPr="00475E5E">
              <w:rPr>
                <w:rFonts w:ascii="Times New Roman" w:hAnsi="Times New Roman" w:cs="Times New Roman"/>
                <w:i/>
                <w:sz w:val="24"/>
                <w:szCs w:val="24"/>
              </w:rPr>
              <w:br/>
              <w:t>предложном падежах</w:t>
            </w:r>
            <w:r w:rsidRPr="00475E5E">
              <w:rPr>
                <w:rFonts w:ascii="Times New Roman" w:hAnsi="Times New Roman" w:cs="Times New Roman"/>
                <w:sz w:val="24"/>
                <w:szCs w:val="24"/>
              </w:rPr>
              <w:t>.</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95.</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i/>
                <w:sz w:val="24"/>
                <w:szCs w:val="24"/>
              </w:rPr>
            </w:pPr>
            <w:r w:rsidRPr="00475E5E">
              <w:rPr>
                <w:rFonts w:ascii="Times New Roman" w:hAnsi="Times New Roman" w:cs="Times New Roman"/>
                <w:i/>
                <w:sz w:val="24"/>
                <w:szCs w:val="24"/>
              </w:rPr>
              <w:t xml:space="preserve">Проверочная работа №3 по теме «Имя </w:t>
            </w:r>
            <w:r w:rsidRPr="00475E5E">
              <w:rPr>
                <w:rFonts w:ascii="Times New Roman" w:hAnsi="Times New Roman" w:cs="Times New Roman"/>
                <w:i/>
                <w:sz w:val="24"/>
                <w:szCs w:val="24"/>
              </w:rPr>
              <w:br/>
              <w:t>прилагательное»</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96.</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Корректирование текстов (заданных и собственных) с учётом точности, </w:t>
            </w:r>
            <w:r w:rsidRPr="00475E5E">
              <w:rPr>
                <w:rFonts w:ascii="Times New Roman" w:hAnsi="Times New Roman" w:cs="Times New Roman"/>
                <w:sz w:val="24"/>
                <w:szCs w:val="24"/>
              </w:rPr>
              <w:br/>
              <w:t xml:space="preserve">правильности, богатства и выразительности </w:t>
            </w:r>
            <w:r w:rsidRPr="00475E5E">
              <w:rPr>
                <w:rFonts w:ascii="Times New Roman" w:hAnsi="Times New Roman" w:cs="Times New Roman"/>
                <w:sz w:val="24"/>
                <w:szCs w:val="24"/>
              </w:rPr>
              <w:br/>
              <w:t>письменной речи.</w:t>
            </w:r>
          </w:p>
        </w:tc>
        <w:tc>
          <w:tcPr>
            <w:tcW w:w="2410" w:type="dxa"/>
          </w:tcPr>
          <w:p w:rsidR="00154699" w:rsidRPr="00475E5E" w:rsidRDefault="006936FE" w:rsidP="00154699">
            <w:pPr>
              <w:contextualSpacing/>
              <w:rPr>
                <w:rFonts w:ascii="Times New Roman" w:hAnsi="Times New Roman" w:cs="Times New Roman"/>
                <w:sz w:val="24"/>
                <w:szCs w:val="24"/>
                <w:shd w:val="clear" w:color="auto" w:fill="FFFFFF"/>
              </w:rPr>
            </w:pPr>
            <w:hyperlink r:id="rId402" w:history="1">
              <w:r w:rsidR="00154699" w:rsidRPr="00475E5E">
                <w:rPr>
                  <w:rFonts w:ascii="Times New Roman" w:hAnsi="Times New Roman" w:cs="Times New Roman"/>
                  <w:sz w:val="24"/>
                  <w:szCs w:val="24"/>
                  <w:u w:val="single"/>
                  <w:shd w:val="clear" w:color="auto" w:fill="FFFFFF"/>
                </w:rPr>
                <w:t>http://www.rm.kirov.ru</w:t>
              </w:r>
            </w:hyperlink>
            <w:r w:rsidR="00154699" w:rsidRPr="00475E5E">
              <w:rPr>
                <w:rFonts w:ascii="Times New Roman" w:hAnsi="Times New Roman" w:cs="Times New Roman"/>
                <w:sz w:val="24"/>
                <w:szCs w:val="24"/>
                <w:shd w:val="clear" w:color="auto" w:fill="FFFFFF"/>
              </w:rPr>
              <w:t> Культура письменной речи</w:t>
            </w:r>
          </w:p>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Учимся читать, думать, писать сочинения </w:t>
            </w:r>
            <w:r w:rsidRPr="00475E5E">
              <w:rPr>
                <w:rFonts w:ascii="Times New Roman" w:hAnsi="Times New Roman" w:cs="Times New Roman"/>
                <w:sz w:val="24"/>
                <w:szCs w:val="24"/>
              </w:rPr>
              <w:br/>
            </w:r>
            <w:r w:rsidRPr="00475E5E">
              <w:rPr>
                <w:rFonts w:ascii="Times New Roman" w:hAnsi="Times New Roman" w:cs="Times New Roman"/>
                <w:sz w:val="24"/>
                <w:szCs w:val="24"/>
              </w:rPr>
              <w:br/>
              <w:t>Источник: </w:t>
            </w:r>
            <w:hyperlink r:id="rId403" w:history="1">
              <w:r w:rsidRPr="00475E5E">
                <w:rPr>
                  <w:rFonts w:ascii="Times New Roman" w:hAnsi="Times New Roman" w:cs="Times New Roman"/>
                  <w:sz w:val="24"/>
                  <w:szCs w:val="24"/>
                  <w:u w:val="single"/>
                </w:rPr>
                <w:t>https://rosuchebnik.ru/material/eor-po-russkomu-yazyku/</w:t>
              </w:r>
            </w:hyperlink>
            <w:r w:rsidRPr="00475E5E">
              <w:rPr>
                <w:rFonts w:ascii="Times New Roman" w:hAnsi="Times New Roman" w:cs="Times New Roman"/>
                <w:sz w:val="24"/>
                <w:szCs w:val="24"/>
                <w:u w:val="single"/>
              </w:rPr>
              <w:t xml:space="preserve"> учебник</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97.</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(5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прилагательных в единственном числе женского рода.</w:t>
            </w:r>
          </w:p>
        </w:tc>
        <w:tc>
          <w:tcPr>
            <w:tcW w:w="2410" w:type="dxa"/>
            <w:vMerge w:val="restart"/>
          </w:tcPr>
          <w:p w:rsidR="00154699" w:rsidRPr="00475E5E" w:rsidRDefault="006936FE" w:rsidP="00154699">
            <w:pPr>
              <w:shd w:val="clear" w:color="auto" w:fill="FFFFFF"/>
              <w:rPr>
                <w:rFonts w:ascii="Times New Roman" w:hAnsi="Times New Roman" w:cs="Times New Roman"/>
                <w:sz w:val="24"/>
                <w:szCs w:val="24"/>
              </w:rPr>
            </w:pPr>
            <w:hyperlink r:id="rId404" w:history="1">
              <w:r w:rsidR="00154699" w:rsidRPr="00475E5E">
                <w:rPr>
                  <w:rFonts w:ascii="Times New Roman" w:hAnsi="Times New Roman" w:cs="Times New Roman"/>
                  <w:sz w:val="24"/>
                  <w:szCs w:val="24"/>
                  <w:u w:val="single"/>
                </w:rPr>
                <w:t>https://infourok.ru/</w:t>
              </w:r>
            </w:hyperlink>
            <w:r w:rsidR="00154699" w:rsidRPr="00475E5E">
              <w:rPr>
                <w:rFonts w:ascii="Times New Roman" w:hAnsi="Times New Roman" w:cs="Times New Roman"/>
                <w:sz w:val="24"/>
                <w:szCs w:val="24"/>
              </w:rPr>
              <w:t xml:space="preserve">  презентации</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contextualSpacing/>
              <w:rPr>
                <w:rFonts w:ascii="Times New Roman" w:hAnsi="Times New Roman" w:cs="Times New Roman"/>
                <w:sz w:val="24"/>
                <w:szCs w:val="24"/>
              </w:rPr>
            </w:pPr>
            <w:hyperlink r:id="rId405" w:history="1">
              <w:r w:rsidR="00154699" w:rsidRPr="00475E5E">
                <w:rPr>
                  <w:rFonts w:ascii="Times New Roman" w:hAnsi="Times New Roman" w:cs="Times New Roman"/>
                  <w:sz w:val="24"/>
                  <w:szCs w:val="24"/>
                  <w:u w:val="single"/>
                </w:rPr>
                <w:t>https://uchi.ru/</w:t>
              </w:r>
            </w:hyperlink>
            <w:r w:rsidR="00154699" w:rsidRPr="00475E5E">
              <w:rPr>
                <w:rFonts w:ascii="Times New Roman" w:hAnsi="Times New Roman" w:cs="Times New Roman"/>
                <w:sz w:val="24"/>
                <w:szCs w:val="24"/>
                <w:u w:val="single"/>
              </w:rPr>
              <w:t xml:space="preserve"> карточки и олимпиады</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contextualSpacing/>
              <w:rPr>
                <w:rFonts w:ascii="Times New Roman" w:hAnsi="Times New Roman" w:cs="Times New Roman"/>
                <w:sz w:val="24"/>
                <w:szCs w:val="24"/>
              </w:rPr>
            </w:pPr>
            <w:hyperlink r:id="rId406" w:history="1">
              <w:r w:rsidR="00154699" w:rsidRPr="00475E5E">
                <w:rPr>
                  <w:rFonts w:ascii="Times New Roman" w:hAnsi="Times New Roman" w:cs="Times New Roman"/>
                  <w:sz w:val="24"/>
                  <w:szCs w:val="24"/>
                  <w:u w:val="single"/>
                </w:rPr>
                <w:t>https://11klasov.net/4-klass/</w:t>
              </w:r>
            </w:hyperlink>
            <w:r w:rsidR="00154699" w:rsidRPr="00475E5E">
              <w:rPr>
                <w:rFonts w:ascii="Times New Roman"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98.</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t xml:space="preserve">прилагательных женскогорода в </w:t>
            </w:r>
            <w:r w:rsidRPr="00475E5E">
              <w:rPr>
                <w:rFonts w:ascii="Times New Roman" w:hAnsi="Times New Roman" w:cs="Times New Roman"/>
                <w:i/>
                <w:sz w:val="24"/>
                <w:szCs w:val="24"/>
              </w:rPr>
              <w:t>именительном и винительном падежах.</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99.</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w:t>
            </w:r>
            <w:r w:rsidRPr="00475E5E">
              <w:rPr>
                <w:rFonts w:ascii="Times New Roman" w:hAnsi="Times New Roman" w:cs="Times New Roman"/>
                <w:sz w:val="24"/>
                <w:szCs w:val="24"/>
              </w:rPr>
              <w:br/>
              <w:t xml:space="preserve">окончания имён прилагательных женского рода в </w:t>
            </w:r>
            <w:r w:rsidRPr="00475E5E">
              <w:rPr>
                <w:rFonts w:ascii="Times New Roman" w:hAnsi="Times New Roman" w:cs="Times New Roman"/>
                <w:i/>
                <w:sz w:val="24"/>
                <w:szCs w:val="24"/>
              </w:rPr>
              <w:t>родительном, дательном падежах.</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100.</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w:t>
            </w:r>
            <w:r w:rsidRPr="00475E5E">
              <w:rPr>
                <w:rFonts w:ascii="Times New Roman" w:hAnsi="Times New Roman" w:cs="Times New Roman"/>
                <w:sz w:val="24"/>
                <w:szCs w:val="24"/>
              </w:rPr>
              <w:br/>
              <w:t xml:space="preserve">окончания имён прилагательных женского рода в </w:t>
            </w:r>
            <w:r w:rsidRPr="00475E5E">
              <w:rPr>
                <w:rFonts w:ascii="Times New Roman" w:hAnsi="Times New Roman" w:cs="Times New Roman"/>
                <w:i/>
                <w:sz w:val="24"/>
                <w:szCs w:val="24"/>
              </w:rPr>
              <w:t>дательном и творительном падежах.</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101</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падежные окончания имён </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 xml:space="preserve">прилагательных женского рода в </w:t>
            </w:r>
            <w:r w:rsidRPr="00475E5E">
              <w:rPr>
                <w:rFonts w:ascii="Times New Roman" w:hAnsi="Times New Roman" w:cs="Times New Roman"/>
                <w:sz w:val="24"/>
                <w:szCs w:val="24"/>
              </w:rPr>
              <w:br/>
            </w:r>
            <w:r w:rsidRPr="00475E5E">
              <w:rPr>
                <w:rFonts w:ascii="Times New Roman" w:hAnsi="Times New Roman" w:cs="Times New Roman"/>
                <w:i/>
                <w:sz w:val="24"/>
                <w:szCs w:val="24"/>
              </w:rPr>
              <w:t>родительном, дательном и творительном падежах.</w:t>
            </w:r>
          </w:p>
        </w:tc>
        <w:tc>
          <w:tcPr>
            <w:tcW w:w="2410" w:type="dxa"/>
            <w:vMerge/>
          </w:tcPr>
          <w:p w:rsidR="00154699" w:rsidRPr="00475E5E" w:rsidRDefault="00154699" w:rsidP="00154699">
            <w:pPr>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lastRenderedPageBreak/>
              <w:t>102.</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tc>
        <w:tc>
          <w:tcPr>
            <w:tcW w:w="2410" w:type="dxa"/>
          </w:tcPr>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rPr>
              <w:t>https://apkpro.ru/upload/docs/tsos/Контент_Информационные%20материалы%20для%20учителей.pdf</w:t>
            </w:r>
            <w:r w:rsidRPr="00475E5E">
              <w:rPr>
                <w:rFonts w:ascii="Times New Roman" w:hAnsi="Times New Roman" w:cs="Times New Roman"/>
                <w:sz w:val="24"/>
                <w:szCs w:val="24"/>
                <w:shd w:val="clear" w:color="auto" w:fill="FFFFFF"/>
              </w:rPr>
              <w:t>Культура письменной речи</w:t>
            </w:r>
          </w:p>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Учимся читать, думать, писать сочинения </w:t>
            </w:r>
            <w:r w:rsidRPr="00475E5E">
              <w:rPr>
                <w:rFonts w:ascii="Times New Roman" w:hAnsi="Times New Roman" w:cs="Times New Roman"/>
                <w:sz w:val="24"/>
                <w:szCs w:val="24"/>
              </w:rPr>
              <w:br/>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103</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Морфология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Склонение имён прилагательных во </w:t>
            </w:r>
            <w:r w:rsidRPr="00475E5E">
              <w:rPr>
                <w:rFonts w:ascii="Times New Roman" w:hAnsi="Times New Roman" w:cs="Times New Roman"/>
                <w:sz w:val="24"/>
                <w:szCs w:val="24"/>
              </w:rPr>
              <w:br/>
              <w:t>множественном числе.</w:t>
            </w:r>
          </w:p>
        </w:tc>
        <w:tc>
          <w:tcPr>
            <w:tcW w:w="241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https://rutube.ru/video/fb6c5cbf8b7b1cc03d1f8263593f4664/?r=wd</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104</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 Корректирование текстов (заданных и собственных) с учётом точности, </w:t>
            </w:r>
            <w:r w:rsidRPr="00475E5E">
              <w:rPr>
                <w:rFonts w:ascii="Times New Roman" w:hAnsi="Times New Roman" w:cs="Times New Roman"/>
                <w:sz w:val="24"/>
                <w:szCs w:val="24"/>
              </w:rPr>
              <w:br/>
              <w:t xml:space="preserve">правильности, богатства и выразительности </w:t>
            </w:r>
            <w:r w:rsidRPr="00475E5E">
              <w:rPr>
                <w:rFonts w:ascii="Times New Roman" w:hAnsi="Times New Roman" w:cs="Times New Roman"/>
                <w:sz w:val="24"/>
                <w:szCs w:val="24"/>
              </w:rPr>
              <w:br/>
              <w:t>письменной речи.</w:t>
            </w:r>
          </w:p>
        </w:tc>
        <w:tc>
          <w:tcPr>
            <w:tcW w:w="241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https://rutube.ru/video/fb6c5cbf8b7b1cc03d1f8263593f4664/?r=wd</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105</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Морфология (3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Склонение имён прилагательных во </w:t>
            </w:r>
            <w:r w:rsidRPr="00475E5E">
              <w:rPr>
                <w:rFonts w:ascii="Times New Roman" w:hAnsi="Times New Roman" w:cs="Times New Roman"/>
                <w:sz w:val="24"/>
                <w:szCs w:val="24"/>
              </w:rPr>
              <w:br/>
              <w:t>множественном числе. (наблюдение)</w:t>
            </w:r>
          </w:p>
        </w:tc>
        <w:tc>
          <w:tcPr>
            <w:tcW w:w="241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https://rutube.ru/video/fb6c5cbf8b7b1cc03d1f8263593f4664/?r=wd</w:t>
            </w:r>
          </w:p>
          <w:p w:rsidR="00154699" w:rsidRPr="00475E5E" w:rsidRDefault="006936FE" w:rsidP="00154699">
            <w:pPr>
              <w:tabs>
                <w:tab w:val="left" w:pos="3326"/>
              </w:tabs>
              <w:rPr>
                <w:rFonts w:ascii="Times New Roman" w:hAnsi="Times New Roman" w:cs="Times New Roman"/>
                <w:b/>
                <w:bCs/>
                <w:sz w:val="24"/>
                <w:szCs w:val="24"/>
              </w:rPr>
            </w:pPr>
            <w:hyperlink r:id="rId407" w:history="1">
              <w:r w:rsidR="00154699" w:rsidRPr="00475E5E">
                <w:rPr>
                  <w:rFonts w:ascii="Times New Roman" w:eastAsia="Calibri" w:hAnsi="Times New Roman" w:cs="Times New Roman"/>
                  <w:sz w:val="24"/>
                  <w:szCs w:val="24"/>
                  <w:u w:val="single"/>
                </w:rPr>
                <w:t>https://11klasov.net/4-klass/</w:t>
              </w:r>
            </w:hyperlink>
            <w:r w:rsidR="00154699" w:rsidRPr="00475E5E">
              <w:rPr>
                <w:rFonts w:ascii="Times New Roman" w:eastAsia="Calibri"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106</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Склонение имён прилагательных во </w:t>
            </w:r>
            <w:r w:rsidRPr="00475E5E">
              <w:rPr>
                <w:rFonts w:ascii="Times New Roman" w:hAnsi="Times New Roman" w:cs="Times New Roman"/>
                <w:sz w:val="24"/>
                <w:szCs w:val="24"/>
              </w:rPr>
              <w:br/>
              <w:t>множественном числе.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107</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 Склонение имён прилагательных во </w:t>
            </w:r>
            <w:r w:rsidRPr="00475E5E">
              <w:rPr>
                <w:rFonts w:ascii="Times New Roman" w:hAnsi="Times New Roman" w:cs="Times New Roman"/>
                <w:sz w:val="24"/>
                <w:szCs w:val="24"/>
              </w:rPr>
              <w:br/>
              <w:t>множественном числе. (обобщение)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108.</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tc>
        <w:tc>
          <w:tcPr>
            <w:tcW w:w="2410" w:type="dxa"/>
          </w:tcPr>
          <w:p w:rsidR="00154699" w:rsidRPr="00475E5E" w:rsidRDefault="006936FE" w:rsidP="00154699">
            <w:pPr>
              <w:contextualSpacing/>
              <w:rPr>
                <w:rFonts w:ascii="Times New Roman" w:hAnsi="Times New Roman" w:cs="Times New Roman"/>
                <w:sz w:val="24"/>
                <w:szCs w:val="24"/>
                <w:shd w:val="clear" w:color="auto" w:fill="FFFFFF"/>
              </w:rPr>
            </w:pPr>
            <w:hyperlink r:id="rId408" w:history="1">
              <w:r w:rsidR="00154699" w:rsidRPr="00475E5E">
                <w:rPr>
                  <w:rFonts w:ascii="Times New Roman" w:hAnsi="Times New Roman" w:cs="Times New Roman"/>
                  <w:sz w:val="24"/>
                  <w:szCs w:val="24"/>
                  <w:u w:val="single"/>
                  <w:shd w:val="clear" w:color="auto" w:fill="FFFFFF"/>
                </w:rPr>
                <w:t>http://www.rm.kirov.ru</w:t>
              </w:r>
            </w:hyperlink>
            <w:r w:rsidR="00154699" w:rsidRPr="00475E5E">
              <w:rPr>
                <w:rFonts w:ascii="Times New Roman" w:hAnsi="Times New Roman" w:cs="Times New Roman"/>
                <w:sz w:val="24"/>
                <w:szCs w:val="24"/>
                <w:shd w:val="clear" w:color="auto" w:fill="FFFFFF"/>
              </w:rPr>
              <w:t> Культура письменной речи</w:t>
            </w:r>
          </w:p>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eastAsia="Calibri" w:hAnsi="Times New Roman" w:cs="Times New Roman"/>
                <w:sz w:val="24"/>
                <w:szCs w:val="24"/>
              </w:rPr>
              <w:t>Учимся читать, думать, писать сочинения </w:t>
            </w:r>
            <w:r w:rsidRPr="00475E5E">
              <w:rPr>
                <w:rFonts w:ascii="Times New Roman" w:eastAsia="Calibri" w:hAnsi="Times New Roman" w:cs="Times New Roman"/>
                <w:sz w:val="24"/>
                <w:szCs w:val="24"/>
              </w:rPr>
              <w:br/>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109</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 xml:space="preserve">Орфография и </w:t>
            </w:r>
            <w:r w:rsidRPr="00475E5E">
              <w:rPr>
                <w:rFonts w:ascii="Times New Roman" w:hAnsi="Times New Roman" w:cs="Times New Roman"/>
                <w:sz w:val="24"/>
                <w:szCs w:val="24"/>
              </w:rPr>
              <w:lastRenderedPageBreak/>
              <w:t>пунктуация (2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i/>
                <w:sz w:val="24"/>
                <w:szCs w:val="24"/>
              </w:rPr>
            </w:pPr>
            <w:r w:rsidRPr="00475E5E">
              <w:rPr>
                <w:rFonts w:ascii="Times New Roman" w:hAnsi="Times New Roman" w:cs="Times New Roman"/>
                <w:i/>
                <w:sz w:val="24"/>
                <w:szCs w:val="24"/>
              </w:rPr>
              <w:lastRenderedPageBreak/>
              <w:t xml:space="preserve">Проверочная работа № 4по теме: «Склонение имён прилагательных». </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lastRenderedPageBreak/>
              <w:t>110.</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Орфографическая зоркость как осознание места </w:t>
            </w:r>
            <w:r w:rsidRPr="00475E5E">
              <w:rPr>
                <w:rFonts w:ascii="Times New Roman" w:hAnsi="Times New Roman" w:cs="Times New Roman"/>
                <w:sz w:val="24"/>
                <w:szCs w:val="24"/>
              </w:rPr>
              <w:br/>
              <w:t>возможного возникновения орфографической ошибки.</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409">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lastRenderedPageBreak/>
              <w:t>111.</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Морфология (14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 Местоимение. </w:t>
            </w:r>
          </w:p>
        </w:tc>
        <w:tc>
          <w:tcPr>
            <w:tcW w:w="241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https://rutube.ru/video/fb6c5cbf8b7b1cc03d1f8263593f4664/?r=wd</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112.</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Местоимение. Личные </w:t>
            </w:r>
            <w:r w:rsidRPr="00475E5E">
              <w:rPr>
                <w:rFonts w:ascii="Times New Roman" w:hAnsi="Times New Roman" w:cs="Times New Roman"/>
                <w:sz w:val="24"/>
                <w:szCs w:val="24"/>
              </w:rPr>
              <w:br/>
              <w:t>местоимения (повторение).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113.</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Личные местоимения 1-го и 3-го лица единственного  числа.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114.</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Личные местоимения 1-го и 3-го лица единственного и множественного числа.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115</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Склонение личных местоимений.</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116</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 Склонение личных   местоимений 1-го и 2-го лица.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117</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Склонение личных местоимений3-го лица.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118</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i/>
                <w:sz w:val="24"/>
                <w:szCs w:val="24"/>
              </w:rPr>
            </w:pPr>
            <w:r w:rsidRPr="00475E5E">
              <w:rPr>
                <w:rFonts w:ascii="Times New Roman" w:hAnsi="Times New Roman" w:cs="Times New Roman"/>
                <w:i/>
                <w:sz w:val="24"/>
                <w:szCs w:val="24"/>
              </w:rPr>
              <w:t>Контрольное списывание №2 по теме: «Местоимение».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119.</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Глагол как часть речи</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120.</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Глагол; грамматические признаки</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121.</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Изменение глаголов по лицам и числам в настоящем  времени (спряжение).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122.</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Изменение глаголов по лицам и числам в </w:t>
            </w:r>
            <w:r w:rsidRPr="00475E5E">
              <w:rPr>
                <w:rFonts w:ascii="Times New Roman" w:hAnsi="Times New Roman" w:cs="Times New Roman"/>
                <w:sz w:val="24"/>
                <w:szCs w:val="24"/>
              </w:rPr>
              <w:br/>
              <w:t xml:space="preserve">настоящем и будущем времени (спряжение). </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123.</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 Изменение глаголов по лицам и числам в настоящем и будущем времени (спряжение).Неопределенная форма глагола.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124.</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Неопределенная форма глагола.Изменение глаголов по лицам и числам в </w:t>
            </w:r>
            <w:r w:rsidRPr="00475E5E">
              <w:rPr>
                <w:rFonts w:ascii="Times New Roman" w:hAnsi="Times New Roman" w:cs="Times New Roman"/>
                <w:sz w:val="24"/>
                <w:szCs w:val="24"/>
              </w:rPr>
              <w:br/>
              <w:t>настоящем и будущем времени (спряжение)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125.</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i/>
                <w:sz w:val="24"/>
                <w:szCs w:val="24"/>
              </w:rPr>
            </w:pPr>
            <w:r w:rsidRPr="00475E5E">
              <w:rPr>
                <w:rFonts w:ascii="Times New Roman" w:hAnsi="Times New Roman" w:cs="Times New Roman"/>
                <w:i/>
                <w:sz w:val="24"/>
                <w:szCs w:val="24"/>
              </w:rPr>
              <w:t xml:space="preserve">Контрольное изложение№1 по теме: «Подробный письменный пересказ </w:t>
            </w:r>
            <w:r w:rsidRPr="00475E5E">
              <w:rPr>
                <w:rFonts w:ascii="Times New Roman" w:hAnsi="Times New Roman" w:cs="Times New Roman"/>
                <w:i/>
                <w:sz w:val="24"/>
                <w:szCs w:val="24"/>
              </w:rPr>
              <w:br/>
              <w:t>текста»</w:t>
            </w:r>
          </w:p>
        </w:tc>
        <w:tc>
          <w:tcPr>
            <w:tcW w:w="2410" w:type="dxa"/>
          </w:tcPr>
          <w:p w:rsidR="00154699" w:rsidRPr="00475E5E" w:rsidRDefault="006936FE" w:rsidP="00154699">
            <w:pPr>
              <w:tabs>
                <w:tab w:val="left" w:pos="3326"/>
              </w:tabs>
              <w:rPr>
                <w:rFonts w:ascii="Times New Roman" w:hAnsi="Times New Roman" w:cs="Times New Roman"/>
                <w:b/>
                <w:bCs/>
                <w:sz w:val="24"/>
                <w:szCs w:val="24"/>
              </w:rPr>
            </w:pPr>
            <w:hyperlink r:id="rId410" w:history="1">
              <w:r w:rsidR="00154699" w:rsidRPr="00475E5E">
                <w:rPr>
                  <w:rFonts w:ascii="Times New Roman" w:eastAsia="Calibri" w:hAnsi="Times New Roman" w:cs="Times New Roman"/>
                  <w:sz w:val="24"/>
                  <w:szCs w:val="24"/>
                  <w:u w:val="single"/>
                </w:rPr>
                <w:t>https://nsportal.ru/user/656637/page/tsor-po-rechevomu-razvitiyu</w:t>
              </w:r>
            </w:hyperlink>
            <w:r w:rsidR="00154699" w:rsidRPr="00475E5E">
              <w:rPr>
                <w:rFonts w:ascii="Times New Roman" w:eastAsia="Calibri" w:hAnsi="Times New Roman" w:cs="Times New Roman"/>
                <w:sz w:val="24"/>
                <w:szCs w:val="24"/>
              </w:rPr>
              <w:t xml:space="preserve"> - разработки уроков</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126</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Морфология ( 8 ч)</w:t>
            </w: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tabs>
                <w:tab w:val="left" w:pos="3326"/>
              </w:tabs>
              <w:rPr>
                <w:rFonts w:ascii="Times New Roman" w:hAnsi="Times New Roman" w:cs="Times New Roman"/>
                <w:sz w:val="24"/>
                <w:szCs w:val="24"/>
              </w:rPr>
            </w:pPr>
          </w:p>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lastRenderedPageBreak/>
              <w:t>Глагол. Изменение глаголов по лицам и числам в настоящем времени (спряжение).</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411">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127</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Глагол. Изменение глаголов по лицам и числам </w:t>
            </w:r>
            <w:r w:rsidRPr="00475E5E">
              <w:rPr>
                <w:rFonts w:ascii="Times New Roman" w:hAnsi="Times New Roman" w:cs="Times New Roman"/>
                <w:sz w:val="24"/>
                <w:szCs w:val="24"/>
              </w:rPr>
              <w:lastRenderedPageBreak/>
              <w:t>в будущем времени (спряжение).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128</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Глагол. Изменение глаголов по лицам и числам в настоящем и будущем времени </w:t>
            </w:r>
            <w:r w:rsidRPr="00475E5E">
              <w:rPr>
                <w:rFonts w:ascii="Times New Roman" w:hAnsi="Times New Roman" w:cs="Times New Roman"/>
                <w:sz w:val="24"/>
                <w:szCs w:val="24"/>
              </w:rPr>
              <w:br/>
              <w:t>(спряжение).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129.</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i/>
                <w:sz w:val="24"/>
                <w:szCs w:val="24"/>
              </w:rPr>
            </w:pPr>
            <w:r w:rsidRPr="00475E5E">
              <w:rPr>
                <w:rFonts w:ascii="Times New Roman" w:hAnsi="Times New Roman" w:cs="Times New Roman"/>
                <w:i/>
                <w:sz w:val="24"/>
                <w:szCs w:val="24"/>
              </w:rPr>
              <w:t>Всероссийская проверочная работа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130</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lang w:val="en-US"/>
              </w:rPr>
              <w:t>I</w:t>
            </w:r>
            <w:r w:rsidRPr="00475E5E">
              <w:rPr>
                <w:rFonts w:ascii="Times New Roman" w:hAnsi="Times New Roman" w:cs="Times New Roman"/>
                <w:sz w:val="24"/>
                <w:szCs w:val="24"/>
              </w:rPr>
              <w:t xml:space="preserve"> и </w:t>
            </w:r>
            <w:r w:rsidRPr="00475E5E">
              <w:rPr>
                <w:rFonts w:ascii="Times New Roman" w:hAnsi="Times New Roman" w:cs="Times New Roman"/>
                <w:sz w:val="24"/>
                <w:szCs w:val="24"/>
                <w:lang w:val="en-US"/>
              </w:rPr>
              <w:t>II</w:t>
            </w:r>
            <w:r w:rsidRPr="00475E5E">
              <w:rPr>
                <w:rFonts w:ascii="Times New Roman" w:hAnsi="Times New Roman" w:cs="Times New Roman"/>
                <w:sz w:val="24"/>
                <w:szCs w:val="24"/>
              </w:rPr>
              <w:t xml:space="preserve"> спряжения глаголов (общеепредставление)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131.</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І спряжение глаголов</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132</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 ІІ спряжение глаголов</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412">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133.</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auto"/>
              <w:right w:val="single" w:sz="4" w:space="0" w:color="000000"/>
            </w:tcBorders>
          </w:tcPr>
          <w:p w:rsidR="00154699" w:rsidRPr="00475E5E" w:rsidRDefault="00154699" w:rsidP="00154699">
            <w:pPr>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Способы определения I и II спряжения глаголов.</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134.</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Орфография и пунктуация (7 ч)</w:t>
            </w:r>
          </w:p>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auto"/>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 Сочинение как вид письменной работы.</w:t>
            </w:r>
          </w:p>
          <w:p w:rsidR="00154699" w:rsidRPr="00475E5E" w:rsidRDefault="00154699" w:rsidP="00154699">
            <w:pPr>
              <w:tabs>
                <w:tab w:val="left" w:pos="132"/>
              </w:tabs>
              <w:autoSpaceDE w:val="0"/>
              <w:autoSpaceDN w:val="0"/>
              <w:spacing w:line="262" w:lineRule="auto"/>
              <w:rPr>
                <w:rFonts w:ascii="Times New Roman" w:hAnsi="Times New Roman" w:cs="Times New Roman"/>
                <w:sz w:val="24"/>
                <w:szCs w:val="24"/>
              </w:rPr>
            </w:pP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135.</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132"/>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личные </w:t>
            </w:r>
            <w:r w:rsidRPr="00475E5E">
              <w:rPr>
                <w:rFonts w:ascii="Times New Roman" w:hAnsi="Times New Roman" w:cs="Times New Roman"/>
                <w:sz w:val="24"/>
                <w:szCs w:val="24"/>
              </w:rPr>
              <w:tab/>
              <w:t>окончания глаголов единственного числа.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136</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132"/>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личные </w:t>
            </w:r>
            <w:r w:rsidRPr="00475E5E">
              <w:rPr>
                <w:rFonts w:ascii="Times New Roman" w:hAnsi="Times New Roman" w:cs="Times New Roman"/>
                <w:sz w:val="24"/>
                <w:szCs w:val="24"/>
              </w:rPr>
              <w:tab/>
              <w:t>окончания глаголов множественного числа.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137</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132"/>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Безударные личные </w:t>
            </w:r>
            <w:r w:rsidRPr="00475E5E">
              <w:rPr>
                <w:rFonts w:ascii="Times New Roman" w:hAnsi="Times New Roman" w:cs="Times New Roman"/>
                <w:sz w:val="24"/>
                <w:szCs w:val="24"/>
              </w:rPr>
              <w:tab/>
              <w:t>окончания глаголов единственного и множественного числа.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138</w:t>
            </w:r>
          </w:p>
        </w:tc>
        <w:tc>
          <w:tcPr>
            <w:tcW w:w="1560" w:type="dxa"/>
            <w:vMerge/>
          </w:tcPr>
          <w:p w:rsidR="00154699" w:rsidRPr="00475E5E" w:rsidRDefault="00154699" w:rsidP="00154699">
            <w:pPr>
              <w:contextualSpacing/>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Правила правописания: наличие или отсутствие мягкого знака в глаголах на -ться и–тся.</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139</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Правила правописания и их применение: наличие или отсутствие мягкого знака в глаголах на -ться и–тся.</w:t>
            </w:r>
          </w:p>
        </w:tc>
        <w:tc>
          <w:tcPr>
            <w:tcW w:w="2410" w:type="dxa"/>
          </w:tcPr>
          <w:p w:rsidR="00154699" w:rsidRPr="00475E5E" w:rsidRDefault="006936FE" w:rsidP="00154699">
            <w:pPr>
              <w:contextualSpacing/>
              <w:rPr>
                <w:rFonts w:ascii="Times New Roman" w:hAnsi="Times New Roman" w:cs="Times New Roman"/>
                <w:sz w:val="24"/>
                <w:szCs w:val="24"/>
              </w:rPr>
            </w:pPr>
            <w:hyperlink r:id="rId413" w:history="1">
              <w:r w:rsidR="00154699" w:rsidRPr="00475E5E">
                <w:rPr>
                  <w:rFonts w:ascii="Times New Roman" w:hAnsi="Times New Roman" w:cs="Times New Roman"/>
                  <w:sz w:val="24"/>
                  <w:szCs w:val="24"/>
                  <w:u w:val="single"/>
                </w:rPr>
                <w:t>https://uchi.ru/</w:t>
              </w:r>
            </w:hyperlink>
            <w:r w:rsidR="00154699" w:rsidRPr="00475E5E">
              <w:rPr>
                <w:rFonts w:ascii="Times New Roman" w:hAnsi="Times New Roman" w:cs="Times New Roman"/>
                <w:sz w:val="24"/>
                <w:szCs w:val="24"/>
                <w:u w:val="single"/>
              </w:rPr>
              <w:t xml:space="preserve"> карточки</w:t>
            </w:r>
          </w:p>
          <w:p w:rsidR="00154699" w:rsidRPr="00475E5E" w:rsidRDefault="006936FE" w:rsidP="00154699">
            <w:pPr>
              <w:contextualSpacing/>
              <w:rPr>
                <w:rFonts w:ascii="Times New Roman" w:hAnsi="Times New Roman" w:cs="Times New Roman"/>
                <w:sz w:val="24"/>
                <w:szCs w:val="24"/>
              </w:rPr>
            </w:pPr>
            <w:hyperlink r:id="rId414" w:history="1">
              <w:r w:rsidR="00154699" w:rsidRPr="00475E5E">
                <w:rPr>
                  <w:rFonts w:ascii="Times New Roman" w:hAnsi="Times New Roman" w:cs="Times New Roman"/>
                  <w:sz w:val="24"/>
                  <w:szCs w:val="24"/>
                  <w:u w:val="single"/>
                </w:rPr>
                <w:t>https://nsportal.ru/user/656637/page/tsor-po-rechevomu-razvitiyu</w:t>
              </w:r>
            </w:hyperlink>
            <w:r w:rsidR="00154699" w:rsidRPr="00475E5E">
              <w:rPr>
                <w:rFonts w:ascii="Times New Roman" w:hAnsi="Times New Roman" w:cs="Times New Roman"/>
                <w:sz w:val="24"/>
                <w:szCs w:val="24"/>
              </w:rPr>
              <w:t xml:space="preserve"> - разработки уроков</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140.</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Правила правописания и их применение: наличие или отсутствие мягкого знака в глаголах на -ться и–тся. (обобщение)</w:t>
            </w:r>
          </w:p>
        </w:tc>
        <w:tc>
          <w:tcPr>
            <w:tcW w:w="2410" w:type="dxa"/>
          </w:tcPr>
          <w:p w:rsidR="00154699" w:rsidRPr="00475E5E" w:rsidRDefault="00154699" w:rsidP="00154699">
            <w:pPr>
              <w:shd w:val="clear" w:color="auto" w:fill="FFFFFF"/>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15">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141</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132"/>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Сочинение как вид письменной работы.</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Отражение темы текста или основной мысли в заголовке.</w:t>
            </w:r>
          </w:p>
        </w:tc>
        <w:tc>
          <w:tcPr>
            <w:tcW w:w="241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16">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142.</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(2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Мягкий знак после шипящих на конце </w:t>
            </w:r>
            <w:r w:rsidRPr="00475E5E">
              <w:rPr>
                <w:rFonts w:ascii="Times New Roman" w:hAnsi="Times New Roman" w:cs="Times New Roman"/>
                <w:sz w:val="24"/>
                <w:szCs w:val="24"/>
              </w:rPr>
              <w:br/>
              <w:t>глаголов в форме 2-го лица единственного числа.</w:t>
            </w:r>
          </w:p>
        </w:tc>
        <w:tc>
          <w:tcPr>
            <w:tcW w:w="2410" w:type="dxa"/>
          </w:tcPr>
          <w:p w:rsidR="00154699" w:rsidRPr="00475E5E" w:rsidRDefault="006936FE" w:rsidP="00154699">
            <w:pPr>
              <w:contextualSpacing/>
              <w:rPr>
                <w:rFonts w:ascii="Times New Roman" w:hAnsi="Times New Roman" w:cs="Times New Roman"/>
                <w:sz w:val="24"/>
                <w:szCs w:val="24"/>
              </w:rPr>
            </w:pPr>
            <w:hyperlink r:id="rId417" w:history="1">
              <w:r w:rsidR="00154699" w:rsidRPr="00475E5E">
                <w:rPr>
                  <w:rFonts w:ascii="Times New Roman" w:hAnsi="Times New Roman" w:cs="Times New Roman"/>
                  <w:sz w:val="24"/>
                  <w:szCs w:val="24"/>
                  <w:u w:val="single"/>
                </w:rPr>
                <w:t>https://nsportal.ru/user/656637/page/tsor-po-rechevomu-razvitiyu</w:t>
              </w:r>
            </w:hyperlink>
            <w:r w:rsidR="00154699" w:rsidRPr="00475E5E">
              <w:rPr>
                <w:rFonts w:ascii="Times New Roman" w:hAnsi="Times New Roman" w:cs="Times New Roman"/>
                <w:sz w:val="24"/>
                <w:szCs w:val="24"/>
              </w:rPr>
              <w:t xml:space="preserve"> - разработки уроков</w:t>
            </w:r>
          </w:p>
        </w:tc>
        <w:tc>
          <w:tcPr>
            <w:tcW w:w="1701" w:type="dxa"/>
            <w:tcBorders>
              <w:top w:val="single" w:sz="5"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143.</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Правила правописания и их применение: мягкий </w:t>
            </w:r>
            <w:r w:rsidRPr="00475E5E">
              <w:rPr>
                <w:rFonts w:ascii="Times New Roman" w:hAnsi="Times New Roman" w:cs="Times New Roman"/>
                <w:sz w:val="24"/>
                <w:szCs w:val="24"/>
              </w:rPr>
              <w:lastRenderedPageBreak/>
              <w:t>знак после шипящих на конце глаголов в форме 2-го лица единственного числа.</w:t>
            </w:r>
          </w:p>
        </w:tc>
        <w:tc>
          <w:tcPr>
            <w:tcW w:w="2410" w:type="dxa"/>
          </w:tcPr>
          <w:p w:rsidR="00154699" w:rsidRPr="00475E5E" w:rsidRDefault="00154699" w:rsidP="00154699">
            <w:pPr>
              <w:shd w:val="clear" w:color="auto" w:fill="FFFFFF"/>
              <w:rPr>
                <w:rFonts w:ascii="Times New Roman" w:hAnsi="Times New Roman" w:cs="Times New Roman"/>
                <w:sz w:val="24"/>
                <w:szCs w:val="24"/>
              </w:rPr>
            </w:pPr>
            <w:r w:rsidRPr="00475E5E">
              <w:rPr>
                <w:rFonts w:ascii="Times New Roman" w:hAnsi="Times New Roman" w:cs="Times New Roman"/>
                <w:sz w:val="24"/>
                <w:szCs w:val="24"/>
              </w:rPr>
              <w:lastRenderedPageBreak/>
              <w:t>презентации</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contextualSpacing/>
              <w:rPr>
                <w:rFonts w:ascii="Times New Roman" w:hAnsi="Times New Roman" w:cs="Times New Roman"/>
                <w:sz w:val="24"/>
                <w:szCs w:val="24"/>
              </w:rPr>
            </w:pPr>
            <w:hyperlink r:id="rId418" w:history="1">
              <w:r w:rsidR="00154699" w:rsidRPr="00475E5E">
                <w:rPr>
                  <w:rFonts w:ascii="Times New Roman" w:hAnsi="Times New Roman" w:cs="Times New Roman"/>
                  <w:sz w:val="24"/>
                  <w:szCs w:val="24"/>
                  <w:u w:val="single"/>
                </w:rPr>
                <w:t>https://11klasov.net/4-klass/</w:t>
              </w:r>
            </w:hyperlink>
            <w:r w:rsidR="00154699" w:rsidRPr="00475E5E">
              <w:rPr>
                <w:rFonts w:ascii="Times New Roman"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5"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lastRenderedPageBreak/>
              <w:t>144.</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5" w:space="0" w:color="000000"/>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 xml:space="preserve"> Сочинение как вид письменной работы.</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Отражение темы текста или основной мысли в заголовке.</w:t>
            </w:r>
          </w:p>
        </w:tc>
        <w:tc>
          <w:tcPr>
            <w:tcW w:w="2410" w:type="dxa"/>
          </w:tcPr>
          <w:p w:rsidR="00154699" w:rsidRPr="00475E5E" w:rsidRDefault="006936FE" w:rsidP="00154699">
            <w:pPr>
              <w:contextualSpacing/>
              <w:rPr>
                <w:rFonts w:ascii="Times New Roman" w:hAnsi="Times New Roman" w:cs="Times New Roman"/>
                <w:sz w:val="24"/>
                <w:szCs w:val="24"/>
              </w:rPr>
            </w:pPr>
            <w:hyperlink r:id="rId419" w:history="1">
              <w:r w:rsidR="00154699" w:rsidRPr="00475E5E">
                <w:rPr>
                  <w:rFonts w:ascii="Times New Roman" w:hAnsi="Times New Roman" w:cs="Times New Roman"/>
                  <w:sz w:val="24"/>
                  <w:szCs w:val="24"/>
                  <w:u w:val="single"/>
                </w:rPr>
                <w:t>https://uchi.ru/</w:t>
              </w:r>
            </w:hyperlink>
          </w:p>
          <w:p w:rsidR="00154699" w:rsidRPr="00475E5E" w:rsidRDefault="00154699" w:rsidP="00154699">
            <w:pPr>
              <w:contextualSpacing/>
              <w:rPr>
                <w:rFonts w:ascii="Times New Roman" w:hAnsi="Times New Roman" w:cs="Times New Roman"/>
                <w:sz w:val="24"/>
                <w:szCs w:val="24"/>
              </w:rPr>
            </w:pPr>
            <w:r w:rsidRPr="00475E5E">
              <w:rPr>
                <w:rFonts w:ascii="Times New Roman" w:eastAsia="Calibri" w:hAnsi="Times New Roman" w:cs="Times New Roman"/>
                <w:sz w:val="24"/>
                <w:szCs w:val="24"/>
              </w:rPr>
              <w:t>разработки уроков</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145</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Морфология ( 3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 Глагол. Изменение глаголов по лицам и </w:t>
            </w:r>
            <w:r w:rsidRPr="00475E5E">
              <w:rPr>
                <w:rFonts w:ascii="Times New Roman" w:hAnsi="Times New Roman" w:cs="Times New Roman"/>
                <w:sz w:val="24"/>
                <w:szCs w:val="24"/>
              </w:rPr>
              <w:br/>
              <w:t xml:space="preserve">числам в настоящем и будущем времени </w:t>
            </w:r>
            <w:r w:rsidRPr="00475E5E">
              <w:rPr>
                <w:rFonts w:ascii="Times New Roman" w:hAnsi="Times New Roman" w:cs="Times New Roman"/>
                <w:sz w:val="24"/>
                <w:szCs w:val="24"/>
              </w:rPr>
              <w:br/>
              <w:t>(спряжение). Частица не, её значение (повторение).</w:t>
            </w:r>
          </w:p>
        </w:tc>
        <w:tc>
          <w:tcPr>
            <w:tcW w:w="2410" w:type="dxa"/>
            <w:vMerge w:val="restart"/>
          </w:tcPr>
          <w:p w:rsidR="00154699" w:rsidRPr="00475E5E" w:rsidRDefault="00154699" w:rsidP="00154699">
            <w:pPr>
              <w:shd w:val="clear" w:color="auto" w:fill="FFFFFF"/>
              <w:rPr>
                <w:rFonts w:ascii="Times New Roman" w:hAnsi="Times New Roman" w:cs="Times New Roman"/>
                <w:sz w:val="24"/>
                <w:szCs w:val="24"/>
              </w:rPr>
            </w:pPr>
            <w:r w:rsidRPr="00475E5E">
              <w:rPr>
                <w:rFonts w:ascii="Times New Roman" w:hAnsi="Times New Roman" w:cs="Times New Roman"/>
                <w:sz w:val="24"/>
                <w:szCs w:val="24"/>
              </w:rPr>
              <w:t>презентации</w:t>
            </w:r>
          </w:p>
          <w:p w:rsidR="00154699" w:rsidRPr="00475E5E" w:rsidRDefault="00154699" w:rsidP="00154699">
            <w:pPr>
              <w:contextualSpacing/>
              <w:rPr>
                <w:rFonts w:ascii="Times New Roman" w:hAnsi="Times New Roman" w:cs="Times New Roman"/>
                <w:sz w:val="24"/>
                <w:szCs w:val="24"/>
              </w:rPr>
            </w:pPr>
          </w:p>
          <w:p w:rsidR="00154699" w:rsidRPr="00475E5E" w:rsidRDefault="006936FE" w:rsidP="00154699">
            <w:pPr>
              <w:contextualSpacing/>
              <w:rPr>
                <w:rFonts w:ascii="Times New Roman" w:hAnsi="Times New Roman" w:cs="Times New Roman"/>
                <w:sz w:val="24"/>
                <w:szCs w:val="24"/>
              </w:rPr>
            </w:pPr>
            <w:hyperlink r:id="rId420" w:history="1">
              <w:r w:rsidR="00154699" w:rsidRPr="00475E5E">
                <w:rPr>
                  <w:rFonts w:ascii="Times New Roman" w:eastAsia="Calibri" w:hAnsi="Times New Roman" w:cs="Times New Roman"/>
                  <w:sz w:val="24"/>
                  <w:szCs w:val="24"/>
                  <w:u w:val="single"/>
                </w:rPr>
                <w:t>https://11klasov.net/4-klass/</w:t>
              </w:r>
            </w:hyperlink>
            <w:r w:rsidR="00154699" w:rsidRPr="00475E5E">
              <w:rPr>
                <w:rFonts w:ascii="Times New Roman" w:eastAsia="Calibri"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146</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156"/>
              </w:tabs>
              <w:autoSpaceDE w:val="0"/>
              <w:autoSpaceDN w:val="0"/>
              <w:spacing w:line="262" w:lineRule="auto"/>
              <w:rPr>
                <w:rFonts w:ascii="Times New Roman" w:hAnsi="Times New Roman" w:cs="Times New Roman"/>
                <w:i/>
                <w:sz w:val="24"/>
                <w:szCs w:val="24"/>
              </w:rPr>
            </w:pPr>
            <w:r w:rsidRPr="00475E5E">
              <w:rPr>
                <w:rFonts w:ascii="Times New Roman" w:hAnsi="Times New Roman" w:cs="Times New Roman"/>
                <w:i/>
                <w:sz w:val="24"/>
                <w:szCs w:val="24"/>
              </w:rPr>
              <w:t>Проверочная работа № 5</w:t>
            </w:r>
            <w:r w:rsidRPr="00475E5E">
              <w:rPr>
                <w:rFonts w:ascii="Times New Roman" w:hAnsi="Times New Roman" w:cs="Times New Roman"/>
                <w:i/>
                <w:sz w:val="24"/>
                <w:szCs w:val="24"/>
              </w:rPr>
              <w:tab/>
              <w:t>по теме: «Глагол».</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147 </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Глагол. Изменение глаголов по лицам и числам в настоящем и будущем времени </w:t>
            </w:r>
            <w:r w:rsidRPr="00475E5E">
              <w:rPr>
                <w:rFonts w:ascii="Times New Roman" w:hAnsi="Times New Roman" w:cs="Times New Roman"/>
                <w:sz w:val="24"/>
                <w:szCs w:val="24"/>
              </w:rPr>
              <w:br/>
              <w:t>(спряжение).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148</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  Изложение (подробный письменный пересказ текста). Отражение темы текста или основной мысли в заголовке.</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421">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149.</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Сведения о русском языке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Различные методы познания языка: мини-исследование, проект.</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422">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150.</w:t>
            </w:r>
          </w:p>
        </w:tc>
        <w:tc>
          <w:tcPr>
            <w:tcW w:w="1560" w:type="dxa"/>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Орфография и пунктуация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i/>
                <w:sz w:val="24"/>
                <w:szCs w:val="24"/>
              </w:rPr>
              <w:t>Проверочная работа № 6</w:t>
            </w:r>
            <w:r w:rsidRPr="00475E5E">
              <w:rPr>
                <w:rFonts w:ascii="Times New Roman" w:hAnsi="Times New Roman" w:cs="Times New Roman"/>
                <w:i/>
                <w:sz w:val="24"/>
                <w:szCs w:val="24"/>
              </w:rPr>
              <w:tab/>
              <w:t>по теме: «</w:t>
            </w:r>
            <w:r w:rsidRPr="00475E5E">
              <w:rPr>
                <w:rFonts w:ascii="Times New Roman" w:hAnsi="Times New Roman" w:cs="Times New Roman"/>
                <w:sz w:val="24"/>
                <w:szCs w:val="24"/>
              </w:rPr>
              <w:t>Безударные личные окончания глаголов.</w:t>
            </w:r>
            <w:r w:rsidRPr="00475E5E">
              <w:rPr>
                <w:rFonts w:ascii="Times New Roman" w:hAnsi="Times New Roman" w:cs="Times New Roman"/>
                <w:i/>
                <w:sz w:val="24"/>
                <w:szCs w:val="24"/>
              </w:rPr>
              <w:t>».</w:t>
            </w:r>
          </w:p>
        </w:tc>
        <w:tc>
          <w:tcPr>
            <w:tcW w:w="2410" w:type="dxa"/>
          </w:tcPr>
          <w:p w:rsidR="00154699" w:rsidRPr="00475E5E" w:rsidRDefault="00154699" w:rsidP="00154699">
            <w:pPr>
              <w:shd w:val="clear" w:color="auto" w:fill="FFFFFF"/>
              <w:rPr>
                <w:rFonts w:ascii="Times New Roman" w:hAnsi="Times New Roman" w:cs="Times New Roman"/>
                <w:sz w:val="24"/>
                <w:szCs w:val="24"/>
              </w:rPr>
            </w:pPr>
            <w:r w:rsidRPr="00475E5E">
              <w:rPr>
                <w:rFonts w:ascii="Times New Roman" w:hAnsi="Times New Roman" w:cs="Times New Roman"/>
                <w:sz w:val="24"/>
                <w:szCs w:val="24"/>
              </w:rPr>
              <w:t>презентации</w:t>
            </w:r>
          </w:p>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151.</w:t>
            </w:r>
          </w:p>
        </w:tc>
        <w:tc>
          <w:tcPr>
            <w:tcW w:w="1560" w:type="dxa"/>
            <w:vMerge w:val="restart"/>
          </w:tcPr>
          <w:p w:rsidR="00154699" w:rsidRPr="00475E5E" w:rsidRDefault="00154699" w:rsidP="00154699">
            <w:pPr>
              <w:contextualSpacing/>
              <w:rPr>
                <w:rFonts w:ascii="Times New Roman" w:hAnsi="Times New Roman" w:cs="Times New Roman"/>
                <w:sz w:val="24"/>
                <w:szCs w:val="24"/>
              </w:rPr>
            </w:pPr>
            <w:r w:rsidRPr="00475E5E">
              <w:rPr>
                <w:rFonts w:ascii="Times New Roman" w:hAnsi="Times New Roman" w:cs="Times New Roman"/>
                <w:sz w:val="24"/>
                <w:szCs w:val="24"/>
              </w:rPr>
              <w:t>Развитие речи (3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Повторение и продолжение работы, </w:t>
            </w:r>
            <w:r w:rsidRPr="00475E5E">
              <w:rPr>
                <w:rFonts w:ascii="Times New Roman" w:hAnsi="Times New Roman" w:cs="Times New Roman"/>
                <w:sz w:val="24"/>
                <w:szCs w:val="24"/>
              </w:rPr>
              <w:br/>
              <w:t>начатой в предыдущих классах: диалог; монолог.</w:t>
            </w:r>
          </w:p>
        </w:tc>
        <w:tc>
          <w:tcPr>
            <w:tcW w:w="2410" w:type="dxa"/>
            <w:vMerge w:val="restart"/>
          </w:tcPr>
          <w:p w:rsidR="00154699" w:rsidRPr="00475E5E" w:rsidRDefault="00154699" w:rsidP="00154699">
            <w:pPr>
              <w:shd w:val="clear" w:color="auto" w:fill="FFFFFF"/>
              <w:rPr>
                <w:rFonts w:ascii="Times New Roman" w:hAnsi="Times New Roman" w:cs="Times New Roman"/>
                <w:sz w:val="24"/>
                <w:szCs w:val="24"/>
              </w:rPr>
            </w:pPr>
            <w:r w:rsidRPr="00475E5E">
              <w:rPr>
                <w:rFonts w:ascii="Times New Roman" w:hAnsi="Times New Roman" w:cs="Times New Roman"/>
                <w:sz w:val="24"/>
                <w:szCs w:val="24"/>
              </w:rPr>
              <w:t>презентации</w:t>
            </w:r>
          </w:p>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152.</w:t>
            </w:r>
          </w:p>
        </w:tc>
        <w:tc>
          <w:tcPr>
            <w:tcW w:w="1560" w:type="dxa"/>
            <w:vMerge/>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начатой в предыдущих классах: отражение темы текста.</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153</w:t>
            </w:r>
          </w:p>
        </w:tc>
        <w:tc>
          <w:tcPr>
            <w:tcW w:w="1560" w:type="dxa"/>
          </w:tcPr>
          <w:p w:rsidR="00154699" w:rsidRPr="00475E5E" w:rsidRDefault="00154699" w:rsidP="00154699">
            <w:pPr>
              <w:contextualSpacing/>
              <w:rPr>
                <w:rFonts w:ascii="Times New Roman" w:hAnsi="Times New Roman" w:cs="Times New Roman"/>
                <w:sz w:val="24"/>
                <w:szCs w:val="24"/>
              </w:rPr>
            </w:pPr>
          </w:p>
        </w:tc>
        <w:tc>
          <w:tcPr>
            <w:tcW w:w="5244" w:type="dxa"/>
            <w:tcBorders>
              <w:top w:val="single" w:sz="4" w:space="0" w:color="000000"/>
              <w:left w:val="single" w:sz="4" w:space="0" w:color="000000"/>
              <w:bottom w:val="single" w:sz="5"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начатой в предыдущих классах: отражение темы текста или основной мысли в заголовке.</w:t>
            </w:r>
          </w:p>
        </w:tc>
        <w:tc>
          <w:tcPr>
            <w:tcW w:w="2410" w:type="dxa"/>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5"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 xml:space="preserve">154 </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Синтаксис (2 ч)</w:t>
            </w:r>
          </w:p>
        </w:tc>
        <w:tc>
          <w:tcPr>
            <w:tcW w:w="5244" w:type="dxa"/>
            <w:tcBorders>
              <w:top w:val="single" w:sz="5"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 Слово, сочетание слов (словосочетание) и </w:t>
            </w:r>
            <w:r w:rsidRPr="00475E5E">
              <w:rPr>
                <w:rFonts w:ascii="Times New Roman" w:hAnsi="Times New Roman" w:cs="Times New Roman"/>
                <w:sz w:val="24"/>
                <w:szCs w:val="24"/>
              </w:rPr>
              <w:br/>
              <w:t>предложение.</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eastAsia="Calibri" w:hAnsi="Times New Roman" w:cs="Times New Roman"/>
                <w:sz w:val="24"/>
                <w:szCs w:val="24"/>
              </w:rPr>
              <w:t>электронные учебники</w:t>
            </w:r>
          </w:p>
        </w:tc>
        <w:tc>
          <w:tcPr>
            <w:tcW w:w="1701" w:type="dxa"/>
          </w:tcPr>
          <w:p w:rsidR="00154699" w:rsidRPr="00475E5E" w:rsidRDefault="00154699" w:rsidP="00154699">
            <w:pPr>
              <w:tabs>
                <w:tab w:val="left" w:pos="3326"/>
              </w:tabs>
              <w:rPr>
                <w:rFonts w:ascii="Times New Roman" w:hAnsi="Times New Roman" w:cs="Times New Roman"/>
                <w:b/>
                <w:bCs/>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155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 Слово, сочетание слов (словосочетание) и </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предложение, осознание их сходства и различий.</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lastRenderedPageBreak/>
              <w:t>156</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Орфография и пунктуация (3 ч)</w:t>
            </w:r>
          </w:p>
        </w:tc>
        <w:tc>
          <w:tcPr>
            <w:tcW w:w="5244"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Знаки препинания всложном предложении, состоящем из двух простых (наблюдение).</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 xml:space="preserve">Библиотека ЦОК </w:t>
            </w:r>
            <w:hyperlink r:id="rId423">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157</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Знаки препинания в сложном предложении, состоящем из двух </w:t>
            </w:r>
            <w:r w:rsidRPr="00475E5E">
              <w:rPr>
                <w:rFonts w:ascii="Times New Roman" w:hAnsi="Times New Roman" w:cs="Times New Roman"/>
                <w:sz w:val="24"/>
                <w:szCs w:val="24"/>
              </w:rPr>
              <w:br/>
              <w:t>простых (обобщение).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158</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i/>
                <w:sz w:val="24"/>
                <w:szCs w:val="24"/>
              </w:rPr>
            </w:pPr>
            <w:r w:rsidRPr="00475E5E">
              <w:rPr>
                <w:rFonts w:ascii="Times New Roman" w:hAnsi="Times New Roman" w:cs="Times New Roman"/>
                <w:i/>
                <w:sz w:val="24"/>
                <w:szCs w:val="24"/>
              </w:rPr>
              <w:t>Промежуточная аттестация. Контрольная работа № 5</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159</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Состав слова (морфемика) (2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 Состав изменяемых слов.</w:t>
            </w:r>
          </w:p>
        </w:tc>
        <w:tc>
          <w:tcPr>
            <w:tcW w:w="2410" w:type="dxa"/>
            <w:vMerge w:val="restart"/>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160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3" w:lineRule="auto"/>
              <w:rPr>
                <w:rFonts w:ascii="Times New Roman" w:hAnsi="Times New Roman" w:cs="Times New Roman"/>
                <w:sz w:val="24"/>
                <w:szCs w:val="24"/>
              </w:rPr>
            </w:pPr>
            <w:r w:rsidRPr="00475E5E">
              <w:rPr>
                <w:rFonts w:ascii="Times New Roman" w:hAnsi="Times New Roman" w:cs="Times New Roman"/>
                <w:sz w:val="24"/>
                <w:szCs w:val="24"/>
              </w:rPr>
              <w:t xml:space="preserve"> Состав изменяемых слов, выделение в словах с однозначно выделяемыми морфемами окончания, корня, приставки, суффикса (повторение изученного).</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161</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Морфология (3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 xml:space="preserve">Части речи самостоятельные и служебные. </w:t>
            </w:r>
          </w:p>
        </w:tc>
        <w:tc>
          <w:tcPr>
            <w:tcW w:w="2410" w:type="dxa"/>
            <w:vMerge w:val="restart"/>
          </w:tcPr>
          <w:p w:rsidR="00154699" w:rsidRPr="00475E5E" w:rsidRDefault="006936FE" w:rsidP="00154699">
            <w:pPr>
              <w:tabs>
                <w:tab w:val="left" w:pos="3326"/>
              </w:tabs>
              <w:rPr>
                <w:rFonts w:ascii="Times New Roman" w:hAnsi="Times New Roman" w:cs="Times New Roman"/>
                <w:b/>
                <w:bCs/>
                <w:sz w:val="24"/>
                <w:szCs w:val="24"/>
              </w:rPr>
            </w:pPr>
            <w:hyperlink r:id="rId424" w:history="1">
              <w:r w:rsidR="00154699" w:rsidRPr="00475E5E">
                <w:rPr>
                  <w:rFonts w:ascii="Times New Roman" w:eastAsia="Calibri" w:hAnsi="Times New Roman" w:cs="Times New Roman"/>
                  <w:sz w:val="24"/>
                  <w:szCs w:val="24"/>
                  <w:u w:val="single"/>
                </w:rPr>
                <w:t>https://11klasov.net/4-klass/</w:t>
              </w:r>
            </w:hyperlink>
            <w:r w:rsidR="00154699" w:rsidRPr="00475E5E">
              <w:rPr>
                <w:rFonts w:ascii="Times New Roman" w:eastAsia="Calibri" w:hAnsi="Times New Roman" w:cs="Times New Roman"/>
                <w:sz w:val="24"/>
                <w:szCs w:val="24"/>
              </w:rPr>
              <w:t xml:space="preserve"> электронные учебники</w:t>
            </w: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162</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i/>
                <w:sz w:val="24"/>
                <w:szCs w:val="24"/>
              </w:rPr>
            </w:pPr>
            <w:r w:rsidRPr="00475E5E">
              <w:rPr>
                <w:rFonts w:ascii="Times New Roman" w:hAnsi="Times New Roman" w:cs="Times New Roman"/>
                <w:sz w:val="24"/>
                <w:szCs w:val="24"/>
              </w:rPr>
              <w:t>Знаки препинания в предложениях с однородными членами, соединёнными союзами и, а, но и безсоюзов.</w:t>
            </w:r>
          </w:p>
          <w:p w:rsidR="00154699" w:rsidRPr="00475E5E" w:rsidRDefault="00154699" w:rsidP="00154699">
            <w:pPr>
              <w:tabs>
                <w:tab w:val="left" w:pos="132"/>
              </w:tabs>
              <w:autoSpaceDE w:val="0"/>
              <w:autoSpaceDN w:val="0"/>
              <w:spacing w:line="262" w:lineRule="auto"/>
              <w:rPr>
                <w:rFonts w:ascii="Times New Roman" w:hAnsi="Times New Roman" w:cs="Times New Roman"/>
                <w:i/>
                <w:sz w:val="24"/>
                <w:szCs w:val="24"/>
              </w:rPr>
            </w:pP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163</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Части речи самостоятельные и служебные.</w:t>
            </w:r>
          </w:p>
        </w:tc>
        <w:tc>
          <w:tcPr>
            <w:tcW w:w="2410" w:type="dxa"/>
            <w:vMerge/>
          </w:tcPr>
          <w:p w:rsidR="00154699" w:rsidRPr="00475E5E" w:rsidRDefault="00154699" w:rsidP="00154699">
            <w:pPr>
              <w:tabs>
                <w:tab w:val="left" w:pos="3326"/>
              </w:tabs>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164</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Лексика (2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Повторение и </w:t>
            </w:r>
            <w:r w:rsidRPr="00475E5E">
              <w:rPr>
                <w:rFonts w:ascii="Times New Roman" w:hAnsi="Times New Roman" w:cs="Times New Roman"/>
                <w:sz w:val="24"/>
                <w:szCs w:val="24"/>
              </w:rPr>
              <w:br/>
              <w:t xml:space="preserve">продолжение работы: наблюдение за </w:t>
            </w:r>
            <w:r w:rsidRPr="00475E5E">
              <w:rPr>
                <w:rFonts w:ascii="Times New Roman" w:hAnsi="Times New Roman" w:cs="Times New Roman"/>
                <w:sz w:val="24"/>
                <w:szCs w:val="24"/>
              </w:rPr>
              <w:br/>
              <w:t>использованием в речи синонимов, антонимов.</w:t>
            </w:r>
          </w:p>
        </w:tc>
        <w:tc>
          <w:tcPr>
            <w:tcW w:w="2410" w:type="dxa"/>
            <w:vMerge w:val="restart"/>
            <w:tcBorders>
              <w:top w:val="single" w:sz="4" w:space="0" w:color="000000"/>
              <w:left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25">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165</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81" w:lineRule="auto"/>
              <w:rPr>
                <w:rFonts w:ascii="Times New Roman" w:hAnsi="Times New Roman" w:cs="Times New Roman"/>
                <w:sz w:val="24"/>
                <w:szCs w:val="24"/>
              </w:rPr>
            </w:pPr>
            <w:r w:rsidRPr="00475E5E">
              <w:rPr>
                <w:rFonts w:ascii="Times New Roman" w:hAnsi="Times New Roman" w:cs="Times New Roman"/>
                <w:sz w:val="24"/>
                <w:szCs w:val="24"/>
              </w:rPr>
              <w:t xml:space="preserve">Повторение и </w:t>
            </w:r>
            <w:r w:rsidRPr="00475E5E">
              <w:rPr>
                <w:rFonts w:ascii="Times New Roman" w:hAnsi="Times New Roman" w:cs="Times New Roman"/>
                <w:sz w:val="24"/>
                <w:szCs w:val="24"/>
              </w:rPr>
              <w:br/>
              <w:t xml:space="preserve">продолжение работы: наблюдение за </w:t>
            </w:r>
            <w:r w:rsidRPr="00475E5E">
              <w:rPr>
                <w:rFonts w:ascii="Times New Roman" w:hAnsi="Times New Roman" w:cs="Times New Roman"/>
                <w:sz w:val="24"/>
                <w:szCs w:val="24"/>
              </w:rPr>
              <w:br/>
              <w:t>использованием в речи синонимов, антонимов, устаревших слов.</w:t>
            </w:r>
          </w:p>
        </w:tc>
        <w:tc>
          <w:tcPr>
            <w:tcW w:w="2410" w:type="dxa"/>
            <w:vMerge/>
            <w:tcBorders>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166</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57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sz w:val="24"/>
                <w:szCs w:val="24"/>
              </w:rPr>
              <w:t>Сочинение как вид письменной работы.</w:t>
            </w:r>
          </w:p>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Отражение темы текста или основной мысли в заголовке.</w:t>
            </w:r>
          </w:p>
        </w:tc>
        <w:tc>
          <w:tcPr>
            <w:tcW w:w="241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Развитие речи </w:t>
            </w:r>
            <w:hyperlink r:id="rId426" w:history="1">
              <w:r w:rsidRPr="00475E5E">
                <w:rPr>
                  <w:rFonts w:ascii="Times New Roman" w:hAnsi="Times New Roman" w:cs="Times New Roman"/>
                  <w:sz w:val="24"/>
                  <w:szCs w:val="24"/>
                  <w:u w:val="single"/>
                  <w:shd w:val="clear" w:color="auto" w:fill="FFFFFF"/>
                </w:rPr>
                <w:t>www.r-rech.ru</w:t>
              </w:r>
            </w:hyperlink>
          </w:p>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Искусство говорить </w:t>
            </w:r>
            <w:hyperlink r:id="rId427" w:history="1">
              <w:r w:rsidRPr="00475E5E">
                <w:rPr>
                  <w:rFonts w:ascii="Times New Roman" w:hAnsi="Times New Roman" w:cs="Times New Roman"/>
                  <w:sz w:val="24"/>
                  <w:szCs w:val="24"/>
                  <w:u w:val="single"/>
                  <w:shd w:val="clear" w:color="auto" w:fill="FFFFFF"/>
                </w:rPr>
                <w:t>www.corrects.ru</w:t>
              </w:r>
            </w:hyperlink>
          </w:p>
          <w:p w:rsidR="00154699" w:rsidRPr="00475E5E" w:rsidRDefault="00154699" w:rsidP="00154699">
            <w:pPr>
              <w:autoSpaceDE w:val="0"/>
              <w:autoSpaceDN w:val="0"/>
              <w:spacing w:line="23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167</w:t>
            </w:r>
          </w:p>
        </w:tc>
        <w:tc>
          <w:tcPr>
            <w:tcW w:w="1560" w:type="dxa"/>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Фонетика и графика (1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tabs>
                <w:tab w:val="left" w:pos="156"/>
              </w:tabs>
              <w:autoSpaceDE w:val="0"/>
              <w:autoSpaceDN w:val="0"/>
              <w:spacing w:line="262" w:lineRule="auto"/>
              <w:rPr>
                <w:rFonts w:ascii="Times New Roman" w:hAnsi="Times New Roman" w:cs="Times New Roman"/>
                <w:sz w:val="24"/>
                <w:szCs w:val="24"/>
              </w:rPr>
            </w:pPr>
            <w:r w:rsidRPr="00475E5E">
              <w:rPr>
                <w:rFonts w:ascii="Times New Roman" w:hAnsi="Times New Roman" w:cs="Times New Roman"/>
                <w:i/>
                <w:sz w:val="24"/>
                <w:szCs w:val="24"/>
              </w:rPr>
              <w:t xml:space="preserve">Итоговая комплексная работа </w:t>
            </w:r>
          </w:p>
        </w:tc>
        <w:tc>
          <w:tcPr>
            <w:tcW w:w="241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28">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lastRenderedPageBreak/>
              <w:t>168</w:t>
            </w:r>
          </w:p>
        </w:tc>
        <w:tc>
          <w:tcPr>
            <w:tcW w:w="1560" w:type="dxa"/>
            <w:vMerge w:val="restart"/>
          </w:tcPr>
          <w:p w:rsidR="00154699" w:rsidRPr="00475E5E" w:rsidRDefault="00154699" w:rsidP="00154699">
            <w:pPr>
              <w:tabs>
                <w:tab w:val="left" w:pos="3326"/>
              </w:tabs>
              <w:rPr>
                <w:rFonts w:ascii="Times New Roman" w:hAnsi="Times New Roman" w:cs="Times New Roman"/>
                <w:b/>
                <w:bCs/>
                <w:sz w:val="24"/>
                <w:szCs w:val="24"/>
              </w:rPr>
            </w:pPr>
            <w:r w:rsidRPr="00475E5E">
              <w:rPr>
                <w:rFonts w:ascii="Times New Roman" w:hAnsi="Times New Roman" w:cs="Times New Roman"/>
                <w:sz w:val="24"/>
                <w:szCs w:val="24"/>
              </w:rPr>
              <w:t>Развитие речи (3 ч)</w:t>
            </w: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71" w:lineRule="auto"/>
              <w:rPr>
                <w:rFonts w:ascii="Times New Roman" w:hAnsi="Times New Roman" w:cs="Times New Roman"/>
                <w:sz w:val="24"/>
                <w:szCs w:val="24"/>
              </w:rPr>
            </w:pPr>
            <w:r w:rsidRPr="00475E5E">
              <w:rPr>
                <w:rFonts w:ascii="Times New Roman" w:hAnsi="Times New Roman" w:cs="Times New Roman"/>
                <w:sz w:val="24"/>
                <w:szCs w:val="24"/>
              </w:rPr>
              <w:t>Повторение и продолжение работы: наблюдение за использованием в речи синонимов, антонимов</w:t>
            </w:r>
          </w:p>
        </w:tc>
        <w:tc>
          <w:tcPr>
            <w:tcW w:w="241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contextualSpacing/>
              <w:rPr>
                <w:rFonts w:ascii="Times New Roman" w:hAnsi="Times New Roman" w:cs="Times New Roman"/>
                <w:sz w:val="24"/>
                <w:szCs w:val="24"/>
                <w:shd w:val="clear" w:color="auto" w:fill="FFFFFF"/>
              </w:rPr>
            </w:pPr>
          </w:p>
          <w:p w:rsidR="00154699" w:rsidRPr="00475E5E" w:rsidRDefault="00154699" w:rsidP="00154699">
            <w:pPr>
              <w:autoSpaceDE w:val="0"/>
              <w:autoSpaceDN w:val="0"/>
              <w:spacing w:line="230" w:lineRule="auto"/>
              <w:rPr>
                <w:rFonts w:ascii="Times New Roman" w:hAnsi="Times New Roman" w:cs="Times New Roman"/>
                <w:sz w:val="24"/>
                <w:szCs w:val="24"/>
              </w:rPr>
            </w:pPr>
            <w:r w:rsidRPr="00475E5E">
              <w:rPr>
                <w:rFonts w:ascii="Times New Roman" w:hAnsi="Times New Roman" w:cs="Times New Roman"/>
                <w:sz w:val="24"/>
                <w:szCs w:val="24"/>
              </w:rPr>
              <w:t xml:space="preserve">Библиотека ЦОК </w:t>
            </w:r>
            <w:hyperlink r:id="rId429">
              <w:r w:rsidRPr="00475E5E">
                <w:rPr>
                  <w:rFonts w:ascii="Times New Roman" w:hAnsi="Times New Roman" w:cs="Times New Roman"/>
                  <w:sz w:val="24"/>
                  <w:szCs w:val="24"/>
                  <w:u w:val="single"/>
                </w:rPr>
                <w:t>https://m.edsoo.ru/7f411da6</w:t>
              </w:r>
            </w:hyperlink>
          </w:p>
        </w:tc>
        <w:tc>
          <w:tcPr>
            <w:tcW w:w="1701"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rPr>
                <w:rFonts w:ascii="Times New Roman" w:hAnsi="Times New Roman" w:cs="Times New Roman"/>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169</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Интер​претация и обобщение содержащейся в тексте информации.</w:t>
            </w:r>
          </w:p>
        </w:tc>
        <w:tc>
          <w:tcPr>
            <w:tcW w:w="241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Развитие речи </w:t>
            </w:r>
            <w:hyperlink r:id="rId430" w:history="1">
              <w:r w:rsidRPr="00475E5E">
                <w:rPr>
                  <w:rFonts w:ascii="Times New Roman" w:hAnsi="Times New Roman" w:cs="Times New Roman"/>
                  <w:sz w:val="24"/>
                  <w:szCs w:val="24"/>
                  <w:u w:val="single"/>
                  <w:shd w:val="clear" w:color="auto" w:fill="FFFFFF"/>
                </w:rPr>
                <w:t>www.r-rech.ru</w:t>
              </w:r>
            </w:hyperlink>
          </w:p>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Искусство говорить </w:t>
            </w:r>
            <w:hyperlink r:id="rId431" w:history="1">
              <w:r w:rsidRPr="00475E5E">
                <w:rPr>
                  <w:rFonts w:ascii="Times New Roman" w:hAnsi="Times New Roman" w:cs="Times New Roman"/>
                  <w:sz w:val="24"/>
                  <w:szCs w:val="24"/>
                  <w:u w:val="single"/>
                  <w:shd w:val="clear" w:color="auto" w:fill="FFFFFF"/>
                </w:rPr>
                <w:t>www.corrects.ru</w:t>
              </w:r>
            </w:hyperlink>
          </w:p>
          <w:p w:rsidR="00154699" w:rsidRPr="00475E5E" w:rsidRDefault="00154699" w:rsidP="00154699">
            <w:pPr>
              <w:autoSpaceDE w:val="0"/>
              <w:autoSpaceDN w:val="0"/>
              <w:spacing w:line="230" w:lineRule="auto"/>
              <w:rPr>
                <w:rFonts w:ascii="Times New Roman" w:hAnsi="Times New Roman" w:cs="Times New Roman"/>
                <w:sz w:val="24"/>
                <w:szCs w:val="24"/>
              </w:rPr>
            </w:pPr>
          </w:p>
        </w:tc>
        <w:tc>
          <w:tcPr>
            <w:tcW w:w="1701" w:type="dxa"/>
          </w:tcPr>
          <w:p w:rsidR="00154699" w:rsidRPr="00475E5E" w:rsidRDefault="00154699" w:rsidP="00154699">
            <w:pPr>
              <w:tabs>
                <w:tab w:val="left" w:pos="3326"/>
              </w:tabs>
              <w:rPr>
                <w:rFonts w:ascii="Times New Roman" w:hAnsi="Times New Roman" w:cs="Times New Roman"/>
                <w:bCs/>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r w:rsidR="00154699" w:rsidRPr="00475E5E" w:rsidTr="00154699">
        <w:tc>
          <w:tcPr>
            <w:tcW w:w="85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spacing w:line="230" w:lineRule="auto"/>
              <w:jc w:val="center"/>
              <w:rPr>
                <w:rFonts w:ascii="Times New Roman" w:hAnsi="Times New Roman" w:cs="Times New Roman"/>
                <w:sz w:val="24"/>
                <w:szCs w:val="24"/>
              </w:rPr>
            </w:pPr>
            <w:r w:rsidRPr="00475E5E">
              <w:rPr>
                <w:rFonts w:ascii="Times New Roman" w:hAnsi="Times New Roman" w:cs="Times New Roman"/>
                <w:sz w:val="24"/>
                <w:szCs w:val="24"/>
              </w:rPr>
              <w:t>170.</w:t>
            </w:r>
          </w:p>
        </w:tc>
        <w:tc>
          <w:tcPr>
            <w:tcW w:w="1560" w:type="dxa"/>
            <w:vMerge/>
          </w:tcPr>
          <w:p w:rsidR="00154699" w:rsidRPr="00475E5E" w:rsidRDefault="00154699" w:rsidP="00154699">
            <w:pPr>
              <w:tabs>
                <w:tab w:val="left" w:pos="3326"/>
              </w:tabs>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autoSpaceDE w:val="0"/>
              <w:autoSpaceDN w:val="0"/>
              <w:rPr>
                <w:rFonts w:ascii="Times New Roman" w:hAnsi="Times New Roman" w:cs="Times New Roman"/>
                <w:sz w:val="24"/>
                <w:szCs w:val="24"/>
              </w:rPr>
            </w:pPr>
            <w:r w:rsidRPr="00475E5E">
              <w:rPr>
                <w:rFonts w:ascii="Times New Roman" w:hAnsi="Times New Roman" w:cs="Times New Roman"/>
                <w:sz w:val="24"/>
                <w:szCs w:val="24"/>
              </w:rPr>
              <w:t xml:space="preserve">Формулирование простых выводов на основе </w:t>
            </w:r>
            <w:r w:rsidRPr="00475E5E">
              <w:rPr>
                <w:rFonts w:ascii="Times New Roman" w:hAnsi="Times New Roman" w:cs="Times New Roman"/>
                <w:sz w:val="24"/>
                <w:szCs w:val="24"/>
              </w:rPr>
              <w:br/>
              <w:t>информации, содержащейся в тексте.</w:t>
            </w:r>
          </w:p>
        </w:tc>
        <w:tc>
          <w:tcPr>
            <w:tcW w:w="2410" w:type="dxa"/>
            <w:tcBorders>
              <w:top w:val="single" w:sz="4" w:space="0" w:color="000000"/>
              <w:left w:val="single" w:sz="4" w:space="0" w:color="000000"/>
              <w:bottom w:val="single" w:sz="4" w:space="0" w:color="000000"/>
              <w:right w:val="single" w:sz="4" w:space="0" w:color="000000"/>
            </w:tcBorders>
          </w:tcPr>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Развитие речи </w:t>
            </w:r>
            <w:hyperlink r:id="rId432" w:history="1">
              <w:r w:rsidRPr="00475E5E">
                <w:rPr>
                  <w:rFonts w:ascii="Times New Roman" w:hAnsi="Times New Roman" w:cs="Times New Roman"/>
                  <w:sz w:val="24"/>
                  <w:szCs w:val="24"/>
                  <w:u w:val="single"/>
                  <w:shd w:val="clear" w:color="auto" w:fill="FFFFFF"/>
                </w:rPr>
                <w:t>www.r-rech.ru</w:t>
              </w:r>
            </w:hyperlink>
          </w:p>
          <w:p w:rsidR="00154699" w:rsidRPr="00475E5E" w:rsidRDefault="00154699" w:rsidP="00154699">
            <w:pPr>
              <w:contextualSpacing/>
              <w:rPr>
                <w:rFonts w:ascii="Times New Roman" w:hAnsi="Times New Roman" w:cs="Times New Roman"/>
                <w:sz w:val="24"/>
                <w:szCs w:val="24"/>
                <w:shd w:val="clear" w:color="auto" w:fill="FFFFFF"/>
              </w:rPr>
            </w:pPr>
            <w:r w:rsidRPr="00475E5E">
              <w:rPr>
                <w:rFonts w:ascii="Times New Roman" w:hAnsi="Times New Roman" w:cs="Times New Roman"/>
                <w:sz w:val="24"/>
                <w:szCs w:val="24"/>
                <w:shd w:val="clear" w:color="auto" w:fill="FFFFFF"/>
              </w:rPr>
              <w:t>Искусство говорить </w:t>
            </w:r>
            <w:hyperlink r:id="rId433" w:history="1">
              <w:r w:rsidRPr="00475E5E">
                <w:rPr>
                  <w:rFonts w:ascii="Times New Roman" w:hAnsi="Times New Roman" w:cs="Times New Roman"/>
                  <w:sz w:val="24"/>
                  <w:szCs w:val="24"/>
                  <w:u w:val="single"/>
                  <w:shd w:val="clear" w:color="auto" w:fill="FFFFFF"/>
                </w:rPr>
                <w:t>www.corrects.ru</w:t>
              </w:r>
            </w:hyperlink>
          </w:p>
          <w:p w:rsidR="00154699" w:rsidRPr="00475E5E" w:rsidRDefault="00154699" w:rsidP="00154699">
            <w:pPr>
              <w:autoSpaceDE w:val="0"/>
              <w:autoSpaceDN w:val="0"/>
              <w:spacing w:line="230" w:lineRule="auto"/>
              <w:rPr>
                <w:rFonts w:ascii="Times New Roman" w:hAnsi="Times New Roman" w:cs="Times New Roman"/>
                <w:sz w:val="24"/>
                <w:szCs w:val="24"/>
              </w:rPr>
            </w:pPr>
          </w:p>
        </w:tc>
        <w:tc>
          <w:tcPr>
            <w:tcW w:w="1701" w:type="dxa"/>
          </w:tcPr>
          <w:p w:rsidR="00154699" w:rsidRPr="00475E5E" w:rsidRDefault="00154699" w:rsidP="00154699">
            <w:pPr>
              <w:tabs>
                <w:tab w:val="left" w:pos="3326"/>
              </w:tabs>
              <w:rPr>
                <w:rFonts w:ascii="Times New Roman" w:hAnsi="Times New Roman" w:cs="Times New Roman"/>
                <w:bCs/>
                <w:sz w:val="24"/>
                <w:szCs w:val="24"/>
              </w:rPr>
            </w:pPr>
          </w:p>
        </w:tc>
        <w:tc>
          <w:tcPr>
            <w:tcW w:w="2126" w:type="dxa"/>
          </w:tcPr>
          <w:p w:rsidR="00154699" w:rsidRPr="00475E5E" w:rsidRDefault="00154699" w:rsidP="00154699">
            <w:pPr>
              <w:tabs>
                <w:tab w:val="left" w:pos="3326"/>
              </w:tabs>
              <w:rPr>
                <w:rFonts w:ascii="Times New Roman" w:hAnsi="Times New Roman" w:cs="Times New Roman"/>
                <w:b/>
                <w:bCs/>
                <w:sz w:val="24"/>
                <w:szCs w:val="24"/>
              </w:rPr>
            </w:pPr>
          </w:p>
        </w:tc>
      </w:tr>
    </w:tbl>
    <w:p w:rsidR="00154699" w:rsidRPr="00475E5E" w:rsidRDefault="00154699" w:rsidP="00154699">
      <w:pPr>
        <w:spacing w:after="0"/>
        <w:rPr>
          <w:rFonts w:ascii="Times New Roman" w:hAnsi="Times New Roman" w:cs="Times New Roman"/>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Times New Roman" w:hAnsi="Times New Roman" w:cs="Times New Roman"/>
          <w:b/>
          <w:bCs/>
          <w:sz w:val="24"/>
          <w:szCs w:val="24"/>
        </w:rPr>
      </w:pPr>
    </w:p>
    <w:p w:rsidR="00946485" w:rsidRPr="00475E5E" w:rsidRDefault="00946485" w:rsidP="00671B2B">
      <w:pPr>
        <w:spacing w:after="160" w:line="256" w:lineRule="auto"/>
        <w:rPr>
          <w:rFonts w:ascii="Times New Roman" w:eastAsia="Times New Roman" w:hAnsi="Times New Roman" w:cs="Times New Roman"/>
          <w:b/>
          <w:bCs/>
          <w:sz w:val="24"/>
          <w:szCs w:val="24"/>
        </w:rPr>
      </w:pPr>
    </w:p>
    <w:p w:rsidR="00946485" w:rsidRPr="00475E5E" w:rsidRDefault="00946485" w:rsidP="00671B2B">
      <w:pPr>
        <w:spacing w:after="160" w:line="256" w:lineRule="auto"/>
        <w:rPr>
          <w:rFonts w:ascii="Times New Roman" w:eastAsia="Times New Roman" w:hAnsi="Times New Roman" w:cs="Times New Roman"/>
          <w:b/>
          <w:bCs/>
          <w:sz w:val="24"/>
          <w:szCs w:val="24"/>
        </w:rPr>
      </w:pPr>
    </w:p>
    <w:p w:rsidR="00946485" w:rsidRPr="00475E5E" w:rsidRDefault="00946485" w:rsidP="00671B2B">
      <w:pPr>
        <w:spacing w:after="160" w:line="256" w:lineRule="auto"/>
        <w:rPr>
          <w:rFonts w:ascii="Times New Roman" w:eastAsia="Times New Roman" w:hAnsi="Times New Roman" w:cs="Times New Roman"/>
          <w:b/>
          <w:bCs/>
          <w:sz w:val="24"/>
          <w:szCs w:val="24"/>
        </w:rPr>
      </w:pPr>
    </w:p>
    <w:p w:rsidR="00946485" w:rsidRPr="00475E5E" w:rsidRDefault="00946485" w:rsidP="00671B2B">
      <w:pPr>
        <w:spacing w:after="160" w:line="256" w:lineRule="auto"/>
        <w:rPr>
          <w:rFonts w:ascii="Times New Roman" w:eastAsia="Times New Roman" w:hAnsi="Times New Roman" w:cs="Times New Roman"/>
          <w:b/>
          <w:bCs/>
          <w:sz w:val="24"/>
          <w:szCs w:val="24"/>
        </w:rPr>
      </w:pPr>
    </w:p>
    <w:p w:rsidR="00671B2B" w:rsidRPr="00475E5E" w:rsidRDefault="00671B2B" w:rsidP="00671B2B">
      <w:pPr>
        <w:spacing w:after="160" w:line="256" w:lineRule="auto"/>
        <w:rPr>
          <w:rFonts w:ascii="Times New Roman" w:eastAsia="Calibri" w:hAnsi="Times New Roman" w:cs="Times New Roman"/>
          <w:b/>
          <w:sz w:val="24"/>
          <w:szCs w:val="24"/>
        </w:rPr>
      </w:pPr>
      <w:r w:rsidRPr="00475E5E">
        <w:rPr>
          <w:rFonts w:ascii="Times New Roman" w:eastAsia="Times New Roman" w:hAnsi="Times New Roman" w:cs="Times New Roman"/>
          <w:b/>
          <w:bCs/>
          <w:sz w:val="24"/>
          <w:szCs w:val="24"/>
        </w:rPr>
        <w:t>5. Оценочный материал.</w:t>
      </w:r>
    </w:p>
    <w:p w:rsidR="00671B2B" w:rsidRPr="00475E5E" w:rsidRDefault="00671B2B" w:rsidP="00671B2B">
      <w:pPr>
        <w:spacing w:after="160" w:line="256"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По учебному предмету: Русский язык</w:t>
      </w:r>
    </w:p>
    <w:p w:rsidR="00671B2B" w:rsidRPr="00475E5E" w:rsidRDefault="00671B2B" w:rsidP="00671B2B">
      <w:pPr>
        <w:spacing w:after="160" w:line="256" w:lineRule="auto"/>
        <w:rPr>
          <w:rFonts w:ascii="Times New Roman" w:eastAsia="Calibri" w:hAnsi="Times New Roman" w:cs="Times New Roman"/>
          <w:b/>
          <w:sz w:val="24"/>
          <w:szCs w:val="24"/>
        </w:rPr>
      </w:pPr>
      <w:r w:rsidRPr="00475E5E">
        <w:rPr>
          <w:rFonts w:ascii="Times New Roman" w:eastAsia="Calibri" w:hAnsi="Times New Roman" w:cs="Times New Roman"/>
          <w:b/>
          <w:sz w:val="24"/>
          <w:szCs w:val="24"/>
        </w:rPr>
        <w:t xml:space="preserve"> 1класс</w:t>
      </w:r>
    </w:p>
    <w:tbl>
      <w:tblPr>
        <w:tblStyle w:val="38"/>
        <w:tblW w:w="0" w:type="auto"/>
        <w:tblLook w:val="04A0" w:firstRow="1" w:lastRow="0" w:firstColumn="1" w:lastColumn="0" w:noHBand="0" w:noVBand="1"/>
      </w:tblPr>
      <w:tblGrid>
        <w:gridCol w:w="959"/>
        <w:gridCol w:w="5421"/>
        <w:gridCol w:w="3191"/>
      </w:tblGrid>
      <w:tr w:rsidR="00671B2B" w:rsidRPr="00475E5E" w:rsidTr="00671B2B">
        <w:tc>
          <w:tcPr>
            <w:tcW w:w="959"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 п/п</w:t>
            </w:r>
          </w:p>
        </w:tc>
        <w:tc>
          <w:tcPr>
            <w:tcW w:w="5421"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Контролируемые разделы (темы) предмета</w:t>
            </w:r>
          </w:p>
        </w:tc>
        <w:tc>
          <w:tcPr>
            <w:tcW w:w="3191"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Наименование оценочного материала</w:t>
            </w:r>
          </w:p>
        </w:tc>
      </w:tr>
      <w:tr w:rsidR="00671B2B" w:rsidRPr="00475E5E" w:rsidTr="00671B2B">
        <w:tc>
          <w:tcPr>
            <w:tcW w:w="959"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1</w:t>
            </w:r>
          </w:p>
        </w:tc>
        <w:tc>
          <w:tcPr>
            <w:tcW w:w="5421"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Комплексная</w:t>
            </w:r>
          </w:p>
        </w:tc>
        <w:tc>
          <w:tcPr>
            <w:tcW w:w="3191"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Комплексная работа</w:t>
            </w:r>
          </w:p>
        </w:tc>
      </w:tr>
      <w:tr w:rsidR="00671B2B" w:rsidRPr="00475E5E" w:rsidTr="00671B2B">
        <w:tc>
          <w:tcPr>
            <w:tcW w:w="959"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2</w:t>
            </w:r>
          </w:p>
        </w:tc>
        <w:tc>
          <w:tcPr>
            <w:tcW w:w="5421"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Контрольная работа за 1 полугодие</w:t>
            </w:r>
          </w:p>
        </w:tc>
        <w:tc>
          <w:tcPr>
            <w:tcW w:w="3191" w:type="dxa"/>
          </w:tcPr>
          <w:p w:rsidR="00671B2B" w:rsidRPr="00475E5E" w:rsidRDefault="00671B2B" w:rsidP="00671B2B">
            <w:pPr>
              <w:spacing w:after="160" w:line="256" w:lineRule="auto"/>
              <w:rPr>
                <w:rFonts w:eastAsia="Calibri"/>
                <w:sz w:val="24"/>
                <w:szCs w:val="24"/>
              </w:rPr>
            </w:pPr>
            <w:r w:rsidRPr="00475E5E">
              <w:rPr>
                <w:rFonts w:eastAsia="Calibri"/>
                <w:sz w:val="24"/>
                <w:szCs w:val="24"/>
              </w:rPr>
              <w:t>Контрольная работа</w:t>
            </w:r>
          </w:p>
        </w:tc>
      </w:tr>
    </w:tbl>
    <w:p w:rsidR="00671B2B" w:rsidRPr="00475E5E" w:rsidRDefault="00671B2B" w:rsidP="00671B2B">
      <w:pPr>
        <w:autoSpaceDE w:val="0"/>
        <w:autoSpaceDN w:val="0"/>
        <w:adjustRightInd w:val="0"/>
        <w:spacing w:after="0" w:line="240" w:lineRule="auto"/>
        <w:jc w:val="center"/>
        <w:rPr>
          <w:rFonts w:ascii="Times New Roman" w:eastAsia="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Диагностические материалы</w:t>
      </w:r>
    </w:p>
    <w:p w:rsidR="00671B2B" w:rsidRPr="00475E5E" w:rsidRDefault="00671B2B" w:rsidP="00671B2B">
      <w:pPr>
        <w:spacing w:after="0" w:line="240" w:lineRule="auto"/>
        <w:jc w:val="center"/>
        <w:rPr>
          <w:rFonts w:ascii="Times New Roman" w:hAnsi="Times New Roman" w:cs="Times New Roman"/>
          <w:b/>
          <w:bCs/>
          <w:sz w:val="24"/>
          <w:szCs w:val="24"/>
        </w:rPr>
      </w:pPr>
      <w:r w:rsidRPr="00475E5E">
        <w:rPr>
          <w:rFonts w:ascii="Times New Roman" w:hAnsi="Times New Roman" w:cs="Times New Roman"/>
          <w:b/>
          <w:bCs/>
          <w:sz w:val="24"/>
          <w:szCs w:val="24"/>
        </w:rPr>
        <w:t xml:space="preserve">Задание 1 </w:t>
      </w:r>
    </w:p>
    <w:p w:rsidR="00671B2B" w:rsidRPr="00475E5E" w:rsidRDefault="00671B2B" w:rsidP="00671B2B">
      <w:pPr>
        <w:spacing w:after="0" w:line="240" w:lineRule="auto"/>
        <w:jc w:val="center"/>
        <w:rPr>
          <w:rFonts w:ascii="Times New Roman" w:hAnsi="Times New Roman" w:cs="Times New Roman"/>
          <w:b/>
          <w:bCs/>
          <w:sz w:val="24"/>
          <w:szCs w:val="24"/>
        </w:rPr>
      </w:pPr>
    </w:p>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b/>
          <w:bCs/>
          <w:sz w:val="24"/>
          <w:szCs w:val="24"/>
        </w:rPr>
        <w:t>«Раскрашивание фигур» (методика Н.Я. Чутко)</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Назначение задания:</w:t>
      </w:r>
      <w:r w:rsidRPr="00475E5E">
        <w:rPr>
          <w:rFonts w:ascii="Times New Roman" w:hAnsi="Times New Roman" w:cs="Times New Roman"/>
          <w:sz w:val="24"/>
          <w:szCs w:val="24"/>
        </w:rPr>
        <w:t xml:space="preserve"> выявить умения классифицировать наглядный материал (геометрические фигуры) по самостоятельно найденному основанию.</w:t>
      </w:r>
      <w:r w:rsidRPr="00475E5E">
        <w:rPr>
          <w:rFonts w:ascii="Times New Roman" w:hAnsi="Times New Roman" w:cs="Times New Roman"/>
          <w:sz w:val="24"/>
          <w:szCs w:val="24"/>
        </w:rPr>
        <w:br/>
      </w:r>
      <w:r w:rsidRPr="00475E5E">
        <w:rPr>
          <w:rFonts w:ascii="Times New Roman" w:hAnsi="Times New Roman" w:cs="Times New Roman"/>
          <w:b/>
          <w:bCs/>
          <w:sz w:val="24"/>
          <w:szCs w:val="24"/>
        </w:rPr>
        <w:br/>
        <w:t>Организация работы.</w:t>
      </w:r>
      <w:r w:rsidRPr="00475E5E">
        <w:rPr>
          <w:rFonts w:ascii="Times New Roman" w:hAnsi="Times New Roman" w:cs="Times New Roman"/>
          <w:sz w:val="24"/>
          <w:szCs w:val="24"/>
        </w:rPr>
        <w:br/>
        <w:t>Детям раздаются листы с нарисованными треугольниками. Перед каждым ребенком лежит шесть цветных карандашей.</w:t>
      </w:r>
    </w:p>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noProof/>
          <w:sz w:val="24"/>
          <w:szCs w:val="24"/>
        </w:rPr>
        <w:drawing>
          <wp:inline distT="0" distB="0" distL="0" distR="0">
            <wp:extent cx="3810000" cy="695325"/>
            <wp:effectExtent l="19050" t="0" r="0" b="0"/>
            <wp:docPr id="16" name="Рисунок 3" descr="http://nsc.1september.ru/2007/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7/16/9.gif"/>
                    <pic:cNvPicPr>
                      <a:picLocks noChangeAspect="1" noChangeArrowheads="1"/>
                    </pic:cNvPicPr>
                  </pic:nvPicPr>
                  <pic:blipFill>
                    <a:blip r:embed="rId434" cstate="print"/>
                    <a:srcRect/>
                    <a:stretch>
                      <a:fillRect/>
                    </a:stretch>
                  </pic:blipFill>
                  <pic:spPr bwMode="auto">
                    <a:xfrm>
                      <a:off x="0" y="0"/>
                      <a:ext cx="3810000" cy="695325"/>
                    </a:xfrm>
                    <a:prstGeom prst="rect">
                      <a:avLst/>
                    </a:prstGeom>
                    <a:noFill/>
                    <a:ln w="9525">
                      <a:noFill/>
                      <a:miter lim="800000"/>
                      <a:headEnd/>
                      <a:tailEnd/>
                    </a:ln>
                  </pic:spPr>
                </pic:pic>
              </a:graphicData>
            </a:graphic>
          </wp:inline>
        </w:drawing>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br/>
      </w:r>
      <w:r w:rsidRPr="00475E5E">
        <w:rPr>
          <w:rFonts w:ascii="Times New Roman" w:hAnsi="Times New Roman" w:cs="Times New Roman"/>
          <w:b/>
          <w:bCs/>
          <w:sz w:val="24"/>
          <w:szCs w:val="24"/>
        </w:rPr>
        <w:t>Инструкция:</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br/>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Оценка задания</w:t>
      </w:r>
      <w:r w:rsidRPr="00475E5E">
        <w:rPr>
          <w:rFonts w:ascii="Times New Roman" w:hAnsi="Times New Roman" w:cs="Times New Roman"/>
          <w:sz w:val="24"/>
          <w:szCs w:val="24"/>
        </w:rPr>
        <w:br/>
      </w:r>
      <w:r w:rsidRPr="00475E5E">
        <w:rPr>
          <w:rFonts w:ascii="Times New Roman" w:hAnsi="Times New Roman" w:cs="Times New Roman"/>
          <w:b/>
          <w:bCs/>
          <w:sz w:val="24"/>
          <w:szCs w:val="24"/>
        </w:rPr>
        <w:br/>
        <w:t xml:space="preserve">4-й уровень: </w:t>
      </w:r>
      <w:r w:rsidRPr="00475E5E">
        <w:rPr>
          <w:rFonts w:ascii="Times New Roman" w:hAnsi="Times New Roman" w:cs="Times New Roman"/>
          <w:sz w:val="24"/>
          <w:szCs w:val="24"/>
        </w:rPr>
        <w:t>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r w:rsidRPr="00475E5E">
        <w:rPr>
          <w:rFonts w:ascii="Times New Roman" w:hAnsi="Times New Roman" w:cs="Times New Roman"/>
          <w:sz w:val="24"/>
          <w:szCs w:val="24"/>
        </w:rPr>
        <w:br/>
      </w:r>
      <w:r w:rsidRPr="00475E5E">
        <w:rPr>
          <w:rFonts w:ascii="Times New Roman" w:hAnsi="Times New Roman" w:cs="Times New Roman"/>
          <w:b/>
          <w:bCs/>
          <w:sz w:val="24"/>
          <w:szCs w:val="24"/>
        </w:rPr>
        <w:br/>
        <w:t>3-й уровень:</w:t>
      </w:r>
      <w:r w:rsidRPr="00475E5E">
        <w:rPr>
          <w:rFonts w:ascii="Times New Roman" w:hAnsi="Times New Roman" w:cs="Times New Roman"/>
          <w:sz w:val="24"/>
          <w:szCs w:val="24"/>
        </w:rPr>
        <w:br/>
        <w:t>допущена одна ошибка (неразличение одинаковых фигур в прямом и перевернутом положении или неразличение одинаковых фигур в прямом и зеркальном положении);</w:t>
      </w:r>
      <w:r w:rsidRPr="00475E5E">
        <w:rPr>
          <w:rFonts w:ascii="Times New Roman" w:hAnsi="Times New Roman" w:cs="Times New Roman"/>
          <w:sz w:val="24"/>
          <w:szCs w:val="24"/>
        </w:rPr>
        <w:br/>
      </w:r>
      <w:r w:rsidRPr="00475E5E">
        <w:rPr>
          <w:rFonts w:ascii="Times New Roman" w:hAnsi="Times New Roman" w:cs="Times New Roman"/>
          <w:b/>
          <w:bCs/>
          <w:sz w:val="24"/>
          <w:szCs w:val="24"/>
        </w:rPr>
        <w:br/>
        <w:t>2-й уровень</w:t>
      </w:r>
      <w:r w:rsidRPr="00475E5E">
        <w:rPr>
          <w:rFonts w:ascii="Times New Roman" w:hAnsi="Times New Roman" w:cs="Times New Roman"/>
          <w:sz w:val="24"/>
          <w:szCs w:val="24"/>
        </w:rPr>
        <w:t>: допущены две ошибки (неразличение одинаковых фигур в прямом и перевернутом положении и в прямом и зеркальном положении);</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1-й уровень:</w:t>
      </w:r>
      <w:r w:rsidRPr="00475E5E">
        <w:rPr>
          <w:rFonts w:ascii="Times New Roman" w:hAnsi="Times New Roman" w:cs="Times New Roman"/>
          <w:sz w:val="24"/>
          <w:szCs w:val="24"/>
        </w:rPr>
        <w:t xml:space="preserve"> а) допущены три ошибки (неразличение одинаковых фигур в прямом и перевернутом положении, в прямом и зеркальном положении, а также неразличение разных треугольников); б) бессмысленное хаотическое раскрашивание фигур.</w:t>
      </w:r>
    </w:p>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Задание 2</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Цель. Выявить умение ориентироваться на плоскости (влево, вправо, вверх, вниз). Проверяется также умение пересчитывать клеточки.</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i/>
          <w:sz w:val="24"/>
          <w:szCs w:val="24"/>
        </w:rPr>
      </w:pPr>
      <w:r w:rsidRPr="00475E5E">
        <w:rPr>
          <w:rFonts w:ascii="Times New Roman" w:hAnsi="Times New Roman" w:cs="Times New Roman"/>
          <w:sz w:val="24"/>
          <w:szCs w:val="24"/>
        </w:rPr>
        <w:t xml:space="preserve">Текст задания. </w:t>
      </w:r>
      <w:r w:rsidRPr="00475E5E">
        <w:rPr>
          <w:rFonts w:ascii="Times New Roman" w:hAnsi="Times New Roman" w:cs="Times New Roman"/>
          <w:i/>
          <w:sz w:val="24"/>
          <w:szCs w:val="24"/>
        </w:rPr>
        <w:t>«Задание вы будете выполнять на клетчатой части своего листа (</w:t>
      </w:r>
      <w:r w:rsidRPr="00475E5E">
        <w:rPr>
          <w:rFonts w:ascii="Times New Roman" w:hAnsi="Times New Roman" w:cs="Times New Roman"/>
          <w:sz w:val="24"/>
          <w:szCs w:val="24"/>
        </w:rPr>
        <w:t>указывается место для выполнения задания</w:t>
      </w:r>
      <w:r w:rsidRPr="00475E5E">
        <w:rPr>
          <w:rFonts w:ascii="Times New Roman" w:hAnsi="Times New Roman" w:cs="Times New Roman"/>
          <w:i/>
          <w:sz w:val="24"/>
          <w:szCs w:val="24"/>
        </w:rPr>
        <w:t>). Найдите на клетчатом поле черную клеточку.</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noProof/>
          <w:sz w:val="24"/>
          <w:szCs w:val="24"/>
        </w:rPr>
        <w:lastRenderedPageBreak/>
        <w:drawing>
          <wp:inline distT="0" distB="0" distL="0" distR="0">
            <wp:extent cx="2423795" cy="2423795"/>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5" cstate="print"/>
                    <a:srcRect/>
                    <a:stretch>
                      <a:fillRect/>
                    </a:stretch>
                  </pic:blipFill>
                  <pic:spPr bwMode="auto">
                    <a:xfrm>
                      <a:off x="0" y="0"/>
                      <a:ext cx="2423795" cy="2423795"/>
                    </a:xfrm>
                    <a:prstGeom prst="rect">
                      <a:avLst/>
                    </a:prstGeom>
                    <a:noFill/>
                    <a:ln w="9525">
                      <a:noFill/>
                      <a:miter lim="800000"/>
                      <a:headEnd/>
                      <a:tailEnd/>
                    </a:ln>
                  </pic:spPr>
                </pic:pic>
              </a:graphicData>
            </a:graphic>
          </wp:inline>
        </w:drawing>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1. Возьмите красный карандаш, отсчитайте от черной клеточки вправо четыре клеточки и пятую закрасьте красным карандашом.</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2. Возьмите синий карандаш. От красной клетки отступите вниз на две клеточки и третью закрасьте синим карандашом.</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3. Возьмите зеленый карандаш и клеточку, расположенную слева от синей, через одну клеточку от нее, закрасьте зеленым карандашом.</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4. Возьмите желтый карандаш. Отсчитайте от зеленой клетки вверх пять клеток и шестую закрасьте желтым карандашом».</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Оценка выполнения задания:</w:t>
      </w:r>
    </w:p>
    <w:p w:rsidR="00671B2B" w:rsidRPr="00475E5E" w:rsidRDefault="00671B2B" w:rsidP="00671B2B">
      <w:pPr>
        <w:spacing w:after="0" w:line="240" w:lineRule="auto"/>
        <w:ind w:firstLine="284"/>
        <w:jc w:val="both"/>
        <w:rPr>
          <w:rFonts w:ascii="Times New Roman" w:hAnsi="Times New Roman" w:cs="Times New Roman"/>
          <w:sz w:val="24"/>
          <w:szCs w:val="24"/>
        </w:rPr>
      </w:pPr>
      <w:r w:rsidRPr="00475E5E">
        <w:rPr>
          <w:rFonts w:ascii="Times New Roman" w:hAnsi="Times New Roman" w:cs="Times New Roman"/>
          <w:sz w:val="24"/>
          <w:szCs w:val="24"/>
        </w:rPr>
        <w:t>0 баллов – ученик не приступил к выполнению задания; несколько клеток закрашены, но их расположение не соответствует инструкции;</w:t>
      </w:r>
    </w:p>
    <w:p w:rsidR="00671B2B" w:rsidRPr="00475E5E" w:rsidRDefault="00671B2B" w:rsidP="00671B2B">
      <w:pPr>
        <w:spacing w:after="0" w:line="240" w:lineRule="auto"/>
        <w:ind w:firstLine="284"/>
        <w:jc w:val="both"/>
        <w:rPr>
          <w:rFonts w:ascii="Times New Roman" w:hAnsi="Times New Roman" w:cs="Times New Roman"/>
          <w:sz w:val="24"/>
          <w:szCs w:val="24"/>
        </w:rPr>
      </w:pPr>
      <w:r w:rsidRPr="00475E5E">
        <w:rPr>
          <w:rFonts w:ascii="Times New Roman" w:hAnsi="Times New Roman" w:cs="Times New Roman"/>
          <w:sz w:val="24"/>
          <w:szCs w:val="24"/>
        </w:rPr>
        <w:t>1 балл – выполнен верно только один пункт задания, допущены ошибки в направлении, пересчете клеток, начале отсчета;</w:t>
      </w:r>
    </w:p>
    <w:p w:rsidR="00671B2B" w:rsidRPr="00475E5E" w:rsidRDefault="00671B2B" w:rsidP="00671B2B">
      <w:pPr>
        <w:spacing w:after="0" w:line="240" w:lineRule="auto"/>
        <w:ind w:firstLine="284"/>
        <w:jc w:val="both"/>
        <w:rPr>
          <w:rFonts w:ascii="Times New Roman" w:hAnsi="Times New Roman" w:cs="Times New Roman"/>
          <w:sz w:val="24"/>
          <w:szCs w:val="24"/>
        </w:rPr>
      </w:pPr>
      <w:r w:rsidRPr="00475E5E">
        <w:rPr>
          <w:rFonts w:ascii="Times New Roman" w:hAnsi="Times New Roman" w:cs="Times New Roman"/>
          <w:sz w:val="24"/>
          <w:szCs w:val="24"/>
        </w:rPr>
        <w:t>2 балла – выполнено верно 2–3 пункта задания;</w:t>
      </w:r>
    </w:p>
    <w:p w:rsidR="00671B2B" w:rsidRPr="00475E5E" w:rsidRDefault="00671B2B" w:rsidP="00671B2B">
      <w:pPr>
        <w:spacing w:after="0" w:line="240" w:lineRule="auto"/>
        <w:ind w:firstLine="284"/>
        <w:jc w:val="both"/>
        <w:rPr>
          <w:rFonts w:ascii="Times New Roman" w:hAnsi="Times New Roman" w:cs="Times New Roman"/>
          <w:sz w:val="24"/>
          <w:szCs w:val="24"/>
        </w:rPr>
      </w:pPr>
      <w:r w:rsidRPr="00475E5E">
        <w:rPr>
          <w:rFonts w:ascii="Times New Roman" w:hAnsi="Times New Roman" w:cs="Times New Roman"/>
          <w:sz w:val="24"/>
          <w:szCs w:val="24"/>
        </w:rPr>
        <w:t>3 балла – все пункты задания выполнены верно.</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Если клетки плохо раскрашены, в дополнение к баллу ставится знак «минус».</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Задание 3</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Цель. Выявить умение сравнивать множества по числу элементов (вне зависимости от навыка счета).</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i/>
          <w:sz w:val="24"/>
          <w:szCs w:val="24"/>
        </w:rPr>
      </w:pPr>
      <w:r w:rsidRPr="00475E5E">
        <w:rPr>
          <w:rFonts w:ascii="Times New Roman" w:hAnsi="Times New Roman" w:cs="Times New Roman"/>
          <w:sz w:val="24"/>
          <w:szCs w:val="24"/>
        </w:rPr>
        <w:t xml:space="preserve">Текст задания. </w:t>
      </w:r>
      <w:r w:rsidRPr="00475E5E">
        <w:rPr>
          <w:rFonts w:ascii="Times New Roman" w:hAnsi="Times New Roman" w:cs="Times New Roman"/>
          <w:i/>
          <w:sz w:val="24"/>
          <w:szCs w:val="24"/>
        </w:rPr>
        <w:t>«Найдите у себя на листках рисунок, на котором изображены круги и треугольники</w:t>
      </w:r>
      <w:r w:rsidRPr="00475E5E">
        <w:rPr>
          <w:rFonts w:ascii="Times New Roman" w:hAnsi="Times New Roman" w:cs="Times New Roman"/>
          <w:sz w:val="24"/>
          <w:szCs w:val="24"/>
        </w:rPr>
        <w:t xml:space="preserve"> (указывается рисунок к заданию 4). </w:t>
      </w:r>
      <w:r w:rsidRPr="00475E5E">
        <w:rPr>
          <w:rFonts w:ascii="Times New Roman" w:hAnsi="Times New Roman" w:cs="Times New Roman"/>
          <w:i/>
          <w:sz w:val="24"/>
          <w:szCs w:val="24"/>
        </w:rPr>
        <w:t>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noProof/>
          <w:sz w:val="24"/>
          <w:szCs w:val="24"/>
        </w:rPr>
        <w:lastRenderedPageBreak/>
        <w:drawing>
          <wp:inline distT="0" distB="0" distL="0" distR="0">
            <wp:extent cx="3811905" cy="233553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6" cstate="print">
                      <a:lum bright="20000"/>
                    </a:blip>
                    <a:srcRect/>
                    <a:stretch>
                      <a:fillRect/>
                    </a:stretch>
                  </pic:blipFill>
                  <pic:spPr bwMode="auto">
                    <a:xfrm>
                      <a:off x="0" y="0"/>
                      <a:ext cx="3811905" cy="2335530"/>
                    </a:xfrm>
                    <a:prstGeom prst="rect">
                      <a:avLst/>
                    </a:prstGeom>
                    <a:noFill/>
                    <a:ln w="9525">
                      <a:noFill/>
                      <a:miter lim="800000"/>
                      <a:headEnd/>
                      <a:tailEnd/>
                    </a:ln>
                  </pic:spPr>
                </pic:pic>
              </a:graphicData>
            </a:graphic>
          </wp:inline>
        </w:drawing>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Оценка выполнения задания:</w:t>
      </w:r>
    </w:p>
    <w:p w:rsidR="00671B2B" w:rsidRPr="00475E5E" w:rsidRDefault="00671B2B" w:rsidP="00671B2B">
      <w:pPr>
        <w:spacing w:after="0" w:line="240" w:lineRule="auto"/>
        <w:ind w:firstLine="284"/>
        <w:jc w:val="both"/>
        <w:rPr>
          <w:rFonts w:ascii="Times New Roman" w:hAnsi="Times New Roman" w:cs="Times New Roman"/>
          <w:sz w:val="24"/>
          <w:szCs w:val="24"/>
        </w:rPr>
      </w:pPr>
      <w:r w:rsidRPr="00475E5E">
        <w:rPr>
          <w:rFonts w:ascii="Times New Roman" w:hAnsi="Times New Roman" w:cs="Times New Roman"/>
          <w:sz w:val="24"/>
          <w:szCs w:val="24"/>
        </w:rPr>
        <w:t>0 баллов – сравнение проведено неверно (нарисован один треугольник);</w:t>
      </w:r>
    </w:p>
    <w:p w:rsidR="00671B2B" w:rsidRPr="00475E5E" w:rsidRDefault="00671B2B" w:rsidP="00671B2B">
      <w:pPr>
        <w:spacing w:after="0" w:line="240" w:lineRule="auto"/>
        <w:ind w:firstLine="284"/>
        <w:jc w:val="both"/>
        <w:rPr>
          <w:rFonts w:ascii="Times New Roman" w:hAnsi="Times New Roman" w:cs="Times New Roman"/>
          <w:sz w:val="24"/>
          <w:szCs w:val="24"/>
        </w:rPr>
      </w:pPr>
      <w:r w:rsidRPr="00475E5E">
        <w:rPr>
          <w:rFonts w:ascii="Times New Roman" w:hAnsi="Times New Roman" w:cs="Times New Roman"/>
          <w:sz w:val="24"/>
          <w:szCs w:val="24"/>
        </w:rPr>
        <w:t>3 балла – сравнение проведено верно (нарисован один круг).</w:t>
      </w:r>
    </w:p>
    <w:p w:rsidR="00671B2B" w:rsidRPr="00475E5E" w:rsidRDefault="00671B2B" w:rsidP="00671B2B">
      <w:pPr>
        <w:spacing w:after="0" w:line="240" w:lineRule="auto"/>
        <w:jc w:val="center"/>
        <w:rPr>
          <w:rFonts w:ascii="Times New Roman" w:hAnsi="Times New Roman" w:cs="Times New Roman"/>
          <w:sz w:val="24"/>
          <w:szCs w:val="24"/>
        </w:rPr>
      </w:pPr>
    </w:p>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Задание  4</w:t>
      </w:r>
    </w:p>
    <w:p w:rsidR="00671B2B" w:rsidRPr="00475E5E" w:rsidRDefault="00671B2B" w:rsidP="00671B2B">
      <w:pPr>
        <w:spacing w:after="0" w:line="240" w:lineRule="auto"/>
        <w:jc w:val="center"/>
        <w:rPr>
          <w:rFonts w:ascii="Times New Roman" w:hAnsi="Times New Roman" w:cs="Times New Roman"/>
          <w:b/>
          <w:sz w:val="24"/>
          <w:szCs w:val="24"/>
        </w:rPr>
      </w:pPr>
    </w:p>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b/>
          <w:bCs/>
          <w:sz w:val="24"/>
          <w:szCs w:val="24"/>
        </w:rPr>
        <w:t>«Математический диктант» (методика И.И. Аргинской)</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Назначение задания:</w:t>
      </w:r>
      <w:r w:rsidRPr="00475E5E">
        <w:rPr>
          <w:rFonts w:ascii="Times New Roman" w:hAnsi="Times New Roman" w:cs="Times New Roman"/>
          <w:sz w:val="24"/>
          <w:szCs w:val="24"/>
        </w:rPr>
        <w:t xml:space="preserve"> выявление представлений о геометрических фигурах и счете.</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Организация работы.</w:t>
      </w: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Предъявляются семь разных предметов. Детям выдаются лист бумаги и карандаш. Задание состоит из 5 частей. </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 xml:space="preserve">Инструкция: </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1) нарисуйте на листе столько же кругов, сколько на доске предметов; </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2) нарисуйте квадратов на один больше, чем кругов; </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3) нарисуйте треугольников на 2 меньше, чем кругов; </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4) обведите линией шесть квадратов; </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5) закрасьте пятый круг.</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lastRenderedPageBreak/>
        <w:t>Оценка задания:</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4-й уровень:</w:t>
      </w:r>
      <w:r w:rsidRPr="00475E5E">
        <w:rPr>
          <w:rFonts w:ascii="Times New Roman" w:hAnsi="Times New Roman" w:cs="Times New Roman"/>
          <w:sz w:val="24"/>
          <w:szCs w:val="24"/>
        </w:rPr>
        <w:t xml:space="preserve"> 5 заданий выполнены верно;</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3-й уровень:</w:t>
      </w:r>
      <w:r w:rsidRPr="00475E5E">
        <w:rPr>
          <w:rFonts w:ascii="Times New Roman" w:hAnsi="Times New Roman" w:cs="Times New Roman"/>
          <w:sz w:val="24"/>
          <w:szCs w:val="24"/>
        </w:rPr>
        <w:t xml:space="preserve"> 3–4 задания выполнены верно;</w:t>
      </w:r>
      <w:r w:rsidRPr="00475E5E">
        <w:rPr>
          <w:rFonts w:ascii="Times New Roman" w:hAnsi="Times New Roman" w:cs="Times New Roman"/>
          <w:sz w:val="24"/>
          <w:szCs w:val="24"/>
        </w:rPr>
        <w:br/>
      </w:r>
      <w:r w:rsidRPr="00475E5E">
        <w:rPr>
          <w:rFonts w:ascii="Times New Roman" w:hAnsi="Times New Roman" w:cs="Times New Roman"/>
          <w:b/>
          <w:bCs/>
          <w:sz w:val="24"/>
          <w:szCs w:val="24"/>
        </w:rPr>
        <w:br/>
        <w:t xml:space="preserve">2-й уровень: </w:t>
      </w:r>
      <w:r w:rsidRPr="00475E5E">
        <w:rPr>
          <w:rFonts w:ascii="Times New Roman" w:hAnsi="Times New Roman" w:cs="Times New Roman"/>
          <w:sz w:val="24"/>
          <w:szCs w:val="24"/>
        </w:rPr>
        <w:t>1–2 задания выполнены верно;</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1-й уровень:</w:t>
      </w:r>
      <w:r w:rsidRPr="00475E5E">
        <w:rPr>
          <w:rFonts w:ascii="Times New Roman" w:hAnsi="Times New Roman" w:cs="Times New Roman"/>
          <w:sz w:val="24"/>
          <w:szCs w:val="24"/>
        </w:rPr>
        <w:t xml:space="preserve"> ни одно задание не выполнено.</w:t>
      </w:r>
    </w:p>
    <w:p w:rsidR="00671B2B" w:rsidRPr="00475E5E" w:rsidRDefault="00671B2B" w:rsidP="00671B2B">
      <w:pPr>
        <w:rPr>
          <w:rFonts w:ascii="Times New Roman" w:hAnsi="Times New Roman" w:cs="Times New Roman"/>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Задание  5</w:t>
      </w:r>
    </w:p>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b/>
          <w:bCs/>
          <w:sz w:val="24"/>
          <w:szCs w:val="24"/>
        </w:rPr>
        <w:t>«Рисование бус» (методика И.И. Аргинской)</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Назначение задания:</w:t>
      </w:r>
      <w:r w:rsidRPr="00475E5E">
        <w:rPr>
          <w:rFonts w:ascii="Times New Roman" w:hAnsi="Times New Roman" w:cs="Times New Roman"/>
          <w:sz w:val="24"/>
          <w:szCs w:val="24"/>
        </w:rPr>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Организация работы.</w:t>
      </w:r>
      <w:r w:rsidRPr="00475E5E">
        <w:rPr>
          <w:rFonts w:ascii="Times New Roman" w:hAnsi="Times New Roman" w:cs="Times New Roman"/>
          <w:sz w:val="24"/>
          <w:szCs w:val="24"/>
        </w:rPr>
        <w:t xml:space="preserve"> Задание выполняется на отдельных листах с рисунком кривой, изображающей нитку. У каждого ребенка должно быть шесть разноцветных карандашей.</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b/>
          <w:bCs/>
          <w:sz w:val="24"/>
          <w:szCs w:val="24"/>
        </w:rPr>
        <w:t>Работа состоит из двух частей:</w:t>
      </w:r>
      <w:r w:rsidRPr="00475E5E">
        <w:rPr>
          <w:rFonts w:ascii="Times New Roman" w:hAnsi="Times New Roman" w:cs="Times New Roman"/>
          <w:sz w:val="24"/>
          <w:szCs w:val="24"/>
        </w:rPr>
        <w:br/>
      </w:r>
      <w:r w:rsidRPr="00475E5E">
        <w:rPr>
          <w:rFonts w:ascii="Times New Roman" w:hAnsi="Times New Roman" w:cs="Times New Roman"/>
          <w:sz w:val="24"/>
          <w:szCs w:val="24"/>
        </w:rPr>
        <w:br/>
        <w:t>1) выполнение задания (рисование бус);</w:t>
      </w:r>
      <w:r w:rsidRPr="00475E5E">
        <w:rPr>
          <w:rFonts w:ascii="Times New Roman" w:hAnsi="Times New Roman" w:cs="Times New Roman"/>
          <w:sz w:val="24"/>
          <w:szCs w:val="24"/>
        </w:rPr>
        <w:br/>
        <w:t>2) самоконтроль и в случае необходимости – перерисовывание бус.</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Инструкция к 1-й части задания</w:t>
      </w:r>
      <w:r w:rsidRPr="00475E5E">
        <w:rPr>
          <w:rFonts w:ascii="Times New Roman" w:hAnsi="Times New Roman" w:cs="Times New Roman"/>
          <w:sz w:val="24"/>
          <w:szCs w:val="24"/>
        </w:rPr>
        <w:t xml:space="preserve"> (повторяется два раза): </w:t>
      </w:r>
      <w:r w:rsidRPr="00475E5E">
        <w:rPr>
          <w:rFonts w:ascii="Times New Roman" w:hAnsi="Times New Roman" w:cs="Times New Roman"/>
          <w:sz w:val="24"/>
          <w:szCs w:val="24"/>
        </w:rPr>
        <w:br/>
      </w:r>
      <w:r w:rsidRPr="00475E5E">
        <w:rPr>
          <w:rFonts w:ascii="Times New Roman" w:hAnsi="Times New Roman" w:cs="Times New Roman"/>
          <w:sz w:val="24"/>
          <w:szCs w:val="24"/>
        </w:rPr>
        <w:b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Инструкция ко 2-й части задания:</w:t>
      </w:r>
      <w:r w:rsidRPr="00475E5E">
        <w:rPr>
          <w:rFonts w:ascii="Times New Roman" w:hAnsi="Times New Roman" w:cs="Times New Roman"/>
          <w:sz w:val="24"/>
          <w:szCs w:val="24"/>
        </w:rPr>
        <w:br/>
      </w:r>
      <w:r w:rsidRPr="00475E5E">
        <w:rPr>
          <w:rFonts w:ascii="Times New Roman" w:hAnsi="Times New Roman" w:cs="Times New Roman"/>
          <w:sz w:val="24"/>
          <w:szCs w:val="24"/>
        </w:rPr>
        <w:br/>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br/>
      </w:r>
      <w:r w:rsidRPr="00475E5E">
        <w:rPr>
          <w:rFonts w:ascii="Times New Roman" w:hAnsi="Times New Roman" w:cs="Times New Roman"/>
          <w:b/>
          <w:bCs/>
          <w:sz w:val="24"/>
          <w:szCs w:val="24"/>
        </w:rPr>
        <w:t>Оценка задания (оценивается лучший вариант)</w:t>
      </w: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b/>
          <w:bCs/>
          <w:sz w:val="24"/>
          <w:szCs w:val="24"/>
        </w:rPr>
        <w:br/>
        <w:t>4-й уровень:</w:t>
      </w:r>
      <w:r w:rsidRPr="00475E5E">
        <w:rPr>
          <w:rFonts w:ascii="Times New Roman" w:hAnsi="Times New Roman" w:cs="Times New Roman"/>
          <w:sz w:val="24"/>
          <w:szCs w:val="24"/>
        </w:rPr>
        <w:t xml:space="preserve">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3-й уровень:</w:t>
      </w:r>
      <w:r w:rsidRPr="00475E5E">
        <w:rPr>
          <w:rFonts w:ascii="Times New Roman" w:hAnsi="Times New Roman" w:cs="Times New Roman"/>
          <w:sz w:val="24"/>
          <w:szCs w:val="24"/>
        </w:rPr>
        <w:t xml:space="preserve"> учтены три условия;</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2-й уровень:</w:t>
      </w:r>
      <w:r w:rsidRPr="00475E5E">
        <w:rPr>
          <w:rFonts w:ascii="Times New Roman" w:hAnsi="Times New Roman" w:cs="Times New Roman"/>
          <w:sz w:val="24"/>
          <w:szCs w:val="24"/>
        </w:rPr>
        <w:t xml:space="preserve"> учтены два условия;</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1-й уровень:</w:t>
      </w:r>
      <w:r w:rsidRPr="00475E5E">
        <w:rPr>
          <w:rFonts w:ascii="Times New Roman" w:hAnsi="Times New Roman" w:cs="Times New Roman"/>
          <w:sz w:val="24"/>
          <w:szCs w:val="24"/>
        </w:rPr>
        <w:t xml:space="preserve"> учтено одно условие.</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Оценка самоконтроля</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4-й уровень:</w:t>
      </w:r>
      <w:r w:rsidRPr="00475E5E">
        <w:rPr>
          <w:rFonts w:ascii="Times New Roman" w:hAnsi="Times New Roman" w:cs="Times New Roman"/>
          <w:sz w:val="24"/>
          <w:szCs w:val="24"/>
        </w:rPr>
        <w:t xml:space="preserve"> а) задание сразу выполняет правильно; б) при повторном выполнении ошибки исправляет правильно и полно;</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3-й уровень:</w:t>
      </w:r>
      <w:r w:rsidRPr="00475E5E">
        <w:rPr>
          <w:rFonts w:ascii="Times New Roman" w:hAnsi="Times New Roman" w:cs="Times New Roman"/>
          <w:sz w:val="24"/>
          <w:szCs w:val="24"/>
        </w:rPr>
        <w:t xml:space="preserve"> при повторном выполнении исправляет не все допущенные ошибки;</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2-й уровень:</w:t>
      </w:r>
      <w:r w:rsidRPr="00475E5E">
        <w:rPr>
          <w:rFonts w:ascii="Times New Roman" w:hAnsi="Times New Roman" w:cs="Times New Roman"/>
          <w:sz w:val="24"/>
          <w:szCs w:val="24"/>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bCs/>
          <w:sz w:val="24"/>
          <w:szCs w:val="24"/>
        </w:rPr>
        <w:t>1-й уровень:</w:t>
      </w:r>
      <w:r w:rsidRPr="00475E5E">
        <w:rPr>
          <w:rFonts w:ascii="Times New Roman" w:hAnsi="Times New Roman" w:cs="Times New Roman"/>
          <w:sz w:val="24"/>
          <w:szCs w:val="24"/>
        </w:rPr>
        <w:t xml:space="preserve"> при наличии ошибок к заданию не возвращается.</w:t>
      </w:r>
    </w:p>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Задание  6</w:t>
      </w:r>
    </w:p>
    <w:p w:rsidR="00671B2B" w:rsidRPr="00475E5E" w:rsidRDefault="00671B2B" w:rsidP="00671B2B">
      <w:pPr>
        <w:pStyle w:val="aff5"/>
      </w:pPr>
      <w:r w:rsidRPr="00475E5E">
        <w:rPr>
          <w:b/>
          <w:bCs/>
        </w:rPr>
        <w:t>Цель.</w:t>
      </w:r>
      <w:r w:rsidRPr="00475E5E">
        <w:t xml:space="preserve"> Проверить состояние фонематического слуха, фонематического восприятия. </w:t>
      </w:r>
    </w:p>
    <w:p w:rsidR="00671B2B" w:rsidRPr="00475E5E" w:rsidRDefault="00671B2B" w:rsidP="00671B2B">
      <w:pPr>
        <w:pStyle w:val="aff5"/>
      </w:pPr>
      <w:r w:rsidRPr="00475E5E">
        <w:rPr>
          <w:b/>
          <w:bCs/>
        </w:rPr>
        <w:t xml:space="preserve">Текст задания. </w:t>
      </w:r>
      <w:r w:rsidRPr="00475E5E">
        <w:t xml:space="preserve">Посмотрите на расположенные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Первая картинка "солнце", в слове "солнце" есть звук [с], значит, нужно </w:t>
      </w:r>
      <w:r w:rsidRPr="00475E5E">
        <w:br/>
        <w:t xml:space="preserve">зачеркнуть кружок. А теперь приступайте к самостоятельному выполнению задания. </w:t>
      </w:r>
    </w:p>
    <w:p w:rsidR="00671B2B" w:rsidRPr="00475E5E" w:rsidRDefault="00671B2B" w:rsidP="00671B2B">
      <w:pPr>
        <w:pStyle w:val="aff5"/>
        <w:jc w:val="center"/>
      </w:pPr>
      <w:r w:rsidRPr="00475E5E">
        <w:rPr>
          <w:noProof/>
        </w:rPr>
        <w:lastRenderedPageBreak/>
        <w:drawing>
          <wp:inline distT="0" distB="0" distL="0" distR="0">
            <wp:extent cx="2708880" cy="3256361"/>
            <wp:effectExtent l="19050" t="0" r="0" b="0"/>
            <wp:docPr id="15" name="Рисунок 15" descr="http://nsc.1september.ru/2002/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sc.1september.ru/2002/03/9.gif"/>
                    <pic:cNvPicPr>
                      <a:picLocks noChangeAspect="1" noChangeArrowheads="1"/>
                    </pic:cNvPicPr>
                  </pic:nvPicPr>
                  <pic:blipFill>
                    <a:blip r:embed="rId437" r:link="rId438" cstate="print">
                      <a:lum/>
                    </a:blip>
                    <a:srcRect/>
                    <a:stretch>
                      <a:fillRect/>
                    </a:stretch>
                  </pic:blipFill>
                  <pic:spPr bwMode="auto">
                    <a:xfrm>
                      <a:off x="0" y="0"/>
                      <a:ext cx="2709973" cy="3257674"/>
                    </a:xfrm>
                    <a:prstGeom prst="rect">
                      <a:avLst/>
                    </a:prstGeom>
                    <a:noFill/>
                    <a:ln w="9525">
                      <a:noFill/>
                      <a:miter lim="800000"/>
                      <a:headEnd/>
                      <a:tailEnd/>
                    </a:ln>
                  </pic:spPr>
                </pic:pic>
              </a:graphicData>
            </a:graphic>
          </wp:inline>
        </w:drawing>
      </w:r>
    </w:p>
    <w:p w:rsidR="00671B2B" w:rsidRPr="00475E5E" w:rsidRDefault="00671B2B" w:rsidP="00671B2B">
      <w:pPr>
        <w:pStyle w:val="aff5"/>
      </w:pPr>
      <w:r w:rsidRPr="00475E5E">
        <w:t>Оценка выполнения задания:</w:t>
      </w:r>
    </w:p>
    <w:p w:rsidR="00671B2B" w:rsidRPr="00475E5E" w:rsidRDefault="00671B2B" w:rsidP="00671B2B">
      <w:pPr>
        <w:pStyle w:val="aff5"/>
        <w:spacing w:before="0" w:beforeAutospacing="0" w:after="0" w:afterAutospacing="0"/>
      </w:pPr>
      <w:r w:rsidRPr="00475E5E">
        <w:rPr>
          <w:i/>
          <w:iCs/>
        </w:rPr>
        <w:t>3 балла</w:t>
      </w:r>
      <w:r w:rsidRPr="00475E5E">
        <w:t xml:space="preserve"> – правильное выполнение задания;</w:t>
      </w:r>
    </w:p>
    <w:p w:rsidR="00671B2B" w:rsidRPr="00475E5E" w:rsidRDefault="00671B2B" w:rsidP="00671B2B">
      <w:pPr>
        <w:pStyle w:val="aff5"/>
        <w:spacing w:before="0" w:beforeAutospacing="0" w:after="0" w:afterAutospacing="0"/>
      </w:pPr>
      <w:r w:rsidRPr="00475E5E">
        <w:rPr>
          <w:i/>
          <w:iCs/>
        </w:rPr>
        <w:t>2 балла</w:t>
      </w:r>
      <w:r w:rsidRPr="00475E5E">
        <w:t xml:space="preserve"> – выделен звук только из позиции начала слова; ошибочного выделения других звуков нет;</w:t>
      </w:r>
    </w:p>
    <w:p w:rsidR="00671B2B" w:rsidRPr="00475E5E" w:rsidRDefault="00671B2B" w:rsidP="00671B2B">
      <w:pPr>
        <w:pStyle w:val="aff5"/>
        <w:spacing w:before="0" w:beforeAutospacing="0" w:after="0" w:afterAutospacing="0"/>
      </w:pPr>
      <w:r w:rsidRPr="00475E5E">
        <w:rPr>
          <w:i/>
          <w:iCs/>
        </w:rPr>
        <w:t>1 балл</w:t>
      </w:r>
      <w:r w:rsidRPr="00475E5E">
        <w:t xml:space="preserve"> – наличие ошибок (отсутствует дифференциация звуков [с]-[з]);</w:t>
      </w:r>
    </w:p>
    <w:p w:rsidR="00671B2B" w:rsidRPr="00475E5E" w:rsidRDefault="00671B2B" w:rsidP="00671B2B">
      <w:pPr>
        <w:pStyle w:val="aff5"/>
        <w:spacing w:before="0" w:beforeAutospacing="0" w:after="0" w:afterAutospacing="0"/>
      </w:pPr>
      <w:r w:rsidRPr="00475E5E">
        <w:rPr>
          <w:i/>
          <w:iCs/>
        </w:rPr>
        <w:t>0 баллов</w:t>
      </w:r>
      <w:r w:rsidRPr="00475E5E">
        <w:t xml:space="preserve"> – отсутствие дифференциации звуков [с]-[з], [с]-[ц], [с]-[ш] или полное непринятие задания.</w:t>
      </w:r>
    </w:p>
    <w:p w:rsidR="00671B2B" w:rsidRPr="00475E5E" w:rsidRDefault="00671B2B" w:rsidP="00671B2B">
      <w:pPr>
        <w:pStyle w:val="4"/>
        <w:spacing w:before="0" w:after="0"/>
        <w:jc w:val="center"/>
        <w:rPr>
          <w:rFonts w:ascii="Times New Roman" w:hAnsi="Times New Roman" w:cs="Times New Roman"/>
          <w:color w:val="auto"/>
          <w:sz w:val="24"/>
          <w:szCs w:val="24"/>
          <w:lang w:val="ru-RU"/>
        </w:rPr>
      </w:pPr>
      <w:r w:rsidRPr="00475E5E">
        <w:rPr>
          <w:rFonts w:ascii="Times New Roman" w:hAnsi="Times New Roman" w:cs="Times New Roman"/>
          <w:color w:val="auto"/>
          <w:sz w:val="24"/>
          <w:szCs w:val="24"/>
          <w:lang w:val="ru-RU"/>
        </w:rPr>
        <w:t>Задание 7</w:t>
      </w:r>
    </w:p>
    <w:p w:rsidR="00671B2B" w:rsidRPr="00475E5E" w:rsidRDefault="00671B2B" w:rsidP="00671B2B">
      <w:pPr>
        <w:pStyle w:val="aff5"/>
      </w:pPr>
      <w:r w:rsidRPr="00475E5E">
        <w:rPr>
          <w:b/>
          <w:bCs/>
        </w:rPr>
        <w:t>Цель.</w:t>
      </w:r>
      <w:r w:rsidRPr="00475E5E">
        <w:t xml:space="preserve"> Выявление степени овладения звуковым анализом на уровне определения количества звуков в слове.</w:t>
      </w:r>
    </w:p>
    <w:p w:rsidR="00671B2B" w:rsidRPr="00475E5E" w:rsidRDefault="00671B2B" w:rsidP="00671B2B">
      <w:pPr>
        <w:pStyle w:val="aff5"/>
      </w:pPr>
      <w:r w:rsidRPr="00475E5E">
        <w:rPr>
          <w:b/>
          <w:bCs/>
        </w:rPr>
        <w:t xml:space="preserve">Текст задания. </w:t>
      </w:r>
      <w:r w:rsidRPr="00475E5E">
        <w:t>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p w:rsidR="00671B2B" w:rsidRPr="00475E5E" w:rsidRDefault="00671B2B" w:rsidP="00671B2B">
      <w:pPr>
        <w:pStyle w:val="aff5"/>
        <w:jc w:val="center"/>
      </w:pPr>
      <w:r w:rsidRPr="00475E5E">
        <w:rPr>
          <w:noProof/>
        </w:rPr>
        <w:lastRenderedPageBreak/>
        <w:drawing>
          <wp:inline distT="0" distB="0" distL="0" distR="0">
            <wp:extent cx="2382627" cy="1331388"/>
            <wp:effectExtent l="19050" t="0" r="0" b="0"/>
            <wp:docPr id="1" name="Рисунок 16" descr="http://nsc.1september.ru/2002/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sc.1september.ru/2002/03/8.gif"/>
                    <pic:cNvPicPr>
                      <a:picLocks noChangeAspect="1" noChangeArrowheads="1"/>
                    </pic:cNvPicPr>
                  </pic:nvPicPr>
                  <pic:blipFill>
                    <a:blip r:embed="rId439" r:link="rId440" cstate="print"/>
                    <a:srcRect/>
                    <a:stretch>
                      <a:fillRect/>
                    </a:stretch>
                  </pic:blipFill>
                  <pic:spPr bwMode="auto">
                    <a:xfrm>
                      <a:off x="0" y="0"/>
                      <a:ext cx="2385270" cy="1332865"/>
                    </a:xfrm>
                    <a:prstGeom prst="rect">
                      <a:avLst/>
                    </a:prstGeom>
                    <a:noFill/>
                    <a:ln w="9525">
                      <a:noFill/>
                      <a:miter lim="800000"/>
                      <a:headEnd/>
                      <a:tailEnd/>
                    </a:ln>
                  </pic:spPr>
                </pic:pic>
              </a:graphicData>
            </a:graphic>
          </wp:inline>
        </w:drawing>
      </w:r>
    </w:p>
    <w:p w:rsidR="00671B2B" w:rsidRPr="00475E5E" w:rsidRDefault="00671B2B" w:rsidP="00671B2B">
      <w:pPr>
        <w:pStyle w:val="aff5"/>
      </w:pPr>
      <w:r w:rsidRPr="00475E5E">
        <w:t>Оценка выполнения задания:</w:t>
      </w:r>
    </w:p>
    <w:p w:rsidR="00671B2B" w:rsidRPr="00475E5E" w:rsidRDefault="00671B2B" w:rsidP="00671B2B">
      <w:pPr>
        <w:pStyle w:val="aff5"/>
      </w:pPr>
      <w:r w:rsidRPr="00475E5E">
        <w:rPr>
          <w:i/>
          <w:iCs/>
        </w:rPr>
        <w:t>3 балла</w:t>
      </w:r>
      <w:r w:rsidRPr="00475E5E">
        <w:t xml:space="preserve"> – правильное выполнение задания;</w:t>
      </w:r>
    </w:p>
    <w:p w:rsidR="00671B2B" w:rsidRPr="00475E5E" w:rsidRDefault="00671B2B" w:rsidP="00671B2B">
      <w:pPr>
        <w:pStyle w:val="aff5"/>
      </w:pPr>
      <w:r w:rsidRPr="00475E5E">
        <w:rPr>
          <w:i/>
          <w:iCs/>
        </w:rPr>
        <w:t>2 балла</w:t>
      </w:r>
      <w:r w:rsidRPr="00475E5E">
        <w:t xml:space="preserve"> – наличие ошибок в один звук;</w:t>
      </w:r>
    </w:p>
    <w:p w:rsidR="00671B2B" w:rsidRPr="00475E5E" w:rsidRDefault="00671B2B" w:rsidP="00671B2B">
      <w:pPr>
        <w:pStyle w:val="aff5"/>
      </w:pPr>
      <w:r w:rsidRPr="00475E5E">
        <w:rPr>
          <w:i/>
          <w:iCs/>
        </w:rPr>
        <w:t>0 баллов</w:t>
      </w:r>
      <w:r w:rsidRPr="00475E5E">
        <w:t xml:space="preserve"> – непринятие задачи, полное отсутствие соответствия количества звуков в слове и количества "окошечек"</w:t>
      </w:r>
    </w:p>
    <w:p w:rsidR="00671B2B" w:rsidRPr="00475E5E" w:rsidRDefault="00671B2B" w:rsidP="00671B2B">
      <w:pPr>
        <w:pStyle w:val="aff5"/>
        <w:jc w:val="center"/>
        <w:rPr>
          <w:b/>
        </w:rPr>
      </w:pPr>
      <w:r w:rsidRPr="00475E5E">
        <w:rPr>
          <w:b/>
        </w:rPr>
        <w:t>Задание   8</w:t>
      </w: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b/>
          <w:bCs/>
          <w:sz w:val="24"/>
          <w:szCs w:val="24"/>
        </w:rPr>
        <w:t>Методика "Графический диктант"</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t>Данная методика используется для определения уровня развития произвольной сферы ребенка, а также изучения возможностей в области перцептивной и моторной организации пространства.</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t>Материал состоит из 4 диктантов, первый из которых - тренировочный.</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noProof/>
          <w:sz w:val="24"/>
          <w:szCs w:val="24"/>
        </w:rPr>
        <w:drawing>
          <wp:inline distT="0" distB="0" distL="0" distR="0">
            <wp:extent cx="3933825" cy="1200150"/>
            <wp:effectExtent l="19050" t="0" r="9525" b="0"/>
            <wp:docPr id="2" name="Рисунок 18"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диагностика сформированности навыков учебной деятельности, самоконтроль"/>
                    <pic:cNvPicPr>
                      <a:picLocks noChangeAspect="1" noChangeArrowheads="1"/>
                    </pic:cNvPicPr>
                  </pic:nvPicPr>
                  <pic:blipFill>
                    <a:blip r:embed="rId441"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lastRenderedPageBreak/>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noProof/>
          <w:sz w:val="24"/>
          <w:szCs w:val="24"/>
        </w:rPr>
        <w:drawing>
          <wp:inline distT="0" distB="0" distL="0" distR="0">
            <wp:extent cx="3933825" cy="1200150"/>
            <wp:effectExtent l="19050" t="0" r="9525" b="0"/>
            <wp:docPr id="3" name="Рисунок 19"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диагностика сформированности навыков учебной деятельности, самоконтроль"/>
                    <pic:cNvPicPr>
                      <a:picLocks noChangeAspect="1" noChangeArrowheads="1"/>
                    </pic:cNvPicPr>
                  </pic:nvPicPr>
                  <pic:blipFill>
                    <a:blip r:embed="rId442"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noProof/>
          <w:sz w:val="24"/>
          <w:szCs w:val="24"/>
        </w:rPr>
        <w:drawing>
          <wp:inline distT="0" distB="0" distL="0" distR="0">
            <wp:extent cx="3933825" cy="1200150"/>
            <wp:effectExtent l="19050" t="0" r="9525" b="0"/>
            <wp:docPr id="4" name="Рисунок 20"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диагностика сформированности навыков учебной деятельности, самоконтроль"/>
                    <pic:cNvPicPr>
                      <a:picLocks noChangeAspect="1" noChangeArrowheads="1"/>
                    </pic:cNvPicPr>
                  </pic:nvPicPr>
                  <pic:blipFill>
                    <a:blip r:embed="rId443"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noProof/>
          <w:sz w:val="24"/>
          <w:szCs w:val="24"/>
        </w:rPr>
        <w:drawing>
          <wp:inline distT="0" distB="0" distL="0" distR="0">
            <wp:extent cx="4019550" cy="1266825"/>
            <wp:effectExtent l="19050" t="0" r="0" b="0"/>
            <wp:docPr id="5" name="Рисунок 2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агностика сформированности навыков учебной деятельности, самоконтроль"/>
                    <pic:cNvPicPr>
                      <a:picLocks noChangeAspect="1" noChangeArrowheads="1"/>
                    </pic:cNvPicPr>
                  </pic:nvPicPr>
                  <pic:blipFill>
                    <a:blip r:embed="rId444" cstate="print"/>
                    <a:srcRect/>
                    <a:stretch>
                      <a:fillRect/>
                    </a:stretch>
                  </pic:blipFill>
                  <pic:spPr bwMode="auto">
                    <a:xfrm>
                      <a:off x="0" y="0"/>
                      <a:ext cx="4019550" cy="1266825"/>
                    </a:xfrm>
                    <a:prstGeom prst="rect">
                      <a:avLst/>
                    </a:prstGeom>
                    <a:noFill/>
                    <a:ln w="9525">
                      <a:noFill/>
                      <a:miter lim="800000"/>
                      <a:headEnd/>
                      <a:tailEnd/>
                    </a:ln>
                  </pic:spPr>
                </pic:pic>
              </a:graphicData>
            </a:graphic>
          </wp:inline>
        </w:drawing>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t>На самостоятельное выполнение каждого узора дается полторы-две минуты. Общее время проведения методики обычно составляет около 15 минут.</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b/>
          <w:bCs/>
          <w:sz w:val="24"/>
          <w:szCs w:val="24"/>
        </w:rPr>
        <w:t>Анализ результатов.</w:t>
      </w:r>
    </w:p>
    <w:p w:rsidR="00671B2B" w:rsidRPr="00475E5E" w:rsidRDefault="00671B2B" w:rsidP="00671B2B">
      <w:pPr>
        <w:spacing w:before="100" w:beforeAutospacing="1" w:after="100" w:afterAutospacing="1" w:line="240" w:lineRule="auto"/>
        <w:rPr>
          <w:rFonts w:ascii="Times New Roman" w:hAnsi="Times New Roman" w:cs="Times New Roman"/>
          <w:sz w:val="24"/>
          <w:szCs w:val="24"/>
        </w:rPr>
      </w:pPr>
      <w:r w:rsidRPr="00475E5E">
        <w:rPr>
          <w:rFonts w:ascii="Times New Roman" w:hAnsi="Times New Roman" w:cs="Times New Roman"/>
          <w:sz w:val="24"/>
          <w:szCs w:val="24"/>
        </w:rPr>
        <w:lastRenderedPageBreak/>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r w:rsidRPr="00475E5E">
        <w:rPr>
          <w:rFonts w:ascii="Times New Roman" w:hAnsi="Times New Roman" w:cs="Times New Roman"/>
          <w:sz w:val="24"/>
          <w:szCs w:val="24"/>
        </w:rPr>
        <w:br/>
        <w:t>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w:t>
      </w: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10-12 баллов - высокий;</w:t>
      </w:r>
      <w:r w:rsidRPr="00475E5E">
        <w:rPr>
          <w:rFonts w:ascii="Times New Roman" w:hAnsi="Times New Roman" w:cs="Times New Roman"/>
          <w:sz w:val="24"/>
          <w:szCs w:val="24"/>
        </w:rPr>
        <w:br/>
        <w:t>6-9 баллов - средний;</w:t>
      </w:r>
      <w:r w:rsidRPr="00475E5E">
        <w:rPr>
          <w:rFonts w:ascii="Times New Roman" w:hAnsi="Times New Roman" w:cs="Times New Roman"/>
          <w:sz w:val="24"/>
          <w:szCs w:val="24"/>
        </w:rPr>
        <w:br/>
        <w:t>3-5 баллов - низкий;</w:t>
      </w:r>
      <w:r w:rsidRPr="00475E5E">
        <w:rPr>
          <w:rFonts w:ascii="Times New Roman" w:hAnsi="Times New Roman" w:cs="Times New Roman"/>
          <w:sz w:val="24"/>
          <w:szCs w:val="24"/>
        </w:rPr>
        <w:br/>
        <w:t xml:space="preserve">0-2 балла - очень низкий. </w:t>
      </w: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pStyle w:val="af5"/>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Контрольная работа за 1 полугодие</w:t>
      </w:r>
    </w:p>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1.Спиши текст</w:t>
      </w:r>
    </w:p>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У Димы жил кот. Звали кота Пушок. Хорош был кот! Ушки белые. Шейка серая. Хвост пушистый. (16 слов)</w:t>
      </w:r>
    </w:p>
    <w:p w:rsidR="00671B2B" w:rsidRPr="00475E5E" w:rsidRDefault="00671B2B" w:rsidP="00671B2B">
      <w:pPr>
        <w:pStyle w:val="af5"/>
        <w:rPr>
          <w:rFonts w:ascii="Times New Roman" w:hAnsi="Times New Roman" w:cs="Times New Roman"/>
          <w:iCs/>
          <w:sz w:val="24"/>
          <w:szCs w:val="24"/>
          <w:lang w:val="ru-RU"/>
        </w:rPr>
      </w:pPr>
      <w:r w:rsidRPr="00475E5E">
        <w:rPr>
          <w:rFonts w:ascii="Times New Roman" w:hAnsi="Times New Roman" w:cs="Times New Roman"/>
          <w:sz w:val="24"/>
          <w:szCs w:val="24"/>
          <w:lang w:val="ru-RU"/>
        </w:rPr>
        <w:t>2.</w:t>
      </w:r>
      <w:r w:rsidRPr="00475E5E">
        <w:rPr>
          <w:rFonts w:ascii="Times New Roman" w:hAnsi="Times New Roman" w:cs="Times New Roman"/>
          <w:iCs/>
          <w:sz w:val="24"/>
          <w:szCs w:val="24"/>
          <w:lang w:val="ru-RU"/>
        </w:rPr>
        <w:t xml:space="preserve"> Подчеркните в словах предложения заглавную букву.</w:t>
      </w:r>
    </w:p>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3.Подберите к тексту название. Напишите его перед текстом.</w:t>
      </w:r>
    </w:p>
    <w:p w:rsidR="00671B2B" w:rsidRPr="00475E5E" w:rsidRDefault="00671B2B" w:rsidP="00671B2B">
      <w:pPr>
        <w:pStyle w:val="af5"/>
        <w:rPr>
          <w:rFonts w:ascii="Times New Roman" w:hAnsi="Times New Roman" w:cs="Times New Roman"/>
          <w:sz w:val="24"/>
          <w:szCs w:val="24"/>
          <w:lang w:val="ru-RU"/>
        </w:rPr>
      </w:pPr>
    </w:p>
    <w:p w:rsidR="00671B2B" w:rsidRPr="00475E5E" w:rsidRDefault="00671B2B" w:rsidP="00671B2B">
      <w:pPr>
        <w:pStyle w:val="af5"/>
        <w:rPr>
          <w:rFonts w:ascii="Times New Roman" w:hAnsi="Times New Roman" w:cs="Times New Roman"/>
          <w:sz w:val="24"/>
          <w:szCs w:val="24"/>
          <w:lang w:val="ru-RU" w:eastAsia="ru-RU"/>
        </w:rPr>
      </w:pPr>
      <w:r w:rsidRPr="00475E5E">
        <w:rPr>
          <w:rFonts w:ascii="Times New Roman" w:hAnsi="Times New Roman" w:cs="Times New Roman"/>
          <w:sz w:val="24"/>
          <w:szCs w:val="24"/>
          <w:lang w:val="ru-RU" w:eastAsia="ru-RU"/>
        </w:rPr>
        <w:t>Критерии оценивания.</w:t>
      </w:r>
    </w:p>
    <w:p w:rsidR="00671B2B" w:rsidRPr="00475E5E" w:rsidRDefault="00671B2B" w:rsidP="00671B2B">
      <w:pPr>
        <w:pStyle w:val="af5"/>
        <w:rPr>
          <w:rFonts w:ascii="Times New Roman" w:hAnsi="Times New Roman" w:cs="Times New Roman"/>
          <w:sz w:val="24"/>
          <w:szCs w:val="24"/>
          <w:lang w:val="ru-RU" w:eastAsia="ru-RU"/>
        </w:rPr>
      </w:pPr>
      <w:r w:rsidRPr="00475E5E">
        <w:rPr>
          <w:rFonts w:ascii="Times New Roman" w:hAnsi="Times New Roman" w:cs="Times New Roman"/>
          <w:sz w:val="24"/>
          <w:szCs w:val="24"/>
          <w:lang w:val="ru-RU" w:eastAsia="ru-RU"/>
        </w:rPr>
        <w:t>Уровень сформированности зрительного и пространственного представления о букве, раздел «Лексика и морфология» (задание 1): повышенный – 4 балла; средний – 3 балла; базовый – 2-1 балл; ниже базового – 0 баллов.</w:t>
      </w:r>
    </w:p>
    <w:p w:rsidR="00671B2B" w:rsidRPr="00475E5E" w:rsidRDefault="00671B2B" w:rsidP="00671B2B">
      <w:pPr>
        <w:pStyle w:val="af5"/>
        <w:rPr>
          <w:rFonts w:ascii="Times New Roman" w:hAnsi="Times New Roman" w:cs="Times New Roman"/>
          <w:sz w:val="24"/>
          <w:szCs w:val="24"/>
          <w:lang w:val="ru-RU" w:eastAsia="ru-RU"/>
        </w:rPr>
      </w:pPr>
      <w:r w:rsidRPr="00475E5E">
        <w:rPr>
          <w:rFonts w:ascii="Times New Roman" w:hAnsi="Times New Roman" w:cs="Times New Roman"/>
          <w:sz w:val="24"/>
          <w:szCs w:val="24"/>
          <w:lang w:val="ru-RU" w:eastAsia="ru-RU"/>
        </w:rPr>
        <w:t>Уровень сформированности умения по разделу «Орфография и пунктуация» (задание 2): повышенный – 3 балла; средний – 2 балла; базовый – 1 балл; ниже базового – 0 баллов.</w:t>
      </w:r>
    </w:p>
    <w:p w:rsidR="00671B2B" w:rsidRPr="00475E5E" w:rsidRDefault="00671B2B" w:rsidP="00671B2B">
      <w:pPr>
        <w:pStyle w:val="af5"/>
        <w:rPr>
          <w:rFonts w:ascii="Times New Roman" w:hAnsi="Times New Roman" w:cs="Times New Roman"/>
          <w:sz w:val="24"/>
          <w:szCs w:val="24"/>
          <w:lang w:val="ru-RU" w:eastAsia="ru-RU"/>
        </w:rPr>
      </w:pPr>
      <w:r w:rsidRPr="00475E5E">
        <w:rPr>
          <w:rFonts w:ascii="Times New Roman" w:hAnsi="Times New Roman" w:cs="Times New Roman"/>
          <w:sz w:val="24"/>
          <w:szCs w:val="24"/>
          <w:lang w:val="ru-RU" w:eastAsia="ru-RU"/>
        </w:rPr>
        <w:t>Уровень развития речи (задание 3): повышенный – 3 балла; средний – 2 балла; базовый – 1 балл; ниже базового – 0 баллов.</w:t>
      </w:r>
    </w:p>
    <w:p w:rsidR="00671B2B" w:rsidRPr="00475E5E" w:rsidRDefault="00671B2B" w:rsidP="00671B2B">
      <w:pPr>
        <w:spacing w:after="0" w:line="240" w:lineRule="auto"/>
        <w:rPr>
          <w:rFonts w:ascii="Times New Roman" w:hAnsi="Times New Roman" w:cs="Times New Roman"/>
          <w:b/>
          <w:sz w:val="24"/>
          <w:szCs w:val="24"/>
        </w:rPr>
      </w:pPr>
    </w:p>
    <w:p w:rsidR="00671B2B" w:rsidRPr="00475E5E" w:rsidRDefault="00671B2B" w:rsidP="00671B2B">
      <w:pPr>
        <w:autoSpaceDE w:val="0"/>
        <w:autoSpaceDN w:val="0"/>
        <w:adjustRightInd w:val="0"/>
        <w:spacing w:after="0" w:line="240" w:lineRule="auto"/>
        <w:jc w:val="center"/>
        <w:rPr>
          <w:rFonts w:ascii="Times New Roman" w:eastAsia="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Промежуточная аттестация. Контрольная работа.</w:t>
      </w:r>
    </w:p>
    <w:p w:rsidR="00671B2B" w:rsidRPr="00475E5E" w:rsidRDefault="00671B2B" w:rsidP="00671B2B">
      <w:pPr>
        <w:rPr>
          <w:rFonts w:ascii="Times New Roman" w:eastAsia="Times New Roman" w:hAnsi="Times New Roman" w:cs="Times New Roman"/>
          <w:sz w:val="24"/>
          <w:szCs w:val="24"/>
        </w:rPr>
      </w:pPr>
      <w:r w:rsidRPr="00475E5E">
        <w:rPr>
          <w:rFonts w:ascii="Times New Roman" w:hAnsi="Times New Roman" w:cs="Times New Roman"/>
          <w:sz w:val="24"/>
          <w:szCs w:val="24"/>
        </w:rPr>
        <w:t xml:space="preserve">Цель: </w:t>
      </w:r>
      <w:r w:rsidRPr="00475E5E">
        <w:rPr>
          <w:rFonts w:ascii="Times New Roman" w:eastAsia="Times New Roman" w:hAnsi="Times New Roman" w:cs="Times New Roman"/>
          <w:sz w:val="24"/>
          <w:szCs w:val="24"/>
        </w:rPr>
        <w:t>проверка предметных результатов обучающихся на конец учебного года.</w:t>
      </w:r>
    </w:p>
    <w:p w:rsidR="00671B2B" w:rsidRPr="00475E5E" w:rsidRDefault="00671B2B" w:rsidP="0070104A">
      <w:pPr>
        <w:pStyle w:val="a5"/>
        <w:numPr>
          <w:ilvl w:val="0"/>
          <w:numId w:val="56"/>
        </w:numPr>
        <w:rPr>
          <w:rFonts w:ascii="Times New Roman" w:eastAsia="Calibri" w:hAnsi="Times New Roman" w:cs="Times New Roman"/>
          <w:b/>
          <w:bCs/>
          <w:i/>
          <w:iCs/>
          <w:kern w:val="2"/>
          <w:sz w:val="24"/>
          <w:szCs w:val="24"/>
        </w:rPr>
      </w:pPr>
      <w:r w:rsidRPr="00475E5E">
        <w:rPr>
          <w:rFonts w:ascii="Times New Roman" w:eastAsia="Calibri" w:hAnsi="Times New Roman" w:cs="Times New Roman"/>
          <w:b/>
          <w:bCs/>
          <w:kern w:val="2"/>
          <w:sz w:val="24"/>
          <w:szCs w:val="24"/>
          <w:u w:val="single"/>
        </w:rPr>
        <w:t>Спиши текст.</w:t>
      </w:r>
    </w:p>
    <w:p w:rsidR="00671B2B" w:rsidRPr="00475E5E" w:rsidRDefault="00671B2B" w:rsidP="00671B2B">
      <w:pPr>
        <w:spacing w:after="160" w:line="259" w:lineRule="auto"/>
        <w:ind w:left="284" w:hanging="142"/>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 xml:space="preserve">     Мы живём на берегу реки. Стеной стоит густой лес. Хорошо летом в лесу. Воздух чист. Звонко поют птицы. В лесу много ягод и грибов. Оля и бабушка часто ходят в лес за земляникой.</w:t>
      </w:r>
    </w:p>
    <w:p w:rsidR="00671B2B" w:rsidRPr="00475E5E" w:rsidRDefault="00671B2B" w:rsidP="00671B2B">
      <w:pPr>
        <w:spacing w:after="160" w:line="259" w:lineRule="auto"/>
        <w:ind w:left="360"/>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1.Выпиши из текста два слова, отвечающие на вопрос что?, и два слова, отвечающие на вопрос кто?</w:t>
      </w:r>
    </w:p>
    <w:p w:rsidR="00671B2B" w:rsidRPr="00475E5E" w:rsidRDefault="00671B2B" w:rsidP="00671B2B">
      <w:pPr>
        <w:spacing w:after="160" w:line="259" w:lineRule="auto"/>
        <w:ind w:left="360"/>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2.Раздели слова на слоги в 3 предложении.</w:t>
      </w:r>
    </w:p>
    <w:p w:rsidR="00671B2B" w:rsidRPr="00475E5E" w:rsidRDefault="00671B2B" w:rsidP="00671B2B">
      <w:pPr>
        <w:spacing w:after="160" w:line="259" w:lineRule="auto"/>
        <w:ind w:left="360"/>
        <w:rPr>
          <w:rFonts w:ascii="Times New Roman" w:eastAsia="Calibri" w:hAnsi="Times New Roman" w:cs="Times New Roman"/>
          <w:b/>
          <w:bCs/>
          <w:kern w:val="2"/>
          <w:sz w:val="24"/>
          <w:szCs w:val="24"/>
          <w:u w:val="single"/>
        </w:rPr>
      </w:pPr>
      <w:r w:rsidRPr="00475E5E">
        <w:rPr>
          <w:rFonts w:ascii="Times New Roman" w:eastAsia="Calibri" w:hAnsi="Times New Roman" w:cs="Times New Roman"/>
          <w:b/>
          <w:bCs/>
          <w:i/>
          <w:iCs/>
          <w:kern w:val="2"/>
          <w:sz w:val="24"/>
          <w:szCs w:val="24"/>
        </w:rPr>
        <w:t xml:space="preserve">2. </w:t>
      </w:r>
      <w:r w:rsidRPr="00475E5E">
        <w:rPr>
          <w:rFonts w:ascii="Times New Roman" w:eastAsia="Calibri" w:hAnsi="Times New Roman" w:cs="Times New Roman"/>
          <w:b/>
          <w:bCs/>
          <w:kern w:val="2"/>
          <w:sz w:val="24"/>
          <w:szCs w:val="24"/>
          <w:u w:val="single"/>
        </w:rPr>
        <w:t>Подчеркни только мягкие согласные:</w:t>
      </w:r>
    </w:p>
    <w:p w:rsidR="00671B2B" w:rsidRPr="00475E5E" w:rsidRDefault="00671B2B" w:rsidP="00671B2B">
      <w:pPr>
        <w:spacing w:after="160" w:line="259" w:lineRule="auto"/>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lastRenderedPageBreak/>
        <w:t xml:space="preserve">     1. Дятел жил в дупле пустом,</w:t>
      </w:r>
    </w:p>
    <w:p w:rsidR="00671B2B" w:rsidRPr="00475E5E" w:rsidRDefault="00671B2B" w:rsidP="00671B2B">
      <w:pPr>
        <w:spacing w:after="160" w:line="259" w:lineRule="auto"/>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Дуб долбил как долотом.</w:t>
      </w:r>
    </w:p>
    <w:p w:rsidR="00671B2B" w:rsidRPr="00475E5E" w:rsidRDefault="00671B2B" w:rsidP="0070104A">
      <w:pPr>
        <w:pStyle w:val="a5"/>
        <w:numPr>
          <w:ilvl w:val="0"/>
          <w:numId w:val="56"/>
        </w:numPr>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Укажи в тексте количество звуков и букв над словами: живём, Оля.</w:t>
      </w:r>
    </w:p>
    <w:p w:rsidR="00671B2B" w:rsidRPr="00475E5E" w:rsidRDefault="00671B2B" w:rsidP="0070104A">
      <w:pPr>
        <w:pStyle w:val="a5"/>
        <w:numPr>
          <w:ilvl w:val="0"/>
          <w:numId w:val="56"/>
        </w:numPr>
        <w:rPr>
          <w:rFonts w:ascii="Times New Roman" w:eastAsia="Calibri" w:hAnsi="Times New Roman" w:cs="Times New Roman"/>
          <w:kern w:val="2"/>
          <w:sz w:val="24"/>
          <w:szCs w:val="24"/>
        </w:rPr>
      </w:pPr>
      <w:r w:rsidRPr="00475E5E">
        <w:rPr>
          <w:rFonts w:ascii="Times New Roman" w:eastAsia="Calibri" w:hAnsi="Times New Roman" w:cs="Times New Roman"/>
          <w:bCs/>
          <w:kern w:val="2"/>
          <w:sz w:val="24"/>
          <w:szCs w:val="24"/>
        </w:rPr>
        <w:t xml:space="preserve">Поставь в словах ударение: </w:t>
      </w:r>
      <w:r w:rsidRPr="00475E5E">
        <w:rPr>
          <w:rFonts w:ascii="Times New Roman" w:eastAsia="Calibri" w:hAnsi="Times New Roman" w:cs="Times New Roman"/>
          <w:kern w:val="2"/>
          <w:sz w:val="24"/>
          <w:szCs w:val="24"/>
        </w:rPr>
        <w:t>Учительница, хорошо, ворона, карандаш, тетрадь, воробей.</w:t>
      </w:r>
    </w:p>
    <w:p w:rsidR="00671B2B" w:rsidRPr="00475E5E" w:rsidRDefault="00671B2B" w:rsidP="00671B2B">
      <w:pPr>
        <w:spacing w:after="160" w:line="259" w:lineRule="auto"/>
        <w:rPr>
          <w:rFonts w:ascii="Times New Roman" w:eastAsia="Calibri" w:hAnsi="Times New Roman" w:cs="Times New Roman"/>
          <w:kern w:val="2"/>
          <w:sz w:val="24"/>
          <w:szCs w:val="24"/>
        </w:rPr>
      </w:pPr>
    </w:p>
    <w:p w:rsidR="00671B2B" w:rsidRPr="00475E5E" w:rsidRDefault="00671B2B" w:rsidP="00671B2B">
      <w:pPr>
        <w:spacing w:after="160" w:line="259" w:lineRule="auto"/>
        <w:rPr>
          <w:rFonts w:ascii="Times New Roman" w:eastAsia="Calibri" w:hAnsi="Times New Roman" w:cs="Times New Roman"/>
          <w:b/>
          <w:bCs/>
          <w:kern w:val="2"/>
          <w:sz w:val="24"/>
          <w:szCs w:val="24"/>
          <w:u w:val="single"/>
        </w:rPr>
      </w:pPr>
      <w:r w:rsidRPr="00475E5E">
        <w:rPr>
          <w:rFonts w:ascii="Times New Roman" w:eastAsia="Calibri" w:hAnsi="Times New Roman" w:cs="Times New Roman"/>
          <w:b/>
          <w:bCs/>
          <w:i/>
          <w:iCs/>
          <w:kern w:val="2"/>
          <w:sz w:val="24"/>
          <w:szCs w:val="24"/>
        </w:rPr>
        <w:t>3</w:t>
      </w:r>
      <w:r w:rsidRPr="00475E5E">
        <w:rPr>
          <w:rFonts w:ascii="Times New Roman" w:eastAsia="Calibri" w:hAnsi="Times New Roman" w:cs="Times New Roman"/>
          <w:kern w:val="2"/>
          <w:sz w:val="24"/>
          <w:szCs w:val="24"/>
        </w:rPr>
        <w:t xml:space="preserve">. </w:t>
      </w:r>
      <w:r w:rsidRPr="00475E5E">
        <w:rPr>
          <w:rFonts w:ascii="Times New Roman" w:eastAsia="Calibri" w:hAnsi="Times New Roman" w:cs="Times New Roman"/>
          <w:b/>
          <w:bCs/>
          <w:kern w:val="2"/>
          <w:sz w:val="24"/>
          <w:szCs w:val="24"/>
          <w:u w:val="single"/>
        </w:rPr>
        <w:t xml:space="preserve">Вставь в слова пропущенные буквы: </w:t>
      </w:r>
    </w:p>
    <w:p w:rsidR="00671B2B" w:rsidRPr="00475E5E" w:rsidRDefault="00671B2B" w:rsidP="00671B2B">
      <w:pPr>
        <w:spacing w:after="160" w:line="259" w:lineRule="auto"/>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 xml:space="preserve">          З..нты, м..чи, гр..бы, стр…ла, ст..пи.</w:t>
      </w:r>
    </w:p>
    <w:p w:rsidR="00671B2B" w:rsidRPr="00475E5E" w:rsidRDefault="00671B2B" w:rsidP="00671B2B">
      <w:pPr>
        <w:spacing w:after="160" w:line="259" w:lineRule="auto"/>
        <w:rPr>
          <w:rFonts w:ascii="Times New Roman" w:eastAsia="Calibri" w:hAnsi="Times New Roman" w:cs="Times New Roman"/>
          <w:kern w:val="2"/>
          <w:sz w:val="24"/>
          <w:szCs w:val="24"/>
        </w:rPr>
      </w:pPr>
      <w:r w:rsidRPr="00475E5E">
        <w:rPr>
          <w:rFonts w:ascii="Times New Roman" w:eastAsia="Calibri" w:hAnsi="Times New Roman" w:cs="Times New Roman"/>
          <w:b/>
          <w:bCs/>
          <w:i/>
          <w:iCs/>
          <w:kern w:val="2"/>
          <w:sz w:val="24"/>
          <w:szCs w:val="24"/>
        </w:rPr>
        <w:t>5</w:t>
      </w:r>
      <w:r w:rsidRPr="00475E5E">
        <w:rPr>
          <w:rFonts w:ascii="Times New Roman" w:eastAsia="Calibri" w:hAnsi="Times New Roman" w:cs="Times New Roman"/>
          <w:b/>
          <w:bCs/>
          <w:kern w:val="2"/>
          <w:sz w:val="24"/>
          <w:szCs w:val="24"/>
        </w:rPr>
        <w:t>* Придумай и запиши предложение со словами:</w:t>
      </w:r>
      <w:r w:rsidRPr="00475E5E">
        <w:rPr>
          <w:rFonts w:ascii="Times New Roman" w:eastAsia="Calibri" w:hAnsi="Times New Roman" w:cs="Times New Roman"/>
          <w:kern w:val="2"/>
          <w:sz w:val="24"/>
          <w:szCs w:val="24"/>
        </w:rPr>
        <w:t xml:space="preserve"> щука, река, плывет.</w:t>
      </w:r>
    </w:p>
    <w:p w:rsidR="00671B2B" w:rsidRPr="00475E5E" w:rsidRDefault="00671B2B" w:rsidP="00671B2B">
      <w:pPr>
        <w:spacing w:after="160" w:line="259" w:lineRule="auto"/>
        <w:rPr>
          <w:rFonts w:ascii="Times New Roman" w:eastAsia="Calibri" w:hAnsi="Times New Roman" w:cs="Times New Roman"/>
          <w:kern w:val="2"/>
          <w:sz w:val="24"/>
          <w:szCs w:val="24"/>
        </w:rPr>
      </w:pPr>
      <w:r w:rsidRPr="00475E5E">
        <w:rPr>
          <w:rFonts w:ascii="Times New Roman" w:eastAsia="Calibri" w:hAnsi="Times New Roman" w:cs="Times New Roman"/>
          <w:kern w:val="2"/>
          <w:sz w:val="24"/>
          <w:szCs w:val="24"/>
        </w:rPr>
        <w:t>_______________________________________________________________________</w:t>
      </w:r>
    </w:p>
    <w:p w:rsidR="00671B2B" w:rsidRPr="00475E5E" w:rsidRDefault="00671B2B" w:rsidP="00671B2B">
      <w:pPr>
        <w:rPr>
          <w:rFonts w:ascii="Times New Roman" w:hAnsi="Times New Roman" w:cs="Times New Roman"/>
          <w:sz w:val="24"/>
          <w:szCs w:val="24"/>
        </w:rPr>
      </w:pPr>
    </w:p>
    <w:p w:rsidR="00671B2B" w:rsidRPr="00475E5E" w:rsidRDefault="00671B2B" w:rsidP="00671B2B">
      <w:pPr>
        <w:spacing w:after="0"/>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Критерии оценивания.</w:t>
      </w:r>
    </w:p>
    <w:p w:rsidR="00671B2B" w:rsidRPr="00475E5E" w:rsidRDefault="00671B2B" w:rsidP="00671B2B">
      <w:pPr>
        <w:spacing w:after="0"/>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 xml:space="preserve">Уровень сформированности зрительного и пространственного представления о букве, раздел «Лексика и морфология» (задание 1): </w:t>
      </w:r>
      <w:r w:rsidRPr="00475E5E">
        <w:rPr>
          <w:rFonts w:ascii="Times New Roman" w:eastAsia="Times New Roman" w:hAnsi="Times New Roman" w:cs="Times New Roman"/>
          <w:sz w:val="24"/>
          <w:szCs w:val="24"/>
        </w:rPr>
        <w:t>повышенный – 4 балла; средний – 3 балла; базовый – 2-1 балл; ниже базового – 0 баллов.</w:t>
      </w:r>
    </w:p>
    <w:p w:rsidR="00671B2B" w:rsidRPr="00475E5E" w:rsidRDefault="00671B2B" w:rsidP="00671B2B">
      <w:pPr>
        <w:spacing w:after="0"/>
        <w:rPr>
          <w:rFonts w:ascii="Times New Roman" w:eastAsia="Times New Roman" w:hAnsi="Times New Roman" w:cs="Times New Roman"/>
          <w:bCs/>
          <w:sz w:val="24"/>
          <w:szCs w:val="24"/>
        </w:rPr>
      </w:pPr>
      <w:r w:rsidRPr="00475E5E">
        <w:rPr>
          <w:rFonts w:ascii="Times New Roman" w:eastAsia="Times New Roman" w:hAnsi="Times New Roman" w:cs="Times New Roman"/>
          <w:b/>
          <w:sz w:val="24"/>
          <w:szCs w:val="24"/>
        </w:rPr>
        <w:t>Уровень сформированности звукового анализа «Фонетика»</w:t>
      </w:r>
      <w:r w:rsidRPr="00475E5E">
        <w:rPr>
          <w:rFonts w:ascii="Times New Roman" w:eastAsia="Times New Roman" w:hAnsi="Times New Roman" w:cs="Times New Roman"/>
          <w:b/>
          <w:bCs/>
          <w:sz w:val="24"/>
          <w:szCs w:val="24"/>
        </w:rPr>
        <w:t xml:space="preserve">(задание 2): </w:t>
      </w:r>
      <w:r w:rsidRPr="00475E5E">
        <w:rPr>
          <w:rFonts w:ascii="Times New Roman" w:eastAsia="Times New Roman" w:hAnsi="Times New Roman" w:cs="Times New Roman"/>
          <w:sz w:val="24"/>
          <w:szCs w:val="24"/>
        </w:rPr>
        <w:t>повышенный – 3 балла; средний – 2 балла; базовый – 1 балл; ниже базового – 0 баллов.</w:t>
      </w:r>
    </w:p>
    <w:p w:rsidR="00671B2B" w:rsidRPr="00475E5E" w:rsidRDefault="00671B2B" w:rsidP="00671B2B">
      <w:pPr>
        <w:spacing w:after="0"/>
        <w:rPr>
          <w:rFonts w:ascii="Times New Roman" w:eastAsia="Times New Roman" w:hAnsi="Times New Roman" w:cs="Times New Roman"/>
          <w:b/>
          <w:bCs/>
          <w:sz w:val="24"/>
          <w:szCs w:val="24"/>
        </w:rPr>
      </w:pPr>
      <w:r w:rsidRPr="00475E5E">
        <w:rPr>
          <w:rFonts w:ascii="Times New Roman" w:eastAsia="Times New Roman" w:hAnsi="Times New Roman" w:cs="Times New Roman"/>
          <w:b/>
          <w:sz w:val="24"/>
          <w:szCs w:val="24"/>
        </w:rPr>
        <w:t>Уровень сформированности умения по разделу «Орфография и пунктуация»</w:t>
      </w:r>
      <w:r w:rsidRPr="00475E5E">
        <w:rPr>
          <w:rFonts w:ascii="Times New Roman" w:eastAsia="Times New Roman" w:hAnsi="Times New Roman" w:cs="Times New Roman"/>
          <w:b/>
          <w:bCs/>
          <w:sz w:val="24"/>
          <w:szCs w:val="24"/>
        </w:rPr>
        <w:t xml:space="preserve">(задание 3): </w:t>
      </w:r>
      <w:r w:rsidRPr="00475E5E">
        <w:rPr>
          <w:rFonts w:ascii="Times New Roman" w:eastAsia="Times New Roman" w:hAnsi="Times New Roman" w:cs="Times New Roman"/>
          <w:sz w:val="24"/>
          <w:szCs w:val="24"/>
        </w:rPr>
        <w:t>повышенный – 3 балла; средний – 2 балла; базовый – 1 балл; ниже базового – 0 баллов.</w:t>
      </w:r>
    </w:p>
    <w:p w:rsidR="00671B2B" w:rsidRPr="00475E5E" w:rsidRDefault="00671B2B" w:rsidP="00671B2B">
      <w:pPr>
        <w:spacing w:after="0"/>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 xml:space="preserve">Уровень развития речи (задание 4): </w:t>
      </w:r>
      <w:r w:rsidRPr="00475E5E">
        <w:rPr>
          <w:rFonts w:ascii="Times New Roman" w:eastAsia="Times New Roman" w:hAnsi="Times New Roman" w:cs="Times New Roman"/>
          <w:sz w:val="24"/>
          <w:szCs w:val="24"/>
        </w:rPr>
        <w:t>повышенный – 3 балла; средний – 2 балла; базовый – 1 балл; ниже базового – 0 баллов.</w:t>
      </w:r>
    </w:p>
    <w:p w:rsidR="00671B2B" w:rsidRPr="00475E5E" w:rsidRDefault="00671B2B" w:rsidP="00671B2B">
      <w:pPr>
        <w:rPr>
          <w:rFonts w:ascii="Times New Roman" w:eastAsia="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946485" w:rsidRPr="00475E5E" w:rsidRDefault="00946485" w:rsidP="00671B2B">
      <w:pPr>
        <w:rPr>
          <w:rFonts w:ascii="Times New Roman" w:hAnsi="Times New Roman" w:cs="Times New Roman"/>
          <w:b/>
          <w:sz w:val="24"/>
          <w:szCs w:val="24"/>
        </w:rPr>
      </w:pP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2класс</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Входная контрольная работа № 1</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Цель:  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 xml:space="preserve"> Диктант</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У реки.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У самой реки рос лопух. Лист у лопуха широкий. Он хранил воду после дождя. По дну речки плавала стайка рыб. Ольга и Олег бросали хлебные крошки. Рыбки быстро хватали их.</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Слово для справки: лопух.</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Грамматические задания: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1.Над словами предложений поставь знаки ударения.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 вариант- 4  предложение, 2  вариант- 5 предложение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2. Раздели слова на слоги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Вариант- Олег, крошки;      2  вариант- Ольга, широкий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3.В 1 предложении подчеркни буквы мягких согласных звуков двумя чертами.</w:t>
      </w: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Критерии оценивания.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Диктант.</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rPr>
        <w:br/>
        <w:t>«3» – ставится, если допущено 3 – 5 ошибок, работа написана небрежно.</w:t>
      </w:r>
      <w:r w:rsidRPr="00475E5E">
        <w:rPr>
          <w:rFonts w:ascii="Times New Roman" w:hAnsi="Times New Roman" w:cs="Times New Roman"/>
          <w:sz w:val="24"/>
          <w:szCs w:val="24"/>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rPr>
        <w:br/>
      </w:r>
      <w:r w:rsidRPr="00475E5E">
        <w:rPr>
          <w:rFonts w:ascii="Times New Roman" w:hAnsi="Times New Roman" w:cs="Times New Roman"/>
          <w:b/>
          <w:i/>
          <w:sz w:val="24"/>
          <w:szCs w:val="24"/>
        </w:rPr>
        <w:t>Ошибкой в диктанте следует считать:</w:t>
      </w:r>
      <w:r w:rsidRPr="00475E5E">
        <w:rPr>
          <w:rFonts w:ascii="Times New Roman" w:hAnsi="Times New Roman" w:cs="Times New Roman"/>
          <w:sz w:val="24"/>
          <w:szCs w:val="24"/>
        </w:rPr>
        <w:t> </w:t>
      </w:r>
      <w:r w:rsidRPr="00475E5E">
        <w:rPr>
          <w:rFonts w:ascii="Times New Roman" w:hAnsi="Times New Roman" w:cs="Times New Roman"/>
          <w:sz w:val="24"/>
          <w:szCs w:val="24"/>
        </w:rPr>
        <w:br/>
        <w:t>• нарушение правил орфографии при написании слов;</w:t>
      </w:r>
      <w:r w:rsidRPr="00475E5E">
        <w:rPr>
          <w:rFonts w:ascii="Times New Roman" w:hAnsi="Times New Roman" w:cs="Times New Roman"/>
          <w:sz w:val="24"/>
          <w:szCs w:val="24"/>
        </w:rPr>
        <w:br/>
        <w:t>• пропуск и искажение букв в словах;</w:t>
      </w:r>
      <w:r w:rsidRPr="00475E5E">
        <w:rPr>
          <w:rFonts w:ascii="Times New Roman" w:hAnsi="Times New Roman" w:cs="Times New Roman"/>
          <w:sz w:val="24"/>
          <w:szCs w:val="24"/>
        </w:rPr>
        <w:br/>
        <w:t>• замену слов;</w:t>
      </w:r>
      <w:r w:rsidRPr="00475E5E">
        <w:rPr>
          <w:rFonts w:ascii="Times New Roman" w:hAnsi="Times New Roman" w:cs="Times New Roman"/>
          <w:sz w:val="24"/>
          <w:szCs w:val="24"/>
        </w:rPr>
        <w:br/>
        <w:t>• отсутствие знаков препинания в пределах программы данного класса;</w:t>
      </w:r>
      <w:r w:rsidRPr="00475E5E">
        <w:rPr>
          <w:rFonts w:ascii="Times New Roman" w:hAnsi="Times New Roman" w:cs="Times New Roman"/>
          <w:sz w:val="24"/>
          <w:szCs w:val="24"/>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rPr>
        <w:br/>
      </w:r>
      <w:r w:rsidRPr="00475E5E">
        <w:rPr>
          <w:rFonts w:ascii="Times New Roman" w:hAnsi="Times New Roman" w:cs="Times New Roman"/>
          <w:b/>
          <w:i/>
          <w:sz w:val="24"/>
          <w:szCs w:val="24"/>
        </w:rPr>
        <w:t>За ошибку не считаются:</w:t>
      </w:r>
      <w:r w:rsidRPr="00475E5E">
        <w:rPr>
          <w:rFonts w:ascii="Times New Roman" w:hAnsi="Times New Roman" w:cs="Times New Roman"/>
          <w:sz w:val="24"/>
          <w:szCs w:val="24"/>
        </w:rPr>
        <w:t> </w:t>
      </w:r>
      <w:r w:rsidRPr="00475E5E">
        <w:rPr>
          <w:rFonts w:ascii="Times New Roman" w:hAnsi="Times New Roman" w:cs="Times New Roman"/>
          <w:sz w:val="24"/>
          <w:szCs w:val="24"/>
        </w:rPr>
        <w:b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 единичный случай замены одного слова без искажения смысла.</w:t>
      </w:r>
      <w:r w:rsidRPr="00475E5E">
        <w:rPr>
          <w:rFonts w:ascii="Times New Roman" w:hAnsi="Times New Roman" w:cs="Times New Roman"/>
          <w:sz w:val="24"/>
          <w:szCs w:val="24"/>
        </w:rPr>
        <w:br/>
        <w:t>За одну ошибку в диктанте считаются:</w:t>
      </w:r>
      <w:r w:rsidRPr="00475E5E">
        <w:rPr>
          <w:rFonts w:ascii="Times New Roman" w:hAnsi="Times New Roman" w:cs="Times New Roman"/>
          <w:sz w:val="24"/>
          <w:szCs w:val="24"/>
        </w:rPr>
        <w:br/>
        <w:t>- два исправления;</w:t>
      </w:r>
      <w:r w:rsidRPr="00475E5E">
        <w:rPr>
          <w:rFonts w:ascii="Times New Roman" w:hAnsi="Times New Roman" w:cs="Times New Roman"/>
          <w:sz w:val="24"/>
          <w:szCs w:val="24"/>
        </w:rPr>
        <w:br/>
        <w:t>- две пунктуационные ошибки;</w:t>
      </w:r>
      <w:r w:rsidRPr="00475E5E">
        <w:rPr>
          <w:rFonts w:ascii="Times New Roman" w:hAnsi="Times New Roman" w:cs="Times New Roman"/>
          <w:sz w:val="24"/>
          <w:szCs w:val="24"/>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rPr>
        <w:br/>
      </w:r>
      <w:r w:rsidRPr="00475E5E">
        <w:rPr>
          <w:rFonts w:ascii="Times New Roman" w:hAnsi="Times New Roman" w:cs="Times New Roman"/>
          <w:b/>
          <w:sz w:val="24"/>
          <w:szCs w:val="24"/>
        </w:rP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rPr>
          <w:rFonts w:ascii="Times New Roman" w:hAnsi="Times New Roman" w:cs="Times New Roman"/>
          <w:b/>
          <w:sz w:val="24"/>
          <w:szCs w:val="24"/>
        </w:rPr>
      </w:pP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 xml:space="preserve">Контрольная работа № 2 по теме: «Слово. Лексическое значение слова»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Цель: 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sz w:val="24"/>
          <w:szCs w:val="24"/>
        </w:rPr>
        <w:t>Пробежка.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Мы бежим по лесной тропе. Дышим во всю грудь. Путь лежит через чащу. Со всех сторон стволы лип. Смотри вперёд! Там бежит лиса. В траве видны её спина и чудесный хвост. Хороша рыжая красавица!</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Грамматическое задание: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 вариант:</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Составь из данных слов предложение: Дождливый, в, люблю, день, гулять, 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Подберите слова – синонимы к словам: тепло, богатый.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2 вариант:</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Составь из данных слов предложение: Хвостом, и, лиса, махнула, исчезла, рыжая.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Подберите слова – синонимы к словам: узкий, пасмурно.</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lastRenderedPageBreak/>
        <w:t>Критерии оценивания.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Диктант.</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rPr>
        <w:br/>
        <w:t>«3» – ставится, если допущено 3 – 5 ошибок, работа написана небрежно.</w:t>
      </w:r>
      <w:r w:rsidRPr="00475E5E">
        <w:rPr>
          <w:rFonts w:ascii="Times New Roman" w:hAnsi="Times New Roman" w:cs="Times New Roman"/>
          <w:sz w:val="24"/>
          <w:szCs w:val="24"/>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rPr>
        <w:br/>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Ошибкой в диктанте следует считать:</w:t>
      </w:r>
      <w:r w:rsidRPr="00475E5E">
        <w:rPr>
          <w:rFonts w:ascii="Times New Roman" w:hAnsi="Times New Roman" w:cs="Times New Roman"/>
          <w:sz w:val="24"/>
          <w:szCs w:val="24"/>
        </w:rPr>
        <w:t> </w:t>
      </w:r>
      <w:r w:rsidRPr="00475E5E">
        <w:rPr>
          <w:rFonts w:ascii="Times New Roman" w:hAnsi="Times New Roman" w:cs="Times New Roman"/>
          <w:sz w:val="24"/>
          <w:szCs w:val="24"/>
        </w:rPr>
        <w:br/>
        <w:t>• нарушение правил орфографии при написании слов;</w:t>
      </w:r>
      <w:r w:rsidRPr="00475E5E">
        <w:rPr>
          <w:rFonts w:ascii="Times New Roman" w:hAnsi="Times New Roman" w:cs="Times New Roman"/>
          <w:sz w:val="24"/>
          <w:szCs w:val="24"/>
        </w:rPr>
        <w:br/>
        <w:t>• пропуск и искажение букв в словах;</w:t>
      </w:r>
      <w:r w:rsidRPr="00475E5E">
        <w:rPr>
          <w:rFonts w:ascii="Times New Roman" w:hAnsi="Times New Roman" w:cs="Times New Roman"/>
          <w:sz w:val="24"/>
          <w:szCs w:val="24"/>
        </w:rPr>
        <w:br/>
        <w:t>• замену слов;</w:t>
      </w:r>
      <w:r w:rsidRPr="00475E5E">
        <w:rPr>
          <w:rFonts w:ascii="Times New Roman" w:hAnsi="Times New Roman" w:cs="Times New Roman"/>
          <w:sz w:val="24"/>
          <w:szCs w:val="24"/>
        </w:rPr>
        <w:br/>
        <w:t>• отсутствие знаков препинания в пределах программы данного класса;</w:t>
      </w:r>
      <w:r w:rsidRPr="00475E5E">
        <w:rPr>
          <w:rFonts w:ascii="Times New Roman" w:hAnsi="Times New Roman" w:cs="Times New Roman"/>
          <w:sz w:val="24"/>
          <w:szCs w:val="24"/>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rPr>
        <w:br/>
        <w:t>За ошибку не считаются: </w:t>
      </w:r>
      <w:r w:rsidRPr="00475E5E">
        <w:rPr>
          <w:rFonts w:ascii="Times New Roman" w:hAnsi="Times New Roman" w:cs="Times New Roman"/>
          <w:sz w:val="24"/>
          <w:szCs w:val="24"/>
        </w:rPr>
        <w:b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rPr>
        <w:br/>
        <w:t>• единичный случай замены одного слова без искажения смысла.</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За одну ошибку в диктанте считаются:</w:t>
      </w:r>
      <w:r w:rsidRPr="00475E5E">
        <w:rPr>
          <w:rFonts w:ascii="Times New Roman" w:hAnsi="Times New Roman" w:cs="Times New Roman"/>
          <w:sz w:val="24"/>
          <w:szCs w:val="24"/>
        </w:rPr>
        <w:br/>
        <w:t>- два исправления;</w:t>
      </w:r>
      <w:r w:rsidRPr="00475E5E">
        <w:rPr>
          <w:rFonts w:ascii="Times New Roman" w:hAnsi="Times New Roman" w:cs="Times New Roman"/>
          <w:sz w:val="24"/>
          <w:szCs w:val="24"/>
        </w:rPr>
        <w:br/>
        <w:t>- две пунктуационные ошибки;</w:t>
      </w:r>
      <w:r w:rsidRPr="00475E5E">
        <w:rPr>
          <w:rFonts w:ascii="Times New Roman" w:hAnsi="Times New Roman" w:cs="Times New Roman"/>
          <w:sz w:val="24"/>
          <w:szCs w:val="24"/>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rPr>
        <w:br/>
      </w:r>
      <w:r w:rsidRPr="00475E5E">
        <w:rPr>
          <w:rFonts w:ascii="Times New Roman" w:hAnsi="Times New Roman" w:cs="Times New Roman"/>
          <w:b/>
          <w:sz w:val="24"/>
          <w:szCs w:val="24"/>
        </w:rP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Контрольное списывание № 1</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Цель: проверить умение списывать текст, находить в нём орфограммы.</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Списывание.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Грибы.</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Ребята пошли в лес за грибами. Рома нашел под березой красивый подберезовик. Валя увидела под сосной маленький масленок. Сережа разглядел в траве огромный боровик. В роще они набрали полные корзины разных грибов. Ребята веселые и довольные вернулись домой.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Критерии оценивания списывания текста. </w:t>
      </w:r>
      <w:r w:rsidRPr="00475E5E">
        <w:rPr>
          <w:rFonts w:ascii="Times New Roman" w:hAnsi="Times New Roman" w:cs="Times New Roman"/>
          <w:sz w:val="24"/>
          <w:szCs w:val="24"/>
        </w:rPr>
        <w:br/>
        <w:t>«5» - ставится за безошибочное аккуратное выполнение работы;</w:t>
      </w:r>
      <w:r w:rsidRPr="00475E5E">
        <w:rPr>
          <w:rFonts w:ascii="Times New Roman" w:hAnsi="Times New Roman" w:cs="Times New Roman"/>
          <w:sz w:val="24"/>
          <w:szCs w:val="24"/>
        </w:rPr>
        <w:br/>
        <w:t>«4» – 1 ошибка и 1 исправление ;</w:t>
      </w:r>
      <w:r w:rsidRPr="00475E5E">
        <w:rPr>
          <w:rFonts w:ascii="Times New Roman" w:hAnsi="Times New Roman" w:cs="Times New Roman"/>
          <w:sz w:val="24"/>
          <w:szCs w:val="24"/>
        </w:rPr>
        <w:br/>
        <w:t>«3» – 2 - 3 ошибки и 1 исправление;</w:t>
      </w:r>
      <w:r w:rsidRPr="00475E5E">
        <w:rPr>
          <w:rFonts w:ascii="Times New Roman" w:hAnsi="Times New Roman" w:cs="Times New Roman"/>
          <w:sz w:val="24"/>
          <w:szCs w:val="24"/>
        </w:rPr>
        <w:br/>
        <w:t>«2» – 4 и более ошибок.</w:t>
      </w: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br/>
        <w:t>Контрольная работа № 3  по теме: «Гласные и согласные звуки и буквы».</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Цель: 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Диктант</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Друзья.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Алёша принёс домой щенка. Щенку дали кличку Бим. Бим ел молоко  и  суп  из  чашки. Скоро он стал большой собакой. Друзья играли в  парке.  Вот  Алёша  бросил палку за куст. Бим принёс мальчику палку. (35 слов)</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Грамматические задания.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 Подчеркните основу в первом предложении.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2. Выделите в словах безударные гласные. </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Критерии оценивания.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lastRenderedPageBreak/>
        <w:t>Диктант.</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rPr>
        <w:br/>
        <w:t>«3» – ставится, если допущено 3 – 5 ошибок, работа написана небрежно.</w:t>
      </w:r>
      <w:r w:rsidRPr="00475E5E">
        <w:rPr>
          <w:rFonts w:ascii="Times New Roman" w:hAnsi="Times New Roman" w:cs="Times New Roman"/>
          <w:sz w:val="24"/>
          <w:szCs w:val="24"/>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Ошибкой в диктанте следует считать:</w:t>
      </w:r>
      <w:r w:rsidRPr="00475E5E">
        <w:rPr>
          <w:rFonts w:ascii="Times New Roman" w:hAnsi="Times New Roman" w:cs="Times New Roman"/>
          <w:sz w:val="24"/>
          <w:szCs w:val="24"/>
        </w:rPr>
        <w:t> </w:t>
      </w:r>
      <w:r w:rsidRPr="00475E5E">
        <w:rPr>
          <w:rFonts w:ascii="Times New Roman" w:hAnsi="Times New Roman" w:cs="Times New Roman"/>
          <w:sz w:val="24"/>
          <w:szCs w:val="24"/>
        </w:rPr>
        <w:br/>
        <w:t>• нарушение правил орфографии при написании слов;</w:t>
      </w:r>
      <w:r w:rsidRPr="00475E5E">
        <w:rPr>
          <w:rFonts w:ascii="Times New Roman" w:hAnsi="Times New Roman" w:cs="Times New Roman"/>
          <w:sz w:val="24"/>
          <w:szCs w:val="24"/>
        </w:rPr>
        <w:br/>
        <w:t>• пропуск и искажение букв в словах;</w:t>
      </w:r>
      <w:r w:rsidRPr="00475E5E">
        <w:rPr>
          <w:rFonts w:ascii="Times New Roman" w:hAnsi="Times New Roman" w:cs="Times New Roman"/>
          <w:sz w:val="24"/>
          <w:szCs w:val="24"/>
        </w:rPr>
        <w:br/>
        <w:t>• замену слов;</w:t>
      </w:r>
      <w:r w:rsidRPr="00475E5E">
        <w:rPr>
          <w:rFonts w:ascii="Times New Roman" w:hAnsi="Times New Roman" w:cs="Times New Roman"/>
          <w:sz w:val="24"/>
          <w:szCs w:val="24"/>
        </w:rPr>
        <w:br/>
        <w:t>• отсутствие знаков препинания в пределах программы данного класса;</w:t>
      </w:r>
      <w:r w:rsidRPr="00475E5E">
        <w:rPr>
          <w:rFonts w:ascii="Times New Roman" w:hAnsi="Times New Roman" w:cs="Times New Roman"/>
          <w:sz w:val="24"/>
          <w:szCs w:val="24"/>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За ошибку не считаются:</w:t>
      </w:r>
      <w:r w:rsidRPr="00475E5E">
        <w:rPr>
          <w:rFonts w:ascii="Times New Roman" w:hAnsi="Times New Roman" w:cs="Times New Roman"/>
          <w:sz w:val="24"/>
          <w:szCs w:val="24"/>
        </w:rPr>
        <w:t> </w:t>
      </w:r>
      <w:r w:rsidRPr="00475E5E">
        <w:rPr>
          <w:rFonts w:ascii="Times New Roman" w:hAnsi="Times New Roman" w:cs="Times New Roman"/>
          <w:sz w:val="24"/>
          <w:szCs w:val="24"/>
        </w:rPr>
        <w:b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rPr>
        <w:br/>
        <w:t>• единичный случай замены одного слова без искажения смысла.</w:t>
      </w:r>
      <w:r w:rsidRPr="00475E5E">
        <w:rPr>
          <w:rFonts w:ascii="Times New Roman" w:hAnsi="Times New Roman" w:cs="Times New Roman"/>
          <w:sz w:val="24"/>
          <w:szCs w:val="24"/>
        </w:rPr>
        <w:br/>
      </w:r>
      <w:r w:rsidRPr="00475E5E">
        <w:rPr>
          <w:rFonts w:ascii="Times New Roman" w:hAnsi="Times New Roman" w:cs="Times New Roman"/>
          <w:b/>
          <w:i/>
          <w:sz w:val="24"/>
          <w:szCs w:val="24"/>
        </w:rPr>
        <w:br/>
        <w:t>За одну ошибку в диктанте считаются:</w:t>
      </w:r>
      <w:r w:rsidRPr="00475E5E">
        <w:rPr>
          <w:rFonts w:ascii="Times New Roman" w:hAnsi="Times New Roman" w:cs="Times New Roman"/>
          <w:sz w:val="24"/>
          <w:szCs w:val="24"/>
        </w:rPr>
        <w:br/>
        <w:t>- два исправления;</w:t>
      </w:r>
      <w:r w:rsidRPr="00475E5E">
        <w:rPr>
          <w:rFonts w:ascii="Times New Roman" w:hAnsi="Times New Roman" w:cs="Times New Roman"/>
          <w:sz w:val="24"/>
          <w:szCs w:val="24"/>
        </w:rPr>
        <w:br/>
        <w:t>- две пунктуационные ошибки;</w:t>
      </w:r>
      <w:r w:rsidRPr="00475E5E">
        <w:rPr>
          <w:rFonts w:ascii="Times New Roman" w:hAnsi="Times New Roman" w:cs="Times New Roman"/>
          <w:sz w:val="24"/>
          <w:szCs w:val="24"/>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sz w:val="24"/>
          <w:szCs w:val="24"/>
        </w:rP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Контрольная работа №4  по теме: «Прописная буква в именах собственных».</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lastRenderedPageBreak/>
        <w:t>Диктант.</w:t>
      </w:r>
    </w:p>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sz w:val="24"/>
          <w:szCs w:val="24"/>
        </w:rPr>
        <w:t>Главный город.</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Москва –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Два друга Воронин Слава и Шишкин Коля живут на Плющихе. Мальчики гуляют в сквере с собакой Бимом и кошкой Муркой.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Слова для справок: улица, проспект, на Плющихе.</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Грамматические задания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Подчеркните заглавную букву в фамилиях людей, кличках животных, географических названиях.</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последнем предложении поставьте знак ударения над всеми словами.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Запишите название населенного пункта, в котором вы живете.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Критерии оценивания</w:t>
      </w:r>
      <w:r w:rsidRPr="00475E5E">
        <w:rPr>
          <w:rFonts w:ascii="Times New Roman" w:hAnsi="Times New Roman" w:cs="Times New Roman"/>
          <w:sz w:val="24"/>
          <w:szCs w:val="24"/>
        </w:rPr>
        <w:t>.</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Диктант.</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rPr>
        <w:br/>
        <w:t>«3» – ставится, если допущено 3 – 5 ошибок, работа написана небрежно.</w:t>
      </w:r>
      <w:r w:rsidRPr="00475E5E">
        <w:rPr>
          <w:rFonts w:ascii="Times New Roman" w:hAnsi="Times New Roman" w:cs="Times New Roman"/>
          <w:sz w:val="24"/>
          <w:szCs w:val="24"/>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Ошибкой в диктанте следует считать:</w:t>
      </w:r>
      <w:r w:rsidRPr="00475E5E">
        <w:rPr>
          <w:rFonts w:ascii="Times New Roman" w:hAnsi="Times New Roman" w:cs="Times New Roman"/>
          <w:sz w:val="24"/>
          <w:szCs w:val="24"/>
        </w:rPr>
        <w:t> </w:t>
      </w:r>
      <w:r w:rsidRPr="00475E5E">
        <w:rPr>
          <w:rFonts w:ascii="Times New Roman" w:hAnsi="Times New Roman" w:cs="Times New Roman"/>
          <w:sz w:val="24"/>
          <w:szCs w:val="24"/>
        </w:rPr>
        <w:br/>
        <w:t>• нарушение правил орфографии при написании слов;</w:t>
      </w:r>
      <w:r w:rsidRPr="00475E5E">
        <w:rPr>
          <w:rFonts w:ascii="Times New Roman" w:hAnsi="Times New Roman" w:cs="Times New Roman"/>
          <w:sz w:val="24"/>
          <w:szCs w:val="24"/>
        </w:rPr>
        <w:br/>
        <w:t>• пропуск и искажение букв в словах;</w:t>
      </w:r>
      <w:r w:rsidRPr="00475E5E">
        <w:rPr>
          <w:rFonts w:ascii="Times New Roman" w:hAnsi="Times New Roman" w:cs="Times New Roman"/>
          <w:sz w:val="24"/>
          <w:szCs w:val="24"/>
        </w:rPr>
        <w:br/>
        <w:t>• замену слов;</w:t>
      </w:r>
      <w:r w:rsidRPr="00475E5E">
        <w:rPr>
          <w:rFonts w:ascii="Times New Roman" w:hAnsi="Times New Roman" w:cs="Times New Roman"/>
          <w:sz w:val="24"/>
          <w:szCs w:val="24"/>
        </w:rPr>
        <w:br/>
        <w:t>• отсутствие знаков препинания в пределах программы данного класса;</w:t>
      </w:r>
      <w:r w:rsidRPr="00475E5E">
        <w:rPr>
          <w:rFonts w:ascii="Times New Roman" w:hAnsi="Times New Roman" w:cs="Times New Roman"/>
          <w:sz w:val="24"/>
          <w:szCs w:val="24"/>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rPr>
        <w:br/>
      </w:r>
      <w:r w:rsidRPr="00475E5E">
        <w:rPr>
          <w:rFonts w:ascii="Times New Roman" w:hAnsi="Times New Roman" w:cs="Times New Roman"/>
          <w:b/>
          <w:i/>
          <w:sz w:val="24"/>
          <w:szCs w:val="24"/>
        </w:rPr>
        <w:t>За ошибку не считаются:</w:t>
      </w:r>
      <w:r w:rsidRPr="00475E5E">
        <w:rPr>
          <w:rFonts w:ascii="Times New Roman" w:hAnsi="Times New Roman" w:cs="Times New Roman"/>
          <w:sz w:val="24"/>
          <w:szCs w:val="24"/>
        </w:rPr>
        <w:t> </w:t>
      </w:r>
      <w:r w:rsidRPr="00475E5E">
        <w:rPr>
          <w:rFonts w:ascii="Times New Roman" w:hAnsi="Times New Roman" w:cs="Times New Roman"/>
          <w:sz w:val="24"/>
          <w:szCs w:val="24"/>
        </w:rPr>
        <w:b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rPr>
        <w:br/>
        <w:t>• единичный случай замены одного слова без искажения смысла.</w:t>
      </w:r>
      <w:r w:rsidRPr="00475E5E">
        <w:rPr>
          <w:rFonts w:ascii="Times New Roman" w:hAnsi="Times New Roman" w:cs="Times New Roman"/>
          <w:sz w:val="24"/>
          <w:szCs w:val="24"/>
        </w:rPr>
        <w:br/>
      </w:r>
      <w:r w:rsidRPr="00475E5E">
        <w:rPr>
          <w:rFonts w:ascii="Times New Roman" w:hAnsi="Times New Roman" w:cs="Times New Roman"/>
          <w:b/>
          <w:i/>
          <w:sz w:val="24"/>
          <w:szCs w:val="24"/>
        </w:rPr>
        <w:t>За одну ошибку в диктанте считаются:</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 два исправления;</w:t>
      </w:r>
      <w:r w:rsidRPr="00475E5E">
        <w:rPr>
          <w:rFonts w:ascii="Times New Roman" w:hAnsi="Times New Roman" w:cs="Times New Roman"/>
          <w:sz w:val="24"/>
          <w:szCs w:val="24"/>
        </w:rPr>
        <w:br/>
        <w:t>- две пунктуационные ошибки;</w:t>
      </w:r>
      <w:r w:rsidRPr="00475E5E">
        <w:rPr>
          <w:rFonts w:ascii="Times New Roman" w:hAnsi="Times New Roman" w:cs="Times New Roman"/>
          <w:sz w:val="24"/>
          <w:szCs w:val="24"/>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sz w:val="24"/>
          <w:szCs w:val="24"/>
        </w:rP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Контрольная работа № 5 по теме:  «Имя существительное».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Цель:   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 xml:space="preserve">                                                    Диктант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Друзья.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Ребята  города  Москва  любят  ходить  в  парк  Сокольники.  У   Андрюшки Соловьёва есть там рыжий друг Яшка. Это пушистая белочка с длинным хвостом. Мальчик принёс корм. Постучал по сосне. Спустился Яшка, взял еду и скрылся за деревьями. (36 слов)</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Грамматические   задания.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 Подчеркнуть имена собственные.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2. В четвёртом предложении подчеркнуть главные члены.</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3.В первом предложении обозначить имена существительные.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4. Записать имена существительные камыши, кирпичи, вещи в единственном числе.</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Критерии оценивания.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Диктант</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rPr>
        <w:br/>
        <w:t>«3» – ставится, если допущено 3 – 5 ошибок, работа написана небрежно.</w:t>
      </w:r>
      <w:r w:rsidRPr="00475E5E">
        <w:rPr>
          <w:rFonts w:ascii="Times New Roman" w:hAnsi="Times New Roman" w:cs="Times New Roman"/>
          <w:sz w:val="24"/>
          <w:szCs w:val="24"/>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rPr>
        <w:br/>
      </w:r>
      <w:r w:rsidRPr="00475E5E">
        <w:rPr>
          <w:rFonts w:ascii="Times New Roman" w:hAnsi="Times New Roman" w:cs="Times New Roman"/>
          <w:sz w:val="24"/>
          <w:szCs w:val="24"/>
        </w:rPr>
        <w:br/>
        <w:t>Ошибкой в диктанте следует считать: </w:t>
      </w:r>
      <w:r w:rsidRPr="00475E5E">
        <w:rPr>
          <w:rFonts w:ascii="Times New Roman" w:hAnsi="Times New Roman" w:cs="Times New Roman"/>
          <w:sz w:val="24"/>
          <w:szCs w:val="24"/>
        </w:rPr>
        <w:br/>
        <w:t>• нарушение правил орфографии при написании слов;</w:t>
      </w:r>
      <w:r w:rsidRPr="00475E5E">
        <w:rPr>
          <w:rFonts w:ascii="Times New Roman" w:hAnsi="Times New Roman" w:cs="Times New Roman"/>
          <w:sz w:val="24"/>
          <w:szCs w:val="24"/>
        </w:rPr>
        <w:br/>
        <w:t>• пропуск и искажение букв в словах;</w:t>
      </w:r>
      <w:r w:rsidRPr="00475E5E">
        <w:rPr>
          <w:rFonts w:ascii="Times New Roman" w:hAnsi="Times New Roman" w:cs="Times New Roman"/>
          <w:sz w:val="24"/>
          <w:szCs w:val="24"/>
        </w:rPr>
        <w:br/>
        <w:t>• замену слов;</w:t>
      </w:r>
      <w:r w:rsidRPr="00475E5E">
        <w:rPr>
          <w:rFonts w:ascii="Times New Roman" w:hAnsi="Times New Roman" w:cs="Times New Roman"/>
          <w:sz w:val="24"/>
          <w:szCs w:val="24"/>
        </w:rPr>
        <w:br/>
        <w:t>• отсутствие знаков препинания в пределах программы данного класса;</w:t>
      </w:r>
      <w:r w:rsidRPr="00475E5E">
        <w:rPr>
          <w:rFonts w:ascii="Times New Roman" w:hAnsi="Times New Roman" w:cs="Times New Roman"/>
          <w:sz w:val="24"/>
          <w:szCs w:val="24"/>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За ошибку не считаются:</w:t>
      </w:r>
      <w:r w:rsidRPr="00475E5E">
        <w:rPr>
          <w:rFonts w:ascii="Times New Roman" w:hAnsi="Times New Roman" w:cs="Times New Roman"/>
          <w:sz w:val="24"/>
          <w:szCs w:val="24"/>
        </w:rPr>
        <w:t> </w:t>
      </w:r>
      <w:r w:rsidRPr="00475E5E">
        <w:rPr>
          <w:rFonts w:ascii="Times New Roman" w:hAnsi="Times New Roman" w:cs="Times New Roman"/>
          <w:sz w:val="24"/>
          <w:szCs w:val="24"/>
        </w:rPr>
        <w:b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rPr>
        <w:br/>
        <w:t>• единичный случай замены одного слова без искажения смысла.</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За одну ошибку в диктанте считаются:</w:t>
      </w:r>
      <w:r w:rsidRPr="00475E5E">
        <w:rPr>
          <w:rFonts w:ascii="Times New Roman" w:hAnsi="Times New Roman" w:cs="Times New Roman"/>
          <w:sz w:val="24"/>
          <w:szCs w:val="24"/>
        </w:rPr>
        <w:br/>
        <w:t>- два исправления;</w:t>
      </w:r>
      <w:r w:rsidRPr="00475E5E">
        <w:rPr>
          <w:rFonts w:ascii="Times New Roman" w:hAnsi="Times New Roman" w:cs="Times New Roman"/>
          <w:sz w:val="24"/>
          <w:szCs w:val="24"/>
        </w:rPr>
        <w:br/>
        <w:t>- две пунктуационные ошибки;</w:t>
      </w:r>
      <w:r w:rsidRPr="00475E5E">
        <w:rPr>
          <w:rFonts w:ascii="Times New Roman" w:hAnsi="Times New Roman" w:cs="Times New Roman"/>
          <w:sz w:val="24"/>
          <w:szCs w:val="24"/>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rPr>
        <w:br/>
      </w:r>
      <w:r w:rsidRPr="00475E5E">
        <w:rPr>
          <w:rFonts w:ascii="Times New Roman" w:hAnsi="Times New Roman" w:cs="Times New Roman"/>
          <w:b/>
          <w:sz w:val="24"/>
          <w:szCs w:val="24"/>
        </w:rPr>
        <w:b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Контрольное списывание № 2</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Цель: проверить умение списывать текст, находить в нём орфограммы.</w:t>
      </w:r>
    </w:p>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sz w:val="24"/>
          <w:szCs w:val="24"/>
        </w:rPr>
        <w:t>В лесу.</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 xml:space="preserve">Гриша и Коля пошли в лес. Они собирали грибы и ягоды. Грибы они клали в лукошко, а ягоды в корзинку. Вдруг грянул гром. Солнце скрылось. Кругом появились тучи. Ветер гнул деревья к земле. Пошел крупный дождь. Мальчики пошли к домику лесника.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Скоро в лесу стало тихо. Дождь перестал. Выглянуло солнышко. Гриша и Коля с грибами и ягодами отправились домой.</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Грамматическое задание.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3 предложении подчеркни имена существительные.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Критерии оценивания списывания текста.</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аккуратное выполнение работы;</w:t>
      </w:r>
      <w:r w:rsidRPr="00475E5E">
        <w:rPr>
          <w:rFonts w:ascii="Times New Roman" w:hAnsi="Times New Roman" w:cs="Times New Roman"/>
          <w:sz w:val="24"/>
          <w:szCs w:val="24"/>
        </w:rPr>
        <w:br/>
        <w:t>«4» – 1 ошибка и 1 исправление ;</w:t>
      </w:r>
      <w:r w:rsidRPr="00475E5E">
        <w:rPr>
          <w:rFonts w:ascii="Times New Roman" w:hAnsi="Times New Roman" w:cs="Times New Roman"/>
          <w:sz w:val="24"/>
          <w:szCs w:val="24"/>
        </w:rPr>
        <w:br/>
        <w:t>«3» – 2 - 3 ошибки и 1 исправление;</w:t>
      </w:r>
      <w:r w:rsidRPr="00475E5E">
        <w:rPr>
          <w:rFonts w:ascii="Times New Roman" w:hAnsi="Times New Roman" w:cs="Times New Roman"/>
          <w:sz w:val="24"/>
          <w:szCs w:val="24"/>
        </w:rPr>
        <w:br/>
        <w:t>«2» – 4 и более ошибок.</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Контрольная работа № 6 по теме: «Части речи»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Цель: выявить уровень сформированности знаний, умений и навыков на конец второго года обучения; проверить навыки правописания слов в диапазоне изученных правил по программе.</w:t>
      </w:r>
    </w:p>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 xml:space="preserve">                                                                Диктант</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За малиной.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      Наступил июль. Стоит сильная жара. Ребята идут в лес. Рядом бежит собака Ласточка. Вот кусты малины. На кустах висят душистые ягоды. Маленькая Оленька любит малину. Вот и полная корзина ягод. Брат Никита несёт плетёную корзину. Сильная жара спала. Надвинулась большая тёмная туча. Пошёл дождь. Ребята быстро бегут к дому. (49 слов).</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Слова для справок: рядом, корзина.</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lastRenderedPageBreak/>
        <w:t>Грамматические задания.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 Подчеркнуть главные члены предложения. Подписать части речи над словами предложения.: I вариант – 6 предложение, II вариант – 7 предложение.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2. Найди и запиши 3 слова с безударной гласной в корне, подбери проверочное.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3. Раздели слова для переноса: 1 вариант – июль, сильная, бежит, 2 вариант – душистые, корзина, дождь.</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Критерии оценивания.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Диктант.</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rPr>
        <w:br/>
        <w:t>«3» – ставится, если допущено 3 – 5 ошибок, работа написана небрежно.</w:t>
      </w:r>
      <w:r w:rsidRPr="00475E5E">
        <w:rPr>
          <w:rFonts w:ascii="Times New Roman" w:hAnsi="Times New Roman" w:cs="Times New Roman"/>
          <w:sz w:val="24"/>
          <w:szCs w:val="24"/>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rPr>
        <w:br/>
      </w:r>
      <w:r w:rsidRPr="00475E5E">
        <w:rPr>
          <w:rFonts w:ascii="Times New Roman" w:hAnsi="Times New Roman" w:cs="Times New Roman"/>
          <w:b/>
          <w:i/>
          <w:sz w:val="24"/>
          <w:szCs w:val="24"/>
        </w:rPr>
        <w:t>Ошибкой в диктанте следует считать:</w:t>
      </w:r>
      <w:r w:rsidRPr="00475E5E">
        <w:rPr>
          <w:rFonts w:ascii="Times New Roman" w:hAnsi="Times New Roman" w:cs="Times New Roman"/>
          <w:sz w:val="24"/>
          <w:szCs w:val="24"/>
        </w:rPr>
        <w:t> </w:t>
      </w:r>
      <w:r w:rsidRPr="00475E5E">
        <w:rPr>
          <w:rFonts w:ascii="Times New Roman" w:hAnsi="Times New Roman" w:cs="Times New Roman"/>
          <w:sz w:val="24"/>
          <w:szCs w:val="24"/>
        </w:rPr>
        <w:br/>
        <w:t>• нарушение правил орфографии при написании слов;</w:t>
      </w:r>
      <w:r w:rsidRPr="00475E5E">
        <w:rPr>
          <w:rFonts w:ascii="Times New Roman" w:hAnsi="Times New Roman" w:cs="Times New Roman"/>
          <w:sz w:val="24"/>
          <w:szCs w:val="24"/>
        </w:rPr>
        <w:br/>
        <w:t>• пропуск и искажение букв в словах;</w:t>
      </w:r>
      <w:r w:rsidRPr="00475E5E">
        <w:rPr>
          <w:rFonts w:ascii="Times New Roman" w:hAnsi="Times New Roman" w:cs="Times New Roman"/>
          <w:sz w:val="24"/>
          <w:szCs w:val="24"/>
        </w:rPr>
        <w:br/>
        <w:t>• замену слов;</w:t>
      </w:r>
      <w:r w:rsidRPr="00475E5E">
        <w:rPr>
          <w:rFonts w:ascii="Times New Roman" w:hAnsi="Times New Roman" w:cs="Times New Roman"/>
          <w:sz w:val="24"/>
          <w:szCs w:val="24"/>
        </w:rPr>
        <w:br/>
        <w:t>• отсутствие знаков препинания в пределах программы данного класса;</w:t>
      </w:r>
      <w:r w:rsidRPr="00475E5E">
        <w:rPr>
          <w:rFonts w:ascii="Times New Roman" w:hAnsi="Times New Roman" w:cs="Times New Roman"/>
          <w:sz w:val="24"/>
          <w:szCs w:val="24"/>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rPr>
        <w:br/>
      </w:r>
      <w:r w:rsidRPr="00475E5E">
        <w:rPr>
          <w:rFonts w:ascii="Times New Roman" w:hAnsi="Times New Roman" w:cs="Times New Roman"/>
          <w:b/>
          <w:i/>
          <w:sz w:val="24"/>
          <w:szCs w:val="24"/>
        </w:rPr>
        <w:t>За ошибку не считаются:</w:t>
      </w:r>
      <w:r w:rsidRPr="00475E5E">
        <w:rPr>
          <w:rFonts w:ascii="Times New Roman" w:hAnsi="Times New Roman" w:cs="Times New Roman"/>
          <w:sz w:val="24"/>
          <w:szCs w:val="24"/>
        </w:rPr>
        <w:t> </w:t>
      </w:r>
      <w:r w:rsidRPr="00475E5E">
        <w:rPr>
          <w:rFonts w:ascii="Times New Roman" w:hAnsi="Times New Roman" w:cs="Times New Roman"/>
          <w:sz w:val="24"/>
          <w:szCs w:val="24"/>
        </w:rPr>
        <w:b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rPr>
        <w:br/>
        <w:t>• единичный случай замены одного слова без искажения смысла.</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i/>
          <w:sz w:val="24"/>
          <w:szCs w:val="24"/>
        </w:rPr>
        <w:t>За одну ошибку в диктанте считаются:</w:t>
      </w:r>
      <w:r w:rsidRPr="00475E5E">
        <w:rPr>
          <w:rFonts w:ascii="Times New Roman" w:hAnsi="Times New Roman" w:cs="Times New Roman"/>
          <w:sz w:val="24"/>
          <w:szCs w:val="24"/>
        </w:rPr>
        <w:br/>
        <w:t>- два исправления;</w:t>
      </w:r>
      <w:r w:rsidRPr="00475E5E">
        <w:rPr>
          <w:rFonts w:ascii="Times New Roman" w:hAnsi="Times New Roman" w:cs="Times New Roman"/>
          <w:sz w:val="24"/>
          <w:szCs w:val="24"/>
        </w:rPr>
        <w:br/>
        <w:t>- две пунктуационные ошибки;</w:t>
      </w:r>
      <w:r w:rsidRPr="00475E5E">
        <w:rPr>
          <w:rFonts w:ascii="Times New Roman" w:hAnsi="Times New Roman" w:cs="Times New Roman"/>
          <w:sz w:val="24"/>
          <w:szCs w:val="24"/>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rPr>
        <w:br/>
      </w:r>
      <w:r w:rsidRPr="00475E5E">
        <w:rPr>
          <w:rFonts w:ascii="Times New Roman" w:hAnsi="Times New Roman" w:cs="Times New Roman"/>
          <w:sz w:val="24"/>
          <w:szCs w:val="24"/>
        </w:rPr>
        <w:br/>
      </w:r>
      <w:r w:rsidRPr="00475E5E">
        <w:rPr>
          <w:rFonts w:ascii="Times New Roman" w:hAnsi="Times New Roman" w:cs="Times New Roman"/>
          <w:b/>
          <w:sz w:val="24"/>
          <w:szCs w:val="24"/>
        </w:rPr>
        <w:t>Грамматическое задание.</w:t>
      </w:r>
      <w:r w:rsidRPr="00475E5E">
        <w:rPr>
          <w:rFonts w:ascii="Times New Roman" w:hAnsi="Times New Roman" w:cs="Times New Roman"/>
          <w:sz w:val="24"/>
          <w:szCs w:val="24"/>
        </w:rPr>
        <w:t> </w:t>
      </w:r>
      <w:r w:rsidRPr="00475E5E">
        <w:rPr>
          <w:rFonts w:ascii="Times New Roman" w:hAnsi="Times New Roman" w:cs="Times New Roman"/>
          <w:sz w:val="24"/>
          <w:szCs w:val="24"/>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hAnsi="Times New Roman" w:cs="Times New Roman"/>
          <w:sz w:val="24"/>
          <w:szCs w:val="24"/>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hAnsi="Times New Roman" w:cs="Times New Roman"/>
          <w:sz w:val="24"/>
          <w:szCs w:val="24"/>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Промежуточная аттестация. Контрольная работа</w:t>
      </w:r>
      <w:r w:rsidRPr="00475E5E">
        <w:rPr>
          <w:rFonts w:ascii="Times New Roman" w:hAnsi="Times New Roman" w:cs="Times New Roman"/>
          <w:sz w:val="24"/>
          <w:szCs w:val="24"/>
        </w:rPr>
        <w:t>.</w:t>
      </w:r>
    </w:p>
    <w:p w:rsidR="00671B2B" w:rsidRPr="00475E5E" w:rsidRDefault="00671B2B" w:rsidP="00671B2B">
      <w:pPr>
        <w:spacing w:after="0" w:line="240" w:lineRule="auto"/>
        <w:ind w:firstLine="567"/>
        <w:rPr>
          <w:rFonts w:ascii="Times New Roman" w:eastAsia="Calibri" w:hAnsi="Times New Roman" w:cs="Times New Roman"/>
          <w:sz w:val="24"/>
          <w:szCs w:val="24"/>
        </w:rPr>
      </w:pPr>
      <w:r w:rsidRPr="00475E5E">
        <w:rPr>
          <w:rFonts w:ascii="Times New Roman" w:eastAsia="Calibri" w:hAnsi="Times New Roman" w:cs="Times New Roman"/>
          <w:sz w:val="24"/>
          <w:szCs w:val="24"/>
        </w:rPr>
        <w:t>Работа состоит из текстового диктанта, объемом 45 слов и грамматических заданий.</w:t>
      </w:r>
    </w:p>
    <w:p w:rsidR="00671B2B" w:rsidRPr="00475E5E" w:rsidRDefault="00671B2B" w:rsidP="00671B2B">
      <w:pPr>
        <w:spacing w:after="0" w:line="240" w:lineRule="auto"/>
        <w:ind w:firstLine="567"/>
        <w:rPr>
          <w:rFonts w:ascii="Times New Roman" w:eastAsia="Calibri" w:hAnsi="Times New Roman" w:cs="Times New Roman"/>
          <w:sz w:val="24"/>
          <w:szCs w:val="24"/>
        </w:rPr>
      </w:pPr>
      <w:r w:rsidRPr="00475E5E">
        <w:rPr>
          <w:rFonts w:ascii="Times New Roman" w:eastAsia="Calibri" w:hAnsi="Times New Roman" w:cs="Times New Roman"/>
          <w:sz w:val="24"/>
          <w:szCs w:val="24"/>
        </w:rPr>
        <w:t>Текст диктанта включает слова, написание которых позволит проверить и оценить уровень сформированности навыков грамотного письма. Диктант содержит слова с изученными орфограммами, все слова с неизученными орфограммами выписываются учителем на доску.</w:t>
      </w:r>
    </w:p>
    <w:p w:rsidR="00671B2B" w:rsidRPr="00475E5E" w:rsidRDefault="00671B2B" w:rsidP="00671B2B">
      <w:pPr>
        <w:spacing w:after="0" w:line="240" w:lineRule="auto"/>
        <w:ind w:firstLine="567"/>
        <w:rPr>
          <w:rFonts w:ascii="Times New Roman" w:eastAsia="Calibri" w:hAnsi="Times New Roman" w:cs="Times New Roman"/>
          <w:sz w:val="24"/>
          <w:szCs w:val="24"/>
        </w:rPr>
      </w:pPr>
      <w:r w:rsidRPr="00475E5E">
        <w:rPr>
          <w:rFonts w:ascii="Times New Roman" w:eastAsia="Calibri" w:hAnsi="Times New Roman" w:cs="Times New Roman"/>
          <w:sz w:val="24"/>
          <w:szCs w:val="24"/>
        </w:rPr>
        <w:t xml:space="preserve"> В диктанте три грамматических задания, которые позволят проверить знания по основным разделам курса русского языка во 2 классе: однокоренные слова, лексическое значение слова, состав слова, морфологический разбор.</w:t>
      </w:r>
    </w:p>
    <w:p w:rsidR="00671B2B" w:rsidRPr="00475E5E" w:rsidRDefault="00671B2B" w:rsidP="00671B2B">
      <w:pPr>
        <w:spacing w:after="0" w:line="240" w:lineRule="auto"/>
        <w:rPr>
          <w:rFonts w:ascii="Times New Roman" w:eastAsia="Times New Roman" w:hAnsi="Times New Roman" w:cs="Times New Roman"/>
          <w:b/>
          <w:bCs/>
          <w:sz w:val="24"/>
          <w:szCs w:val="24"/>
        </w:rPr>
      </w:pPr>
    </w:p>
    <w:p w:rsidR="00671B2B" w:rsidRPr="00475E5E" w:rsidRDefault="00671B2B" w:rsidP="0070104A">
      <w:pPr>
        <w:numPr>
          <w:ilvl w:val="1"/>
          <w:numId w:val="58"/>
        </w:numPr>
        <w:tabs>
          <w:tab w:val="left" w:pos="851"/>
        </w:tabs>
        <w:autoSpaceDE w:val="0"/>
        <w:autoSpaceDN w:val="0"/>
        <w:adjustRightInd w:val="0"/>
        <w:spacing w:after="0" w:line="240" w:lineRule="auto"/>
        <w:ind w:hanging="294"/>
        <w:jc w:val="both"/>
        <w:rPr>
          <w:rFonts w:ascii="Times New Roman" w:eastAsia="Calibri" w:hAnsi="Times New Roman" w:cs="Times New Roman"/>
          <w:b/>
          <w:i/>
          <w:sz w:val="24"/>
          <w:szCs w:val="24"/>
        </w:rPr>
      </w:pPr>
      <w:r w:rsidRPr="00475E5E">
        <w:rPr>
          <w:rFonts w:ascii="Times New Roman" w:eastAsia="Calibri" w:hAnsi="Times New Roman" w:cs="Times New Roman"/>
          <w:b/>
          <w:i/>
          <w:sz w:val="24"/>
          <w:szCs w:val="24"/>
        </w:rPr>
        <w:t>Распределение заданий КИМ по содержанию, проверяемым умениям и способам деятельности. Распределение заданий по уровням сложности.</w:t>
      </w:r>
    </w:p>
    <w:p w:rsidR="00671B2B" w:rsidRPr="00475E5E" w:rsidRDefault="00671B2B" w:rsidP="00671B2B">
      <w:pPr>
        <w:spacing w:after="0" w:line="240" w:lineRule="auto"/>
        <w:rPr>
          <w:rFonts w:ascii="Times New Roman" w:eastAsia="Times New Roman" w:hAnsi="Times New Roman" w:cs="Times New Roman"/>
          <w:b/>
          <w:bCs/>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16"/>
        <w:gridCol w:w="5812"/>
        <w:gridCol w:w="1388"/>
      </w:tblGrid>
      <w:tr w:rsidR="00671B2B" w:rsidRPr="00475E5E" w:rsidTr="00671B2B">
        <w:trPr>
          <w:jc w:val="center"/>
        </w:trPr>
        <w:tc>
          <w:tcPr>
            <w:tcW w:w="673" w:type="dxa"/>
            <w:vAlign w:val="center"/>
          </w:tcPr>
          <w:p w:rsidR="00671B2B" w:rsidRPr="00475E5E" w:rsidRDefault="00671B2B" w:rsidP="00671B2B">
            <w:pPr>
              <w:spacing w:after="0" w:line="240" w:lineRule="auto"/>
              <w:jc w:val="center"/>
              <w:rPr>
                <w:rFonts w:ascii="Times New Roman" w:eastAsia="Calibri" w:hAnsi="Times New Roman" w:cs="Times New Roman"/>
                <w:b/>
                <w:sz w:val="24"/>
                <w:szCs w:val="24"/>
              </w:rPr>
            </w:pPr>
            <w:r w:rsidRPr="00475E5E">
              <w:rPr>
                <w:rFonts w:ascii="Times New Roman" w:eastAsia="Calibri" w:hAnsi="Times New Roman" w:cs="Times New Roman"/>
                <w:b/>
                <w:sz w:val="24"/>
                <w:szCs w:val="24"/>
              </w:rPr>
              <w:t>№.</w:t>
            </w:r>
          </w:p>
        </w:tc>
        <w:tc>
          <w:tcPr>
            <w:tcW w:w="2016" w:type="dxa"/>
            <w:vAlign w:val="center"/>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Вид работы</w:t>
            </w:r>
          </w:p>
        </w:tc>
        <w:tc>
          <w:tcPr>
            <w:tcW w:w="5812" w:type="dxa"/>
            <w:vAlign w:val="center"/>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Проверяемые умения</w:t>
            </w:r>
          </w:p>
        </w:tc>
        <w:tc>
          <w:tcPr>
            <w:tcW w:w="1388" w:type="dxa"/>
            <w:vAlign w:val="center"/>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Уровень сложности</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w:t>
            </w:r>
          </w:p>
        </w:tc>
        <w:tc>
          <w:tcPr>
            <w:tcW w:w="2016" w:type="dxa"/>
            <w:vMerge w:val="restart"/>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Письмо под диктовку</w:t>
            </w: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Оформление предложения</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2.</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Пропуск, замена и перестановка букв</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3.</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Перенос слов</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4.</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Правописание сочетаний ча-ща, чу-щу, чк-чн</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5</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Правописание Ь</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6.</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Правописание парных согласных по звонкости глухости</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7.</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Правописание безударные гласные, проверяемые ударением</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8.</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Непроверяемые написания</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9.</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Правописание непроизносимых согласных</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10.</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Различать предлоги и приставки</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11.</w:t>
            </w:r>
          </w:p>
        </w:tc>
        <w:tc>
          <w:tcPr>
            <w:tcW w:w="2016"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5812"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Правописание суффиксов</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r w:rsidR="00671B2B" w:rsidRPr="00475E5E" w:rsidTr="00671B2B">
        <w:trPr>
          <w:jc w:val="center"/>
        </w:trPr>
        <w:tc>
          <w:tcPr>
            <w:tcW w:w="6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12.</w:t>
            </w:r>
          </w:p>
        </w:tc>
        <w:tc>
          <w:tcPr>
            <w:tcW w:w="2016" w:type="dxa"/>
            <w:vMerge/>
          </w:tcPr>
          <w:p w:rsidR="00671B2B" w:rsidRPr="00475E5E" w:rsidRDefault="00671B2B" w:rsidP="00671B2B">
            <w:pPr>
              <w:spacing w:after="0" w:line="240" w:lineRule="auto"/>
              <w:jc w:val="both"/>
              <w:rPr>
                <w:rFonts w:ascii="Times New Roman" w:eastAsia="Times New Roman" w:hAnsi="Times New Roman" w:cs="Times New Roman"/>
                <w:sz w:val="24"/>
                <w:szCs w:val="24"/>
              </w:rPr>
            </w:pPr>
          </w:p>
        </w:tc>
        <w:tc>
          <w:tcPr>
            <w:tcW w:w="5812" w:type="dxa"/>
          </w:tcPr>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Правописание безударных гласных в приставках</w:t>
            </w:r>
          </w:p>
        </w:tc>
        <w:tc>
          <w:tcPr>
            <w:tcW w:w="1388"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r>
    </w:tbl>
    <w:p w:rsidR="00671B2B" w:rsidRPr="00475E5E" w:rsidRDefault="00671B2B" w:rsidP="00671B2B">
      <w:pPr>
        <w:spacing w:after="0" w:line="240" w:lineRule="auto"/>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84"/>
        <w:gridCol w:w="4373"/>
        <w:gridCol w:w="1572"/>
        <w:gridCol w:w="1245"/>
      </w:tblGrid>
      <w:tr w:rsidR="00671B2B" w:rsidRPr="00475E5E" w:rsidTr="00671B2B">
        <w:trPr>
          <w:jc w:val="center"/>
        </w:trPr>
        <w:tc>
          <w:tcPr>
            <w:tcW w:w="694" w:type="dxa"/>
          </w:tcPr>
          <w:p w:rsidR="00671B2B" w:rsidRPr="00475E5E" w:rsidRDefault="00671B2B" w:rsidP="00671B2B">
            <w:pPr>
              <w:spacing w:after="0" w:line="240" w:lineRule="auto"/>
              <w:jc w:val="center"/>
              <w:rPr>
                <w:rFonts w:ascii="Times New Roman" w:eastAsia="Calibri" w:hAnsi="Times New Roman" w:cs="Times New Roman"/>
                <w:b/>
                <w:sz w:val="24"/>
                <w:szCs w:val="24"/>
              </w:rPr>
            </w:pPr>
            <w:r w:rsidRPr="00475E5E">
              <w:rPr>
                <w:rFonts w:ascii="Times New Roman" w:eastAsia="Calibri" w:hAnsi="Times New Roman" w:cs="Times New Roman"/>
                <w:b/>
                <w:sz w:val="24"/>
                <w:szCs w:val="24"/>
              </w:rPr>
              <w:t>№.</w:t>
            </w:r>
          </w:p>
        </w:tc>
        <w:tc>
          <w:tcPr>
            <w:tcW w:w="1984" w:type="dxa"/>
          </w:tcPr>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Вид работы</w:t>
            </w:r>
          </w:p>
        </w:tc>
        <w:tc>
          <w:tcPr>
            <w:tcW w:w="4373" w:type="dxa"/>
          </w:tcPr>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Проверяемые умения</w:t>
            </w:r>
          </w:p>
        </w:tc>
        <w:tc>
          <w:tcPr>
            <w:tcW w:w="1572"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Уровень сложности</w:t>
            </w:r>
          </w:p>
        </w:tc>
        <w:tc>
          <w:tcPr>
            <w:tcW w:w="1245"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Тип задания</w:t>
            </w:r>
          </w:p>
        </w:tc>
      </w:tr>
      <w:tr w:rsidR="00671B2B" w:rsidRPr="00475E5E" w:rsidTr="00671B2B">
        <w:trPr>
          <w:jc w:val="center"/>
        </w:trPr>
        <w:tc>
          <w:tcPr>
            <w:tcW w:w="694"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1.</w:t>
            </w:r>
          </w:p>
        </w:tc>
        <w:tc>
          <w:tcPr>
            <w:tcW w:w="1984" w:type="dxa"/>
            <w:vMerge w:val="restart"/>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 xml:space="preserve">Выполнение </w:t>
            </w:r>
            <w:r w:rsidRPr="00475E5E">
              <w:rPr>
                <w:rFonts w:ascii="Times New Roman" w:eastAsia="Calibri" w:hAnsi="Times New Roman" w:cs="Times New Roman"/>
                <w:sz w:val="24"/>
                <w:szCs w:val="24"/>
              </w:rPr>
              <w:lastRenderedPageBreak/>
              <w:t>грамматического задания</w:t>
            </w:r>
          </w:p>
        </w:tc>
        <w:tc>
          <w:tcPr>
            <w:tcW w:w="43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 xml:space="preserve">Выделить группу однокоренных слов </w:t>
            </w:r>
          </w:p>
        </w:tc>
        <w:tc>
          <w:tcPr>
            <w:tcW w:w="1572"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w:t>
            </w:r>
          </w:p>
        </w:tc>
        <w:tc>
          <w:tcPr>
            <w:tcW w:w="1245"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КО</w:t>
            </w:r>
          </w:p>
        </w:tc>
      </w:tr>
      <w:tr w:rsidR="00671B2B" w:rsidRPr="00475E5E" w:rsidTr="00671B2B">
        <w:trPr>
          <w:jc w:val="center"/>
        </w:trPr>
        <w:tc>
          <w:tcPr>
            <w:tcW w:w="694"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2.</w:t>
            </w:r>
          </w:p>
        </w:tc>
        <w:tc>
          <w:tcPr>
            <w:tcW w:w="1984"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43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Разбор слова по составу</w:t>
            </w:r>
          </w:p>
        </w:tc>
        <w:tc>
          <w:tcPr>
            <w:tcW w:w="1572"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Б</w:t>
            </w:r>
          </w:p>
        </w:tc>
        <w:tc>
          <w:tcPr>
            <w:tcW w:w="1245"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КО</w:t>
            </w:r>
          </w:p>
        </w:tc>
      </w:tr>
      <w:tr w:rsidR="00671B2B" w:rsidRPr="00475E5E" w:rsidTr="00671B2B">
        <w:trPr>
          <w:jc w:val="center"/>
        </w:trPr>
        <w:tc>
          <w:tcPr>
            <w:tcW w:w="694"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3.</w:t>
            </w:r>
          </w:p>
        </w:tc>
        <w:tc>
          <w:tcPr>
            <w:tcW w:w="1984" w:type="dxa"/>
            <w:vMerge/>
          </w:tcPr>
          <w:p w:rsidR="00671B2B" w:rsidRPr="00475E5E" w:rsidRDefault="00671B2B" w:rsidP="00671B2B">
            <w:pPr>
              <w:spacing w:after="0" w:line="240" w:lineRule="auto"/>
              <w:rPr>
                <w:rFonts w:ascii="Times New Roman" w:eastAsia="Calibri" w:hAnsi="Times New Roman" w:cs="Times New Roman"/>
                <w:sz w:val="24"/>
                <w:szCs w:val="24"/>
              </w:rPr>
            </w:pPr>
          </w:p>
        </w:tc>
        <w:tc>
          <w:tcPr>
            <w:tcW w:w="4373" w:type="dxa"/>
          </w:tcPr>
          <w:p w:rsidR="00671B2B" w:rsidRPr="00475E5E" w:rsidRDefault="00671B2B" w:rsidP="00671B2B">
            <w:pPr>
              <w:spacing w:after="0" w:line="240" w:lineRule="auto"/>
              <w:rPr>
                <w:rFonts w:ascii="Times New Roman" w:eastAsia="Calibri" w:hAnsi="Times New Roman" w:cs="Times New Roman"/>
                <w:sz w:val="24"/>
                <w:szCs w:val="24"/>
              </w:rPr>
            </w:pPr>
            <w:r w:rsidRPr="00475E5E">
              <w:rPr>
                <w:rFonts w:ascii="Times New Roman" w:eastAsia="Calibri" w:hAnsi="Times New Roman" w:cs="Times New Roman"/>
                <w:sz w:val="24"/>
                <w:szCs w:val="24"/>
              </w:rPr>
              <w:t>Определение частей речи</w:t>
            </w:r>
          </w:p>
        </w:tc>
        <w:tc>
          <w:tcPr>
            <w:tcW w:w="1572"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w:t>
            </w:r>
          </w:p>
        </w:tc>
        <w:tc>
          <w:tcPr>
            <w:tcW w:w="1245" w:type="dxa"/>
          </w:tcPr>
          <w:p w:rsidR="00671B2B" w:rsidRPr="00475E5E" w:rsidRDefault="00671B2B" w:rsidP="00671B2B">
            <w:pPr>
              <w:spacing w:after="0" w:line="240" w:lineRule="auto"/>
              <w:jc w:val="center"/>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КО</w:t>
            </w:r>
          </w:p>
        </w:tc>
      </w:tr>
    </w:tbl>
    <w:p w:rsidR="00671B2B" w:rsidRPr="00475E5E" w:rsidRDefault="00671B2B" w:rsidP="00671B2B">
      <w:pPr>
        <w:spacing w:after="0" w:line="240" w:lineRule="auto"/>
        <w:rPr>
          <w:rFonts w:ascii="Times New Roman" w:eastAsia="Times New Roman" w:hAnsi="Times New Roman" w:cs="Times New Roman"/>
          <w:b/>
          <w:bCs/>
          <w:sz w:val="12"/>
          <w:szCs w:val="12"/>
        </w:rPr>
      </w:pPr>
    </w:p>
    <w:p w:rsidR="00671B2B" w:rsidRPr="00475E5E" w:rsidRDefault="00671B2B" w:rsidP="00671B2B">
      <w:pPr>
        <w:shd w:val="clear" w:color="auto" w:fill="FFFFFF"/>
        <w:spacing w:after="0" w:line="240" w:lineRule="auto"/>
        <w:jc w:val="both"/>
        <w:rPr>
          <w:rFonts w:ascii="Times New Roman" w:eastAsia="Calibri" w:hAnsi="Times New Roman" w:cs="Times New Roman"/>
          <w:sz w:val="24"/>
          <w:szCs w:val="24"/>
        </w:rPr>
      </w:pPr>
      <w:r w:rsidRPr="00475E5E">
        <w:rPr>
          <w:rFonts w:ascii="Times New Roman" w:eastAsia="Calibri" w:hAnsi="Times New Roman" w:cs="Times New Roman"/>
          <w:i/>
          <w:iCs/>
          <w:sz w:val="24"/>
          <w:szCs w:val="24"/>
        </w:rPr>
        <w:t>Условные обозначения</w:t>
      </w:r>
    </w:p>
    <w:p w:rsidR="00671B2B" w:rsidRPr="00475E5E" w:rsidRDefault="00671B2B" w:rsidP="00671B2B">
      <w:pPr>
        <w:shd w:val="clear" w:color="auto" w:fill="FFFFFF"/>
        <w:spacing w:after="0" w:line="240" w:lineRule="auto"/>
        <w:ind w:left="360"/>
        <w:contextualSpacing/>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Уровень сложности: Б — базовый, П — повышенный. Тип задания КО — с кратким ответом.</w:t>
      </w:r>
    </w:p>
    <w:p w:rsidR="00671B2B" w:rsidRPr="00475E5E" w:rsidRDefault="00671B2B" w:rsidP="0070104A">
      <w:pPr>
        <w:numPr>
          <w:ilvl w:val="1"/>
          <w:numId w:val="58"/>
        </w:numPr>
        <w:tabs>
          <w:tab w:val="left" w:pos="851"/>
        </w:tabs>
        <w:autoSpaceDE w:val="0"/>
        <w:autoSpaceDN w:val="0"/>
        <w:adjustRightInd w:val="0"/>
        <w:spacing w:after="0" w:line="240" w:lineRule="auto"/>
        <w:ind w:hanging="294"/>
        <w:jc w:val="both"/>
        <w:rPr>
          <w:rFonts w:ascii="Times New Roman" w:eastAsia="Calibri" w:hAnsi="Times New Roman" w:cs="Times New Roman"/>
          <w:b/>
          <w:i/>
          <w:sz w:val="24"/>
          <w:szCs w:val="24"/>
        </w:rPr>
      </w:pPr>
      <w:r w:rsidRPr="00475E5E">
        <w:rPr>
          <w:rFonts w:ascii="Times New Roman" w:eastAsia="Calibri" w:hAnsi="Times New Roman" w:cs="Times New Roman"/>
          <w:b/>
          <w:i/>
          <w:sz w:val="24"/>
          <w:szCs w:val="24"/>
        </w:rPr>
        <w:t>Время и способ выполнения варианта КИМ</w:t>
      </w:r>
    </w:p>
    <w:p w:rsidR="00671B2B" w:rsidRPr="00475E5E" w:rsidRDefault="00671B2B" w:rsidP="00671B2B">
      <w:pPr>
        <w:spacing w:after="0" w:line="240" w:lineRule="auto"/>
        <w:ind w:firstLine="567"/>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На написание и самопроверку диктанта отводится 30 минут, на выполнение грамматического задания- 15 минут.</w:t>
      </w:r>
    </w:p>
    <w:p w:rsidR="00671B2B" w:rsidRPr="00475E5E" w:rsidRDefault="00671B2B" w:rsidP="0070104A">
      <w:pPr>
        <w:numPr>
          <w:ilvl w:val="1"/>
          <w:numId w:val="58"/>
        </w:numPr>
        <w:tabs>
          <w:tab w:val="left" w:pos="851"/>
        </w:tabs>
        <w:autoSpaceDE w:val="0"/>
        <w:autoSpaceDN w:val="0"/>
        <w:adjustRightInd w:val="0"/>
        <w:spacing w:after="0" w:line="240" w:lineRule="auto"/>
        <w:ind w:hanging="294"/>
        <w:jc w:val="both"/>
        <w:rPr>
          <w:rFonts w:ascii="Times New Roman" w:eastAsia="Calibri" w:hAnsi="Times New Roman" w:cs="Times New Roman"/>
          <w:b/>
          <w:i/>
          <w:sz w:val="24"/>
          <w:szCs w:val="24"/>
        </w:rPr>
      </w:pPr>
      <w:r w:rsidRPr="00475E5E">
        <w:rPr>
          <w:rFonts w:ascii="Times New Roman" w:eastAsia="Calibri" w:hAnsi="Times New Roman" w:cs="Times New Roman"/>
          <w:b/>
          <w:i/>
          <w:sz w:val="24"/>
          <w:szCs w:val="24"/>
        </w:rPr>
        <w:t>Дополнительные материалы и оборудование</w:t>
      </w:r>
    </w:p>
    <w:p w:rsidR="00671B2B" w:rsidRPr="00475E5E" w:rsidRDefault="00671B2B" w:rsidP="00671B2B">
      <w:pPr>
        <w:spacing w:after="0" w:line="240" w:lineRule="auto"/>
        <w:ind w:left="360"/>
        <w:contextualSpacing/>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 xml:space="preserve">Дополнительные материалы для проведения работы не требуются. </w:t>
      </w:r>
    </w:p>
    <w:p w:rsidR="00671B2B" w:rsidRPr="00475E5E" w:rsidRDefault="00671B2B" w:rsidP="00671B2B">
      <w:pPr>
        <w:tabs>
          <w:tab w:val="left" w:pos="851"/>
        </w:tabs>
        <w:autoSpaceDE w:val="0"/>
        <w:autoSpaceDN w:val="0"/>
        <w:adjustRightInd w:val="0"/>
        <w:spacing w:after="0" w:line="240" w:lineRule="auto"/>
        <w:jc w:val="both"/>
        <w:rPr>
          <w:rFonts w:ascii="Times New Roman" w:eastAsia="Calibri" w:hAnsi="Times New Roman" w:cs="Times New Roman"/>
          <w:b/>
          <w:i/>
          <w:sz w:val="12"/>
          <w:szCs w:val="12"/>
        </w:rPr>
      </w:pPr>
    </w:p>
    <w:p w:rsidR="00671B2B" w:rsidRPr="00475E5E" w:rsidRDefault="00671B2B" w:rsidP="0070104A">
      <w:pPr>
        <w:numPr>
          <w:ilvl w:val="1"/>
          <w:numId w:val="58"/>
        </w:numPr>
        <w:tabs>
          <w:tab w:val="left" w:pos="851"/>
        </w:tabs>
        <w:autoSpaceDE w:val="0"/>
        <w:autoSpaceDN w:val="0"/>
        <w:adjustRightInd w:val="0"/>
        <w:spacing w:after="0" w:line="240" w:lineRule="auto"/>
        <w:ind w:hanging="294"/>
        <w:jc w:val="both"/>
        <w:rPr>
          <w:rFonts w:ascii="Times New Roman" w:eastAsia="Calibri" w:hAnsi="Times New Roman" w:cs="Times New Roman"/>
          <w:sz w:val="24"/>
          <w:szCs w:val="24"/>
        </w:rPr>
      </w:pPr>
      <w:r w:rsidRPr="00475E5E">
        <w:rPr>
          <w:rFonts w:ascii="Times New Roman" w:eastAsia="Calibri" w:hAnsi="Times New Roman" w:cs="Times New Roman"/>
          <w:b/>
          <w:bCs/>
          <w:i/>
          <w:iCs/>
          <w:sz w:val="24"/>
          <w:szCs w:val="24"/>
        </w:rPr>
        <w:t>Оценка выполнения заданий и тестовой работы в целом</w:t>
      </w:r>
    </w:p>
    <w:p w:rsidR="00671B2B" w:rsidRPr="00475E5E" w:rsidRDefault="00671B2B" w:rsidP="00671B2B">
      <w:pPr>
        <w:spacing w:after="0" w:line="240" w:lineRule="auto"/>
        <w:ind w:firstLine="567"/>
        <w:contextualSpacing/>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Оценочные процедуры проводятся без специальной подготовки.</w:t>
      </w:r>
    </w:p>
    <w:p w:rsidR="00671B2B" w:rsidRPr="00475E5E" w:rsidRDefault="00671B2B" w:rsidP="00671B2B">
      <w:pPr>
        <w:spacing w:after="0" w:line="240" w:lineRule="auto"/>
        <w:ind w:left="588"/>
        <w:rPr>
          <w:rFonts w:ascii="Times New Roman" w:eastAsia="Times New Roman" w:hAnsi="Times New Roman" w:cs="Times New Roman"/>
          <w:b/>
          <w:sz w:val="24"/>
          <w:szCs w:val="24"/>
        </w:rPr>
      </w:pPr>
      <w:r w:rsidRPr="00475E5E">
        <w:rPr>
          <w:rFonts w:ascii="Times New Roman" w:eastAsia="Times New Roman" w:hAnsi="Times New Roman" w:cs="Times New Roman"/>
          <w:b/>
          <w:i/>
          <w:iCs/>
          <w:sz w:val="24"/>
          <w:szCs w:val="24"/>
        </w:rPr>
        <w:t>Оценки за диктант.</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«5» - за работу, в которой нет ошибок.</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«4» - за работу, в которой допущение 1-2 ошибки.</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«3» - за работу, в которой допущено 3-5 ошибок.</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«2» - за работу, в которой допущено более 5 ошибок.</w:t>
      </w:r>
    </w:p>
    <w:p w:rsidR="00671B2B" w:rsidRPr="00475E5E" w:rsidRDefault="00671B2B" w:rsidP="00671B2B">
      <w:pPr>
        <w:spacing w:after="0" w:line="240" w:lineRule="auto"/>
        <w:ind w:left="582"/>
        <w:rPr>
          <w:rFonts w:ascii="Times New Roman" w:eastAsia="Times New Roman" w:hAnsi="Times New Roman" w:cs="Times New Roman"/>
          <w:b/>
          <w:bCs/>
          <w:i/>
          <w:iCs/>
          <w:sz w:val="12"/>
          <w:szCs w:val="12"/>
        </w:rPr>
      </w:pP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b/>
          <w:bCs/>
          <w:i/>
          <w:iCs/>
          <w:sz w:val="24"/>
          <w:szCs w:val="24"/>
        </w:rPr>
        <w:t>Учет ошибок в диктанте:</w:t>
      </w:r>
    </w:p>
    <w:p w:rsidR="00671B2B" w:rsidRPr="00475E5E" w:rsidRDefault="00671B2B" w:rsidP="00671B2B">
      <w:pPr>
        <w:spacing w:after="0" w:line="240" w:lineRule="auto"/>
        <w:ind w:left="6"/>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1.Повторная ошибка в одном и том же слове считается за 1ошибку (например, ученик дважды в слове «песок» написал вместо «е» букву «и»).</w:t>
      </w:r>
    </w:p>
    <w:p w:rsidR="00671B2B" w:rsidRPr="00475E5E" w:rsidRDefault="00671B2B" w:rsidP="00671B2B">
      <w:pPr>
        <w:spacing w:after="0" w:line="240" w:lineRule="auto"/>
        <w:ind w:left="6"/>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671B2B" w:rsidRPr="00475E5E" w:rsidRDefault="00671B2B" w:rsidP="00671B2B">
      <w:pPr>
        <w:spacing w:after="0" w:line="240" w:lineRule="auto"/>
        <w:ind w:left="582"/>
        <w:rPr>
          <w:rFonts w:ascii="Times New Roman" w:eastAsia="Times New Roman" w:hAnsi="Times New Roman" w:cs="Times New Roman"/>
          <w:b/>
          <w:bCs/>
          <w:i/>
          <w:iCs/>
          <w:sz w:val="12"/>
          <w:szCs w:val="12"/>
        </w:rPr>
      </w:pP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b/>
          <w:bCs/>
          <w:i/>
          <w:iCs/>
          <w:sz w:val="24"/>
          <w:szCs w:val="24"/>
        </w:rPr>
        <w:t>Ошибкой считается:</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1. Нарушение орфографических правил при написании слов, включая ошибки на пропуск, перестановку, замену и вставку лишних букв в словах;</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671B2B" w:rsidRPr="00475E5E" w:rsidRDefault="00671B2B" w:rsidP="00671B2B">
      <w:pPr>
        <w:spacing w:after="0" w:line="240" w:lineRule="auto"/>
        <w:rPr>
          <w:rFonts w:ascii="Times New Roman" w:eastAsia="Times New Roman" w:hAnsi="Times New Roman" w:cs="Times New Roman"/>
          <w:b/>
          <w:bCs/>
          <w:iCs/>
          <w:sz w:val="12"/>
          <w:szCs w:val="12"/>
        </w:rPr>
      </w:pPr>
    </w:p>
    <w:p w:rsidR="00671B2B" w:rsidRPr="00475E5E" w:rsidRDefault="00671B2B" w:rsidP="00671B2B">
      <w:pPr>
        <w:spacing w:after="0" w:line="240" w:lineRule="auto"/>
        <w:ind w:left="36" w:firstLine="672"/>
        <w:rPr>
          <w:rFonts w:ascii="Times New Roman" w:eastAsia="Times New Roman" w:hAnsi="Times New Roman" w:cs="Times New Roman"/>
          <w:sz w:val="24"/>
          <w:szCs w:val="24"/>
        </w:rPr>
      </w:pPr>
      <w:r w:rsidRPr="00475E5E">
        <w:rPr>
          <w:rFonts w:ascii="Times New Roman" w:eastAsia="Times New Roman" w:hAnsi="Times New Roman" w:cs="Times New Roman"/>
          <w:b/>
          <w:bCs/>
          <w:i/>
          <w:iCs/>
          <w:sz w:val="24"/>
          <w:szCs w:val="24"/>
        </w:rPr>
        <w:t>Грамматическое задание</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В грамматическое задание входит 3вида работ.</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i/>
          <w:iCs/>
          <w:sz w:val="24"/>
          <w:szCs w:val="24"/>
        </w:rPr>
        <w:t>Оценки:</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«5» - без ошибок.</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«4» - правильно выполнено не менее 3/4 заданий.</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«3» - правильно выполнено не менее 1/2 заданий.</w:t>
      </w: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«2» - правильно выполнено менее 1/2 заданий.</w:t>
      </w:r>
    </w:p>
    <w:p w:rsidR="00671B2B" w:rsidRPr="00475E5E" w:rsidRDefault="00671B2B" w:rsidP="00671B2B">
      <w:pPr>
        <w:spacing w:after="0" w:line="240" w:lineRule="auto"/>
        <w:ind w:left="582"/>
        <w:rPr>
          <w:rFonts w:ascii="Times New Roman" w:eastAsia="Times New Roman" w:hAnsi="Times New Roman" w:cs="Times New Roman"/>
          <w:sz w:val="24"/>
          <w:szCs w:val="24"/>
        </w:rPr>
      </w:pPr>
    </w:p>
    <w:p w:rsidR="00671B2B" w:rsidRPr="00475E5E" w:rsidRDefault="00671B2B" w:rsidP="00671B2B">
      <w:pPr>
        <w:spacing w:after="0" w:line="240" w:lineRule="auto"/>
        <w:ind w:left="582"/>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За работу ставится две оценки, первая за написание диктанта, вторая за выполнение грамматического задания.</w:t>
      </w:r>
    </w:p>
    <w:p w:rsidR="00671B2B" w:rsidRPr="00475E5E" w:rsidRDefault="00671B2B" w:rsidP="00671B2B">
      <w:pPr>
        <w:spacing w:after="0" w:line="240" w:lineRule="auto"/>
        <w:jc w:val="both"/>
        <w:rPr>
          <w:rFonts w:ascii="Times New Roman" w:eastAsia="Calibri" w:hAnsi="Times New Roman" w:cs="Times New Roman"/>
          <w:b/>
          <w:i/>
          <w:sz w:val="24"/>
          <w:szCs w:val="24"/>
        </w:rPr>
      </w:pPr>
    </w:p>
    <w:p w:rsidR="00671B2B" w:rsidRPr="00475E5E" w:rsidRDefault="00671B2B" w:rsidP="0070104A">
      <w:pPr>
        <w:numPr>
          <w:ilvl w:val="0"/>
          <w:numId w:val="58"/>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КОДИФИКАТОР ЭЛЕМЕНТОВ СОДЕРЖАНИЯ И ТРЕБОВАНИЙ К УРОВНЮ ПОДГОТОВКИ обУЧАюЩИХСЯ 2 КЛАССА ДЛЯ ПРОВЕДЕНИЯ ПРОМЕЖУТОЧНОЙ (ГОДОВОЙ) АТТЕСТАЦИИ ПО РУССКОМУ ЯЗЫКУ</w:t>
      </w:r>
    </w:p>
    <w:p w:rsidR="00671B2B" w:rsidRPr="00475E5E" w:rsidRDefault="00671B2B" w:rsidP="00671B2B">
      <w:pPr>
        <w:autoSpaceDE w:val="0"/>
        <w:autoSpaceDN w:val="0"/>
        <w:adjustRightInd w:val="0"/>
        <w:spacing w:after="0" w:line="240" w:lineRule="auto"/>
        <w:ind w:firstLine="360"/>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Кодификатор элементов содержания и требований к уровню подготовки обучающихся 2 классов для проведения промежуточной (годовой) аттестации по русскому языку является одним из документов, определяющих структуру и содержание КИМ для проведения промежуточной (годовой) аттестации по русскому языку. Он составлен на основе Федерального государственного образовательного стандарта начального общего образования.</w:t>
      </w:r>
    </w:p>
    <w:p w:rsidR="00671B2B" w:rsidRPr="00475E5E" w:rsidRDefault="00671B2B" w:rsidP="00671B2B">
      <w:pPr>
        <w:autoSpaceDE w:val="0"/>
        <w:autoSpaceDN w:val="0"/>
        <w:adjustRightInd w:val="0"/>
        <w:spacing w:after="0" w:line="240" w:lineRule="auto"/>
        <w:ind w:firstLine="360"/>
        <w:jc w:val="both"/>
        <w:rPr>
          <w:rFonts w:ascii="Times New Roman" w:eastAsia="Calibri" w:hAnsi="Times New Roman" w:cs="Times New Roman"/>
          <w:bCs/>
          <w:sz w:val="24"/>
          <w:szCs w:val="24"/>
        </w:rPr>
      </w:pPr>
      <w:r w:rsidRPr="00475E5E">
        <w:rPr>
          <w:rFonts w:ascii="Times New Roman" w:eastAsia="Calibri" w:hAnsi="Times New Roman" w:cs="Times New Roman"/>
          <w:bCs/>
          <w:sz w:val="24"/>
          <w:szCs w:val="24"/>
        </w:rPr>
        <w:t>Перечень элементов содержания, проверяемых на промежуточной (годовой) аттестации по русскому языку представлен в таблице 2, в которой в первом столбце указан код раздела, которому соответствуют крупные блоки содержания. Во втором столбце приводится код элемента содержания, для которого создаются проверочные задания. В третьем столбце приводится словесное описание контролируемого элемента содержания.</w:t>
      </w:r>
    </w:p>
    <w:p w:rsidR="00671B2B" w:rsidRPr="00475E5E" w:rsidRDefault="00671B2B" w:rsidP="00671B2B">
      <w:pPr>
        <w:spacing w:after="0" w:line="240" w:lineRule="auto"/>
        <w:jc w:val="both"/>
        <w:rPr>
          <w:rFonts w:ascii="Times New Roman" w:eastAsia="Calibri" w:hAnsi="Times New Roman" w:cs="Times New Roman"/>
          <w:i/>
          <w:sz w:val="24"/>
          <w:szCs w:val="24"/>
        </w:rPr>
      </w:pPr>
      <w:r w:rsidRPr="00475E5E">
        <w:rPr>
          <w:rFonts w:ascii="Times New Roman" w:eastAsia="Calibri" w:hAnsi="Times New Roman" w:cs="Times New Roman"/>
          <w:i/>
          <w:sz w:val="24"/>
          <w:szCs w:val="24"/>
        </w:rPr>
        <w:t>Таблица 2</w:t>
      </w:r>
    </w:p>
    <w:tbl>
      <w:tblPr>
        <w:tblStyle w:val="2a"/>
        <w:tblW w:w="0" w:type="auto"/>
        <w:tblLook w:val="04A0" w:firstRow="1" w:lastRow="0" w:firstColumn="1" w:lastColumn="0" w:noHBand="0" w:noVBand="1"/>
      </w:tblPr>
      <w:tblGrid>
        <w:gridCol w:w="1098"/>
        <w:gridCol w:w="2026"/>
        <w:gridCol w:w="7427"/>
      </w:tblGrid>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i/>
                <w:sz w:val="24"/>
                <w:szCs w:val="24"/>
              </w:rPr>
            </w:pPr>
            <w:r w:rsidRPr="00475E5E">
              <w:rPr>
                <w:rFonts w:ascii="Times New Roman" w:hAnsi="Times New Roman" w:cs="Times New Roman"/>
                <w:i/>
                <w:sz w:val="24"/>
                <w:szCs w:val="24"/>
              </w:rPr>
              <w:t>Код раздела</w:t>
            </w:r>
          </w:p>
        </w:tc>
        <w:tc>
          <w:tcPr>
            <w:tcW w:w="2026" w:type="dxa"/>
          </w:tcPr>
          <w:p w:rsidR="00671B2B" w:rsidRPr="00475E5E" w:rsidRDefault="00671B2B" w:rsidP="00671B2B">
            <w:pPr>
              <w:spacing w:after="200" w:line="276" w:lineRule="auto"/>
              <w:jc w:val="center"/>
              <w:rPr>
                <w:rFonts w:ascii="Times New Roman" w:hAnsi="Times New Roman" w:cs="Times New Roman"/>
                <w:i/>
                <w:sz w:val="24"/>
                <w:szCs w:val="24"/>
              </w:rPr>
            </w:pPr>
            <w:r w:rsidRPr="00475E5E">
              <w:rPr>
                <w:rFonts w:ascii="Times New Roman" w:hAnsi="Times New Roman" w:cs="Times New Roman"/>
                <w:i/>
                <w:sz w:val="24"/>
                <w:szCs w:val="24"/>
              </w:rPr>
              <w:t>Код контролируемого элемента содержания</w:t>
            </w:r>
          </w:p>
        </w:tc>
        <w:tc>
          <w:tcPr>
            <w:tcW w:w="7427" w:type="dxa"/>
          </w:tcPr>
          <w:p w:rsidR="00671B2B" w:rsidRPr="00475E5E" w:rsidRDefault="00671B2B" w:rsidP="00671B2B">
            <w:pPr>
              <w:spacing w:after="200" w:line="276" w:lineRule="auto"/>
              <w:jc w:val="center"/>
              <w:rPr>
                <w:rFonts w:ascii="Times New Roman" w:hAnsi="Times New Roman" w:cs="Times New Roman"/>
                <w:i/>
                <w:sz w:val="24"/>
                <w:szCs w:val="24"/>
              </w:rPr>
            </w:pPr>
            <w:r w:rsidRPr="00475E5E">
              <w:rPr>
                <w:rFonts w:ascii="Times New Roman" w:hAnsi="Times New Roman" w:cs="Times New Roman"/>
                <w:i/>
                <w:sz w:val="24"/>
                <w:szCs w:val="24"/>
              </w:rPr>
              <w:t>Элементы содержания,</w:t>
            </w:r>
          </w:p>
          <w:p w:rsidR="00671B2B" w:rsidRPr="00475E5E" w:rsidRDefault="00671B2B" w:rsidP="00671B2B">
            <w:pPr>
              <w:spacing w:after="200" w:line="276" w:lineRule="auto"/>
              <w:jc w:val="center"/>
              <w:rPr>
                <w:rFonts w:ascii="Times New Roman" w:hAnsi="Times New Roman" w:cs="Times New Roman"/>
                <w:i/>
                <w:sz w:val="24"/>
                <w:szCs w:val="24"/>
              </w:rPr>
            </w:pPr>
            <w:r w:rsidRPr="00475E5E">
              <w:rPr>
                <w:rFonts w:ascii="Times New Roman" w:hAnsi="Times New Roman" w:cs="Times New Roman"/>
                <w:i/>
                <w:sz w:val="24"/>
                <w:szCs w:val="24"/>
              </w:rPr>
              <w:t>проверяемые на промежуточной (годовой) аттестации</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1.</w:t>
            </w: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7427" w:type="dxa"/>
          </w:tcPr>
          <w:p w:rsidR="00671B2B" w:rsidRPr="00475E5E" w:rsidRDefault="00671B2B" w:rsidP="00671B2B">
            <w:pPr>
              <w:spacing w:after="200" w:line="276" w:lineRule="auto"/>
              <w:jc w:val="both"/>
              <w:rPr>
                <w:rFonts w:ascii="Times New Roman" w:hAnsi="Times New Roman" w:cs="Times New Roman"/>
                <w:b/>
                <w:sz w:val="24"/>
                <w:szCs w:val="24"/>
              </w:rPr>
            </w:pPr>
            <w:r w:rsidRPr="00475E5E">
              <w:rPr>
                <w:rFonts w:ascii="Times New Roman" w:hAnsi="Times New Roman" w:cs="Times New Roman"/>
                <w:b/>
                <w:sz w:val="24"/>
                <w:szCs w:val="24"/>
              </w:rPr>
              <w:t>Фонетика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1.1</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Звуки и буквы</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1.2</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Слог</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1.3</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Ударение </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1.4</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Перенос </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2.</w:t>
            </w: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7427" w:type="dxa"/>
          </w:tcPr>
          <w:p w:rsidR="00671B2B" w:rsidRPr="00475E5E" w:rsidRDefault="00671B2B" w:rsidP="00671B2B">
            <w:pPr>
              <w:spacing w:after="200" w:line="276" w:lineRule="auto"/>
              <w:jc w:val="both"/>
              <w:rPr>
                <w:rFonts w:ascii="Times New Roman" w:hAnsi="Times New Roman" w:cs="Times New Roman"/>
                <w:b/>
                <w:sz w:val="24"/>
                <w:szCs w:val="24"/>
              </w:rPr>
            </w:pPr>
            <w:r w:rsidRPr="00475E5E">
              <w:rPr>
                <w:rFonts w:ascii="Times New Roman" w:hAnsi="Times New Roman" w:cs="Times New Roman"/>
                <w:b/>
                <w:sz w:val="24"/>
                <w:szCs w:val="24"/>
              </w:rPr>
              <w:t>Слово и предложение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2.1</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Слово как единство звучания (написания) и значения</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2.2</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Слова с предметным знанием – имена существительные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2.3</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Слова, называющие признаки – имена прилагательные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2.4</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Слова, обозначающие действия - глаголы</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2.5</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Предложение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2.6</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Знаки препинания в конце предложений</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3.</w:t>
            </w: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7427" w:type="dxa"/>
          </w:tcPr>
          <w:p w:rsidR="00671B2B" w:rsidRPr="00475E5E" w:rsidRDefault="00671B2B" w:rsidP="00671B2B">
            <w:pPr>
              <w:spacing w:after="200" w:line="276" w:lineRule="auto"/>
              <w:jc w:val="both"/>
              <w:rPr>
                <w:rFonts w:ascii="Times New Roman" w:hAnsi="Times New Roman" w:cs="Times New Roman"/>
                <w:b/>
                <w:sz w:val="24"/>
                <w:szCs w:val="24"/>
              </w:rPr>
            </w:pPr>
            <w:r w:rsidRPr="00475E5E">
              <w:rPr>
                <w:rFonts w:ascii="Times New Roman" w:hAnsi="Times New Roman" w:cs="Times New Roman"/>
                <w:b/>
                <w:sz w:val="24"/>
                <w:szCs w:val="24"/>
              </w:rPr>
              <w:t>Состав слова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3.1</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Окончание </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3.2</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Корень слова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3.3</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Однокоренные слова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3.4</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Чередование согласных в корнях</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3.5</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Суффикс</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3.6</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Приставка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3.7</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Основа слова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4.</w:t>
            </w: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7427" w:type="dxa"/>
          </w:tcPr>
          <w:p w:rsidR="00671B2B" w:rsidRPr="00475E5E" w:rsidRDefault="00671B2B" w:rsidP="00671B2B">
            <w:pPr>
              <w:spacing w:after="200" w:line="276" w:lineRule="auto"/>
              <w:jc w:val="both"/>
              <w:rPr>
                <w:rFonts w:ascii="Times New Roman" w:hAnsi="Times New Roman" w:cs="Times New Roman"/>
                <w:b/>
                <w:sz w:val="24"/>
                <w:szCs w:val="24"/>
              </w:rPr>
            </w:pPr>
            <w:r w:rsidRPr="00475E5E">
              <w:rPr>
                <w:rFonts w:ascii="Times New Roman" w:hAnsi="Times New Roman" w:cs="Times New Roman"/>
                <w:b/>
                <w:sz w:val="24"/>
                <w:szCs w:val="24"/>
              </w:rPr>
              <w:t>Лексика</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4.1</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Слово и его лексическое значение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5.</w:t>
            </w: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7427" w:type="dxa"/>
          </w:tcPr>
          <w:p w:rsidR="00671B2B" w:rsidRPr="00475E5E" w:rsidRDefault="00671B2B" w:rsidP="00671B2B">
            <w:pPr>
              <w:spacing w:after="200" w:line="276" w:lineRule="auto"/>
              <w:jc w:val="both"/>
              <w:rPr>
                <w:rFonts w:ascii="Times New Roman" w:hAnsi="Times New Roman" w:cs="Times New Roman"/>
                <w:b/>
                <w:sz w:val="24"/>
                <w:szCs w:val="24"/>
              </w:rPr>
            </w:pPr>
            <w:r w:rsidRPr="00475E5E">
              <w:rPr>
                <w:rFonts w:ascii="Times New Roman" w:hAnsi="Times New Roman" w:cs="Times New Roman"/>
                <w:b/>
                <w:sz w:val="24"/>
                <w:szCs w:val="24"/>
              </w:rPr>
              <w:t>Правописание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5.1</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сочетаний ча-ща, чу-щу, чк-чн</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5.2</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заглавной буквы</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5.3</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проверяемой безударной гласной в корне</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5.4</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парного согласного по глухости звонкости</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5.5</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непроизносимых согласных</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5.6</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предлогов и приставок</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5.7</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Правописание безударных гласных в приставках </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5.8</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 xml:space="preserve">Правописание суффиксов </w:t>
            </w:r>
          </w:p>
        </w:tc>
      </w:tr>
      <w:tr w:rsidR="00671B2B" w:rsidRPr="00475E5E" w:rsidTr="00671B2B">
        <w:tc>
          <w:tcPr>
            <w:tcW w:w="1098" w:type="dxa"/>
          </w:tcPr>
          <w:p w:rsidR="00671B2B" w:rsidRPr="00475E5E" w:rsidRDefault="00671B2B" w:rsidP="00671B2B">
            <w:pPr>
              <w:spacing w:after="200" w:line="276" w:lineRule="auto"/>
              <w:jc w:val="center"/>
              <w:rPr>
                <w:rFonts w:ascii="Times New Roman" w:hAnsi="Times New Roman" w:cs="Times New Roman"/>
                <w:sz w:val="24"/>
                <w:szCs w:val="24"/>
              </w:rPr>
            </w:pPr>
          </w:p>
        </w:tc>
        <w:tc>
          <w:tcPr>
            <w:tcW w:w="2026"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5.9</w:t>
            </w:r>
          </w:p>
        </w:tc>
        <w:tc>
          <w:tcPr>
            <w:tcW w:w="7427"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Правописание разделительного ь, и ь показателя мягкости</w:t>
            </w:r>
          </w:p>
        </w:tc>
      </w:tr>
    </w:tbl>
    <w:p w:rsidR="00671B2B" w:rsidRPr="00475E5E" w:rsidRDefault="00671B2B" w:rsidP="00671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Перечень требований к уровню подготовки обучающихся 2 класса (Таблица 3), достижение которого проверяется на промежуточной (годовой) аттестации по русскому языку, составлен с учетом сформулированных целей изучения предмета.</w:t>
      </w:r>
    </w:p>
    <w:p w:rsidR="00671B2B" w:rsidRPr="00475E5E" w:rsidRDefault="00671B2B" w:rsidP="00671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lastRenderedPageBreak/>
        <w:t>В первом столбце даны коды требований, во втором столбце – требования к уровню подготовки обучающихся 2 класса, достижение которого проверяется на промежуточной (годовой) аттестации.</w:t>
      </w:r>
    </w:p>
    <w:p w:rsidR="00671B2B" w:rsidRPr="00475E5E" w:rsidRDefault="00671B2B" w:rsidP="00671B2B">
      <w:pPr>
        <w:spacing w:after="0" w:line="240" w:lineRule="auto"/>
        <w:jc w:val="both"/>
        <w:rPr>
          <w:rFonts w:ascii="Times New Roman" w:eastAsia="Calibri" w:hAnsi="Times New Roman" w:cs="Times New Roman"/>
          <w:i/>
          <w:sz w:val="24"/>
          <w:szCs w:val="24"/>
        </w:rPr>
      </w:pPr>
      <w:r w:rsidRPr="00475E5E">
        <w:rPr>
          <w:rFonts w:ascii="Times New Roman" w:eastAsia="Calibri" w:hAnsi="Times New Roman" w:cs="Times New Roman"/>
          <w:i/>
          <w:sz w:val="24"/>
          <w:szCs w:val="24"/>
        </w:rPr>
        <w:t>Таблица 3</w:t>
      </w:r>
    </w:p>
    <w:tbl>
      <w:tblPr>
        <w:tblStyle w:val="2a"/>
        <w:tblW w:w="0" w:type="auto"/>
        <w:tblLook w:val="04A0" w:firstRow="1" w:lastRow="0" w:firstColumn="1" w:lastColumn="0" w:noHBand="0" w:noVBand="1"/>
      </w:tblPr>
      <w:tblGrid>
        <w:gridCol w:w="1497"/>
        <w:gridCol w:w="9054"/>
      </w:tblGrid>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b/>
                <w:i/>
                <w:sz w:val="24"/>
                <w:szCs w:val="24"/>
              </w:rPr>
            </w:pPr>
            <w:r w:rsidRPr="00475E5E">
              <w:rPr>
                <w:rFonts w:ascii="Times New Roman" w:hAnsi="Times New Roman" w:cs="Times New Roman"/>
                <w:b/>
                <w:i/>
                <w:sz w:val="24"/>
                <w:szCs w:val="24"/>
              </w:rPr>
              <w:t>Код требований</w:t>
            </w:r>
          </w:p>
        </w:tc>
        <w:tc>
          <w:tcPr>
            <w:tcW w:w="9054" w:type="dxa"/>
          </w:tcPr>
          <w:p w:rsidR="00671B2B" w:rsidRPr="00475E5E" w:rsidRDefault="00671B2B" w:rsidP="00671B2B">
            <w:pPr>
              <w:spacing w:after="200" w:line="276" w:lineRule="auto"/>
              <w:jc w:val="center"/>
              <w:rPr>
                <w:rFonts w:ascii="Times New Roman" w:hAnsi="Times New Roman" w:cs="Times New Roman"/>
                <w:b/>
                <w:i/>
                <w:sz w:val="24"/>
                <w:szCs w:val="24"/>
              </w:rPr>
            </w:pPr>
            <w:r w:rsidRPr="00475E5E">
              <w:rPr>
                <w:rFonts w:ascii="Times New Roman" w:hAnsi="Times New Roman" w:cs="Times New Roman"/>
                <w:b/>
                <w:i/>
                <w:sz w:val="24"/>
                <w:szCs w:val="24"/>
              </w:rPr>
              <w:t>Проверяемые умения и способы деятельности</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1.1</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обозначать звуки на письме. Различать гласные и согласные звуки, звонкие и глухие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1.2</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делить слово на слоги</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1.3</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ставить ударение, находить ударный и безударные гласные звуки в слове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1.4</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правильно переносить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2.1</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осознавать слово как единство звучания (написания) и значения.</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2.2</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Знание понятия «имя существительное»; умение распознавать признаки имени существительного</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2.3</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Знание понятия «имя прилагательное»; умение распознавать признаки имени прилагательного</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2.4</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Знание понятия «глагол»; умение распознавать признаки глагола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2.5</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правильно оформлять предложения на письме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2.6</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Знание видов предложений по эмоциональной окраске; умение на письме показывать нужную интонацию</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3.1</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находить и выделять окончание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3.2</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Знание понятия «корень слова»; умение выделять корень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3.3</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Умения подбирать однокоренные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3.4</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выделять корень с чередованием согласных звуков на конце корня</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3.5</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выделять суффикс в слове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lastRenderedPageBreak/>
              <w:t>3.6</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выделять приставку в слове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3.7</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находить основу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4.1</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различать созвучные слова по их лексическому значению</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5.1</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правильно писать слова с сочетаниями ча-ща, чу-щу, чк-чн</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5.2</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правильно оформлять начало предложения; умение писать имена собственные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5.3</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проверять  и  пивать слова с безударной гласной в корне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5.4</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проверять и писать слова с парным согласным по глухости звонкости в корне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5.5</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проверять и  писать слова с непроизносимым согласным звуком в корне слова</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5.6</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различать предлоги и приставки и правильно их оформлять на письме</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5.7</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писать безударные гласные в приставках</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5.8</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писать безударные гласные в суффиксах</w:t>
            </w:r>
          </w:p>
        </w:tc>
      </w:tr>
      <w:tr w:rsidR="00671B2B" w:rsidRPr="00475E5E" w:rsidTr="00671B2B">
        <w:tc>
          <w:tcPr>
            <w:tcW w:w="1497" w:type="dxa"/>
          </w:tcPr>
          <w:p w:rsidR="00671B2B" w:rsidRPr="00475E5E" w:rsidRDefault="00671B2B" w:rsidP="00671B2B">
            <w:pPr>
              <w:spacing w:after="200" w:line="276" w:lineRule="auto"/>
              <w:jc w:val="center"/>
              <w:rPr>
                <w:rFonts w:ascii="Times New Roman" w:hAnsi="Times New Roman" w:cs="Times New Roman"/>
                <w:sz w:val="24"/>
                <w:szCs w:val="24"/>
              </w:rPr>
            </w:pPr>
            <w:r w:rsidRPr="00475E5E">
              <w:rPr>
                <w:rFonts w:ascii="Times New Roman" w:hAnsi="Times New Roman" w:cs="Times New Roman"/>
                <w:sz w:val="24"/>
                <w:szCs w:val="24"/>
              </w:rPr>
              <w:t>5.9</w:t>
            </w:r>
          </w:p>
        </w:tc>
        <w:tc>
          <w:tcPr>
            <w:tcW w:w="9054" w:type="dxa"/>
          </w:tcPr>
          <w:p w:rsidR="00671B2B" w:rsidRPr="00475E5E" w:rsidRDefault="00671B2B" w:rsidP="00671B2B">
            <w:pPr>
              <w:spacing w:after="200" w:line="276" w:lineRule="auto"/>
              <w:jc w:val="both"/>
              <w:rPr>
                <w:rFonts w:ascii="Times New Roman" w:hAnsi="Times New Roman" w:cs="Times New Roman"/>
                <w:sz w:val="24"/>
                <w:szCs w:val="24"/>
              </w:rPr>
            </w:pPr>
            <w:r w:rsidRPr="00475E5E">
              <w:rPr>
                <w:rFonts w:ascii="Times New Roman" w:hAnsi="Times New Roman" w:cs="Times New Roman"/>
                <w:sz w:val="24"/>
                <w:szCs w:val="24"/>
              </w:rPr>
              <w:t>Умение писать разделительный ь знак и ь знак показатель мягкости</w:t>
            </w:r>
          </w:p>
        </w:tc>
      </w:tr>
    </w:tbl>
    <w:p w:rsidR="00671B2B" w:rsidRPr="00475E5E" w:rsidRDefault="00671B2B" w:rsidP="00671B2B">
      <w:pPr>
        <w:spacing w:after="0" w:line="240" w:lineRule="auto"/>
        <w:jc w:val="both"/>
        <w:rPr>
          <w:rFonts w:ascii="Times New Roman" w:eastAsia="Calibri" w:hAnsi="Times New Roman" w:cs="Times New Roman"/>
          <w:b/>
          <w:i/>
          <w:sz w:val="24"/>
          <w:szCs w:val="24"/>
        </w:rPr>
      </w:pPr>
    </w:p>
    <w:p w:rsidR="00671B2B" w:rsidRPr="00475E5E" w:rsidRDefault="00671B2B" w:rsidP="00671B2B">
      <w:pPr>
        <w:autoSpaceDE w:val="0"/>
        <w:autoSpaceDN w:val="0"/>
        <w:adjustRightInd w:val="0"/>
        <w:spacing w:after="0" w:line="240" w:lineRule="auto"/>
        <w:contextualSpacing/>
        <w:rPr>
          <w:rFonts w:ascii="Arial" w:eastAsia="Times New Roman" w:hAnsi="Arial" w:cs="Arial"/>
          <w:b/>
          <w:sz w:val="24"/>
          <w:szCs w:val="24"/>
        </w:rPr>
      </w:pPr>
    </w:p>
    <w:p w:rsidR="00671B2B" w:rsidRPr="00475E5E" w:rsidRDefault="00671B2B" w:rsidP="00671B2B">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4. КОНТРОЛЬНО-ИЗМЕРИТЕЛЬНЫЙ МАТЕРИАЛ</w:t>
      </w:r>
    </w:p>
    <w:p w:rsidR="00671B2B" w:rsidRPr="00475E5E" w:rsidRDefault="00671B2B" w:rsidP="00671B2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475E5E">
        <w:rPr>
          <w:rFonts w:ascii="Times New Roman" w:eastAsia="Times New Roman" w:hAnsi="Times New Roman" w:cs="Times New Roman"/>
          <w:b/>
          <w:sz w:val="24"/>
          <w:szCs w:val="24"/>
        </w:rPr>
        <w:t xml:space="preserve"> ПО  РУССКОМУ ЯЗЫКУ ДЛЯ 2 КЛАССА</w:t>
      </w:r>
    </w:p>
    <w:p w:rsidR="00671B2B" w:rsidRPr="00475E5E" w:rsidRDefault="00671B2B" w:rsidP="00671B2B">
      <w:pPr>
        <w:spacing w:after="0" w:line="240" w:lineRule="auto"/>
        <w:jc w:val="both"/>
        <w:rPr>
          <w:rFonts w:ascii="Times New Roman" w:eastAsia="Calibri" w:hAnsi="Times New Roman" w:cs="Times New Roman"/>
          <w:b/>
          <w:i/>
          <w:sz w:val="24"/>
          <w:szCs w:val="24"/>
        </w:rPr>
      </w:pPr>
    </w:p>
    <w:p w:rsidR="00671B2B" w:rsidRPr="00475E5E" w:rsidRDefault="00671B2B" w:rsidP="00671B2B">
      <w:pPr>
        <w:tabs>
          <w:tab w:val="left" w:pos="180"/>
          <w:tab w:val="center" w:pos="4677"/>
        </w:tabs>
        <w:spacing w:after="0" w:line="240" w:lineRule="auto"/>
        <w:jc w:val="center"/>
        <w:rPr>
          <w:rFonts w:ascii="Times New Roman" w:eastAsia="Calibri" w:hAnsi="Times New Roman" w:cs="Times New Roman"/>
          <w:b/>
          <w:bCs/>
          <w:sz w:val="24"/>
          <w:szCs w:val="24"/>
        </w:rPr>
      </w:pPr>
      <w:r w:rsidRPr="00475E5E">
        <w:rPr>
          <w:rFonts w:ascii="Times New Roman" w:eastAsia="Calibri" w:hAnsi="Times New Roman" w:cs="Times New Roman"/>
          <w:b/>
          <w:bCs/>
          <w:sz w:val="24"/>
          <w:szCs w:val="24"/>
        </w:rPr>
        <w:t>Диктант</w:t>
      </w:r>
    </w:p>
    <w:p w:rsidR="00671B2B" w:rsidRPr="00475E5E" w:rsidRDefault="00671B2B" w:rsidP="00671B2B">
      <w:pPr>
        <w:tabs>
          <w:tab w:val="left" w:pos="180"/>
          <w:tab w:val="center" w:pos="4677"/>
        </w:tabs>
        <w:spacing w:after="0" w:line="240" w:lineRule="auto"/>
        <w:jc w:val="center"/>
        <w:rPr>
          <w:rFonts w:ascii="Times New Roman" w:eastAsia="Calibri" w:hAnsi="Times New Roman" w:cs="Times New Roman"/>
          <w:bCs/>
          <w:sz w:val="24"/>
          <w:szCs w:val="24"/>
        </w:rPr>
      </w:pPr>
    </w:p>
    <w:p w:rsidR="00671B2B" w:rsidRPr="00475E5E" w:rsidRDefault="00671B2B" w:rsidP="00671B2B">
      <w:pPr>
        <w:tabs>
          <w:tab w:val="left" w:pos="180"/>
          <w:tab w:val="center" w:pos="4677"/>
        </w:tabs>
        <w:spacing w:after="0" w:line="240" w:lineRule="auto"/>
        <w:jc w:val="center"/>
        <w:rPr>
          <w:rFonts w:ascii="Times New Roman" w:eastAsia="Calibri" w:hAnsi="Times New Roman" w:cs="Times New Roman"/>
          <w:b/>
          <w:i/>
          <w:sz w:val="24"/>
          <w:szCs w:val="24"/>
        </w:rPr>
      </w:pPr>
      <w:r w:rsidRPr="00475E5E">
        <w:rPr>
          <w:rFonts w:ascii="Times New Roman" w:eastAsia="Calibri" w:hAnsi="Times New Roman" w:cs="Times New Roman"/>
          <w:bCs/>
          <w:i/>
          <w:sz w:val="24"/>
          <w:szCs w:val="24"/>
        </w:rPr>
        <w:t>Встреча весны</w:t>
      </w:r>
    </w:p>
    <w:p w:rsidR="00671B2B" w:rsidRPr="00475E5E" w:rsidRDefault="00671B2B" w:rsidP="00671B2B">
      <w:pPr>
        <w:spacing w:after="0" w:line="240" w:lineRule="auto"/>
        <w:ind w:firstLine="426"/>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Вот и весна пришла в город. Стало тепло на дворе. Зажурчали ручьи. Из-под земли вылезла зелёная травка. Молодые липки на улицах покрылись мягкими маленькими листочками. Как радостно смотреть на них!</w:t>
      </w:r>
    </w:p>
    <w:p w:rsidR="00671B2B" w:rsidRPr="00475E5E" w:rsidRDefault="00671B2B" w:rsidP="00671B2B">
      <w:pPr>
        <w:spacing w:after="0" w:line="240" w:lineRule="auto"/>
        <w:ind w:firstLine="426"/>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Скоро мы поедем на дачу. Вскопаем грядку для вкусной репки и сладкой морковки. (</w:t>
      </w:r>
      <w:r w:rsidRPr="00475E5E">
        <w:rPr>
          <w:rFonts w:ascii="Times New Roman" w:eastAsia="Calibri" w:hAnsi="Times New Roman" w:cs="Times New Roman"/>
          <w:i/>
          <w:iCs/>
          <w:sz w:val="24"/>
          <w:szCs w:val="24"/>
        </w:rPr>
        <w:t>45 слов</w:t>
      </w:r>
      <w:r w:rsidRPr="00475E5E">
        <w:rPr>
          <w:rFonts w:ascii="Times New Roman" w:eastAsia="Calibri" w:hAnsi="Times New Roman" w:cs="Times New Roman"/>
          <w:sz w:val="24"/>
          <w:szCs w:val="24"/>
        </w:rPr>
        <w:t>)</w:t>
      </w:r>
    </w:p>
    <w:p w:rsidR="00671B2B" w:rsidRPr="00475E5E" w:rsidRDefault="00671B2B" w:rsidP="00671B2B">
      <w:pPr>
        <w:spacing w:after="0" w:line="240" w:lineRule="auto"/>
        <w:ind w:firstLine="426"/>
        <w:jc w:val="both"/>
        <w:rPr>
          <w:rFonts w:ascii="Times New Roman" w:eastAsia="Calibri" w:hAnsi="Times New Roman" w:cs="Times New Roman"/>
          <w:b/>
          <w:sz w:val="24"/>
          <w:szCs w:val="24"/>
        </w:rPr>
      </w:pPr>
      <w:r w:rsidRPr="00475E5E">
        <w:rPr>
          <w:rFonts w:ascii="Times New Roman" w:eastAsia="Calibri" w:hAnsi="Times New Roman" w:cs="Times New Roman"/>
          <w:i/>
          <w:iCs/>
          <w:sz w:val="24"/>
          <w:szCs w:val="24"/>
        </w:rPr>
        <w:t>Слова для справок</w:t>
      </w:r>
      <w:r w:rsidRPr="00475E5E">
        <w:rPr>
          <w:rFonts w:ascii="Times New Roman" w:eastAsia="Calibri" w:hAnsi="Times New Roman" w:cs="Times New Roman"/>
          <w:sz w:val="24"/>
          <w:szCs w:val="24"/>
        </w:rPr>
        <w:t>: из-под, поедем, пришла, вскопаем.</w:t>
      </w:r>
    </w:p>
    <w:p w:rsidR="00671B2B" w:rsidRPr="00475E5E" w:rsidRDefault="00671B2B" w:rsidP="00671B2B">
      <w:pPr>
        <w:spacing w:after="0" w:line="240" w:lineRule="auto"/>
        <w:jc w:val="both"/>
        <w:rPr>
          <w:rFonts w:ascii="Times New Roman" w:eastAsia="Calibri" w:hAnsi="Times New Roman" w:cs="Times New Roman"/>
          <w:b/>
          <w:sz w:val="24"/>
          <w:szCs w:val="24"/>
        </w:rPr>
      </w:pPr>
    </w:p>
    <w:p w:rsidR="00671B2B" w:rsidRPr="00475E5E" w:rsidRDefault="00671B2B" w:rsidP="00671B2B">
      <w:pPr>
        <w:spacing w:after="0" w:line="240" w:lineRule="auto"/>
        <w:jc w:val="center"/>
        <w:rPr>
          <w:rFonts w:ascii="Times New Roman" w:eastAsia="Calibri" w:hAnsi="Times New Roman" w:cs="Times New Roman"/>
          <w:b/>
          <w:sz w:val="24"/>
          <w:szCs w:val="24"/>
        </w:rPr>
      </w:pPr>
      <w:r w:rsidRPr="00475E5E">
        <w:rPr>
          <w:rFonts w:ascii="Times New Roman" w:eastAsia="Calibri" w:hAnsi="Times New Roman" w:cs="Times New Roman"/>
          <w:b/>
          <w:sz w:val="24"/>
          <w:szCs w:val="24"/>
        </w:rPr>
        <w:lastRenderedPageBreak/>
        <w:t>Грамматическое задание:</w:t>
      </w:r>
    </w:p>
    <w:p w:rsidR="00671B2B" w:rsidRPr="00475E5E" w:rsidRDefault="00671B2B" w:rsidP="00671B2B">
      <w:pPr>
        <w:spacing w:after="0" w:line="240" w:lineRule="auto"/>
        <w:rPr>
          <w:rFonts w:ascii="Times New Roman" w:eastAsia="Calibri" w:hAnsi="Times New Roman" w:cs="Times New Roman"/>
          <w:i/>
          <w:sz w:val="24"/>
          <w:szCs w:val="24"/>
        </w:rPr>
      </w:pPr>
      <w:r w:rsidRPr="00475E5E">
        <w:rPr>
          <w:rFonts w:ascii="Times New Roman" w:eastAsia="Calibri" w:hAnsi="Times New Roman" w:cs="Times New Roman"/>
          <w:i/>
          <w:sz w:val="24"/>
          <w:szCs w:val="24"/>
        </w:rPr>
        <w:t>На выполнение грамматического задания отводится 15 минут.</w:t>
      </w:r>
    </w:p>
    <w:p w:rsidR="00671B2B" w:rsidRPr="00475E5E" w:rsidRDefault="00671B2B" w:rsidP="00671B2B">
      <w:pPr>
        <w:spacing w:after="0" w:line="240" w:lineRule="auto"/>
        <w:rPr>
          <w:rFonts w:ascii="Times New Roman" w:eastAsia="Calibri" w:hAnsi="Times New Roman" w:cs="Times New Roman"/>
          <w:i/>
          <w:sz w:val="24"/>
          <w:szCs w:val="24"/>
        </w:rPr>
      </w:pPr>
      <w:r w:rsidRPr="00475E5E">
        <w:rPr>
          <w:rFonts w:ascii="Times New Roman" w:eastAsia="Calibri" w:hAnsi="Times New Roman" w:cs="Times New Roman"/>
          <w:i/>
          <w:sz w:val="24"/>
          <w:szCs w:val="24"/>
        </w:rPr>
        <w:t>Ответы к заданиям записываются после диктанта, отступив 1 строчку вниз.</w:t>
      </w:r>
    </w:p>
    <w:p w:rsidR="00671B2B" w:rsidRPr="00475E5E" w:rsidRDefault="00671B2B" w:rsidP="00671B2B">
      <w:pPr>
        <w:spacing w:after="0" w:line="240" w:lineRule="auto"/>
        <w:rPr>
          <w:rFonts w:ascii="Times New Roman" w:eastAsia="Calibri" w:hAnsi="Times New Roman" w:cs="Times New Roman"/>
          <w:i/>
          <w:sz w:val="24"/>
          <w:szCs w:val="24"/>
        </w:rPr>
      </w:pPr>
      <w:r w:rsidRPr="00475E5E">
        <w:rPr>
          <w:rFonts w:ascii="Times New Roman" w:eastAsia="Calibri" w:hAnsi="Times New Roman" w:cs="Times New Roman"/>
          <w:i/>
          <w:sz w:val="24"/>
          <w:szCs w:val="24"/>
        </w:rPr>
        <w:t>Внимательно читайте задания.</w:t>
      </w:r>
    </w:p>
    <w:p w:rsidR="00671B2B" w:rsidRPr="00475E5E" w:rsidRDefault="00671B2B" w:rsidP="00671B2B">
      <w:pPr>
        <w:autoSpaceDE w:val="0"/>
        <w:autoSpaceDN w:val="0"/>
        <w:adjustRightInd w:val="0"/>
        <w:spacing w:after="0" w:line="240" w:lineRule="auto"/>
        <w:jc w:val="both"/>
        <w:rPr>
          <w:rFonts w:ascii="Times New Roman" w:eastAsia="TimesNewRomanPSMT" w:hAnsi="Times New Roman" w:cs="Times New Roman"/>
          <w:i/>
          <w:sz w:val="24"/>
          <w:szCs w:val="24"/>
        </w:rPr>
      </w:pPr>
      <w:r w:rsidRPr="00475E5E">
        <w:rPr>
          <w:rFonts w:ascii="Times New Roman" w:eastAsia="TimesNewRomanPSMT" w:hAnsi="Times New Roman" w:cs="Times New Roman"/>
          <w:i/>
          <w:sz w:val="24"/>
          <w:szCs w:val="24"/>
        </w:rPr>
        <w:t>Постарайтесь выполнить правильно  как можно больше заданий.</w:t>
      </w:r>
    </w:p>
    <w:p w:rsidR="00671B2B" w:rsidRPr="00475E5E" w:rsidRDefault="00671B2B" w:rsidP="00671B2B">
      <w:pPr>
        <w:spacing w:after="0" w:line="240" w:lineRule="auto"/>
        <w:ind w:firstLine="567"/>
        <w:contextualSpacing/>
        <w:jc w:val="center"/>
        <w:rPr>
          <w:rFonts w:ascii="Times New Roman" w:eastAsia="Times New Roman" w:hAnsi="Times New Roman" w:cs="Times New Roman"/>
          <w:i/>
          <w:sz w:val="24"/>
          <w:szCs w:val="24"/>
        </w:rPr>
      </w:pPr>
      <w:r w:rsidRPr="00475E5E">
        <w:rPr>
          <w:rFonts w:ascii="Times New Roman" w:eastAsia="TimesNewRomanPSMT" w:hAnsi="Times New Roman" w:cs="Times New Roman"/>
          <w:b/>
          <w:bCs/>
          <w:i/>
          <w:iCs/>
          <w:sz w:val="24"/>
          <w:szCs w:val="24"/>
        </w:rPr>
        <w:t>Желаем успеха!</w:t>
      </w:r>
    </w:p>
    <w:p w:rsidR="00671B2B" w:rsidRPr="00475E5E" w:rsidRDefault="00671B2B" w:rsidP="00671B2B">
      <w:pPr>
        <w:spacing w:after="0" w:line="240" w:lineRule="auto"/>
        <w:rPr>
          <w:rFonts w:ascii="Times New Roman" w:eastAsia="Calibri" w:hAnsi="Times New Roman" w:cs="Times New Roman"/>
          <w:sz w:val="24"/>
          <w:szCs w:val="24"/>
        </w:rPr>
      </w:pPr>
    </w:p>
    <w:p w:rsidR="00671B2B" w:rsidRPr="00475E5E" w:rsidRDefault="00671B2B" w:rsidP="00671B2B">
      <w:pPr>
        <w:spacing w:after="0" w:line="240" w:lineRule="auto"/>
        <w:rPr>
          <w:rFonts w:ascii="Times New Roman" w:eastAsia="Calibri" w:hAnsi="Times New Roman" w:cs="Times New Roman"/>
          <w:b/>
          <w:sz w:val="24"/>
          <w:szCs w:val="24"/>
        </w:rPr>
      </w:pPr>
      <w:r w:rsidRPr="00475E5E">
        <w:rPr>
          <w:rFonts w:ascii="Times New Roman" w:eastAsia="Calibri" w:hAnsi="Times New Roman" w:cs="Times New Roman"/>
          <w:b/>
          <w:sz w:val="24"/>
          <w:szCs w:val="24"/>
        </w:rPr>
        <w:t>Вариант 1</w:t>
      </w:r>
    </w:p>
    <w:p w:rsidR="00671B2B" w:rsidRPr="00475E5E" w:rsidRDefault="00671B2B" w:rsidP="00671B2B">
      <w:pPr>
        <w:spacing w:after="0" w:line="240" w:lineRule="auto"/>
        <w:rPr>
          <w:rFonts w:ascii="Times New Roman" w:eastAsia="Calibri" w:hAnsi="Times New Roman" w:cs="Times New Roman"/>
          <w:b/>
          <w:sz w:val="24"/>
          <w:szCs w:val="24"/>
        </w:rPr>
      </w:pPr>
      <w:r w:rsidRPr="00475E5E">
        <w:rPr>
          <w:rFonts w:ascii="Times New Roman" w:eastAsia="Calibri" w:hAnsi="Times New Roman" w:cs="Times New Roman"/>
          <w:sz w:val="24"/>
          <w:szCs w:val="24"/>
        </w:rPr>
        <w:t>1.Выпиши ту группу слов, где все слова однокоренные.</w:t>
      </w:r>
    </w:p>
    <w:p w:rsidR="00671B2B" w:rsidRPr="00475E5E" w:rsidRDefault="00671B2B" w:rsidP="00671B2B">
      <w:pPr>
        <w:tabs>
          <w:tab w:val="left" w:pos="1206"/>
        </w:tabs>
        <w:spacing w:after="0" w:line="240" w:lineRule="auto"/>
        <w:ind w:left="720"/>
        <w:contextualSpacing/>
        <w:jc w:val="both"/>
        <w:rPr>
          <w:rFonts w:ascii="Times New Roman" w:eastAsia="Times New Roman" w:hAnsi="Times New Roman" w:cs="Times New Roman"/>
          <w:b/>
          <w:i/>
          <w:sz w:val="24"/>
          <w:szCs w:val="24"/>
        </w:rPr>
      </w:pPr>
      <w:r w:rsidRPr="00475E5E">
        <w:rPr>
          <w:rFonts w:ascii="Times New Roman" w:eastAsia="Times New Roman" w:hAnsi="Times New Roman" w:cs="Times New Roman"/>
          <w:i/>
          <w:sz w:val="24"/>
          <w:szCs w:val="24"/>
        </w:rPr>
        <w:t>а) загорелый, гореть, горка, горелый</w:t>
      </w:r>
    </w:p>
    <w:p w:rsidR="00671B2B" w:rsidRPr="00475E5E" w:rsidRDefault="00671B2B" w:rsidP="00671B2B">
      <w:pPr>
        <w:tabs>
          <w:tab w:val="left" w:pos="1206"/>
        </w:tabs>
        <w:spacing w:after="0" w:line="240" w:lineRule="auto"/>
        <w:ind w:left="720"/>
        <w:contextualSpacing/>
        <w:jc w:val="both"/>
        <w:rPr>
          <w:rFonts w:ascii="Times New Roman" w:eastAsia="Times New Roman" w:hAnsi="Times New Roman" w:cs="Times New Roman"/>
          <w:b/>
          <w:i/>
          <w:sz w:val="24"/>
          <w:szCs w:val="24"/>
        </w:rPr>
      </w:pPr>
      <w:r w:rsidRPr="00475E5E">
        <w:rPr>
          <w:rFonts w:ascii="Times New Roman" w:eastAsia="Times New Roman" w:hAnsi="Times New Roman" w:cs="Times New Roman"/>
          <w:i/>
          <w:sz w:val="24"/>
          <w:szCs w:val="24"/>
        </w:rPr>
        <w:t>б) рисовать, рисунок, рис, нарисованный</w:t>
      </w:r>
    </w:p>
    <w:p w:rsidR="00671B2B" w:rsidRPr="00475E5E" w:rsidRDefault="00671B2B" w:rsidP="00671B2B">
      <w:pPr>
        <w:tabs>
          <w:tab w:val="left" w:pos="1206"/>
        </w:tabs>
        <w:spacing w:after="0" w:line="240" w:lineRule="auto"/>
        <w:ind w:left="720"/>
        <w:contextualSpacing/>
        <w:jc w:val="both"/>
        <w:rPr>
          <w:rFonts w:ascii="Times New Roman" w:eastAsia="Times New Roman" w:hAnsi="Times New Roman" w:cs="Times New Roman"/>
          <w:b/>
          <w:i/>
          <w:sz w:val="24"/>
          <w:szCs w:val="24"/>
        </w:rPr>
      </w:pPr>
      <w:r w:rsidRPr="00475E5E">
        <w:rPr>
          <w:rFonts w:ascii="Times New Roman" w:eastAsia="Times New Roman" w:hAnsi="Times New Roman" w:cs="Times New Roman"/>
          <w:i/>
          <w:sz w:val="24"/>
          <w:szCs w:val="24"/>
        </w:rPr>
        <w:t>в) глаз, глазик, глазной, глазоньки.</w:t>
      </w:r>
    </w:p>
    <w:p w:rsidR="00671B2B" w:rsidRPr="00475E5E" w:rsidRDefault="00671B2B" w:rsidP="00671B2B">
      <w:pPr>
        <w:tabs>
          <w:tab w:val="left" w:pos="1206"/>
        </w:tabs>
        <w:spacing w:after="0" w:line="240" w:lineRule="auto"/>
        <w:ind w:left="720"/>
        <w:contextualSpacing/>
        <w:jc w:val="both"/>
        <w:rPr>
          <w:rFonts w:ascii="Times New Roman" w:eastAsia="Times New Roman" w:hAnsi="Times New Roman" w:cs="Times New Roman"/>
          <w:b/>
          <w:i/>
          <w:sz w:val="24"/>
          <w:szCs w:val="24"/>
        </w:rPr>
      </w:pPr>
    </w:p>
    <w:p w:rsidR="00671B2B" w:rsidRPr="00475E5E" w:rsidRDefault="00671B2B" w:rsidP="00671B2B">
      <w:pPr>
        <w:spacing w:after="0" w:line="240" w:lineRule="auto"/>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2.Запиши слова, разбери их  по составу:</w:t>
      </w:r>
    </w:p>
    <w:p w:rsidR="00671B2B" w:rsidRPr="00475E5E" w:rsidRDefault="00671B2B" w:rsidP="00671B2B">
      <w:pPr>
        <w:spacing w:after="0" w:line="240"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подарки, зимний, загородный</w:t>
      </w:r>
    </w:p>
    <w:p w:rsidR="00671B2B" w:rsidRPr="00475E5E" w:rsidRDefault="00671B2B" w:rsidP="00671B2B">
      <w:pPr>
        <w:spacing w:after="0" w:line="240" w:lineRule="auto"/>
        <w:jc w:val="both"/>
        <w:rPr>
          <w:rFonts w:ascii="Times New Roman" w:eastAsia="Calibri" w:hAnsi="Times New Roman" w:cs="Times New Roman"/>
          <w:sz w:val="24"/>
          <w:szCs w:val="24"/>
        </w:rPr>
      </w:pPr>
    </w:p>
    <w:p w:rsidR="00671B2B" w:rsidRPr="00475E5E" w:rsidRDefault="00671B2B" w:rsidP="00671B2B">
      <w:pPr>
        <w:spacing w:after="0" w:line="240" w:lineRule="auto"/>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3. Спиши предложение, сверху подпиши части речи.</w:t>
      </w:r>
    </w:p>
    <w:p w:rsidR="00671B2B" w:rsidRPr="00475E5E" w:rsidRDefault="00671B2B" w:rsidP="00671B2B">
      <w:pPr>
        <w:spacing w:after="0" w:line="240" w:lineRule="auto"/>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У лесного оврага цветут ландыши.</w:t>
      </w:r>
    </w:p>
    <w:p w:rsidR="00671B2B" w:rsidRPr="00475E5E" w:rsidRDefault="00671B2B" w:rsidP="00671B2B">
      <w:pPr>
        <w:spacing w:after="0" w:line="240" w:lineRule="auto"/>
        <w:jc w:val="both"/>
        <w:rPr>
          <w:rFonts w:ascii="Times New Roman" w:eastAsia="Calibri" w:hAnsi="Times New Roman" w:cs="Times New Roman"/>
          <w:sz w:val="24"/>
          <w:szCs w:val="24"/>
        </w:rPr>
      </w:pPr>
    </w:p>
    <w:p w:rsidR="00671B2B" w:rsidRPr="00475E5E" w:rsidRDefault="00671B2B" w:rsidP="00671B2B">
      <w:pPr>
        <w:spacing w:after="0" w:line="240" w:lineRule="auto"/>
        <w:jc w:val="both"/>
        <w:rPr>
          <w:rFonts w:ascii="Times New Roman" w:eastAsia="Calibri" w:hAnsi="Times New Roman" w:cs="Times New Roman"/>
          <w:b/>
          <w:sz w:val="24"/>
          <w:szCs w:val="24"/>
        </w:rPr>
      </w:pPr>
      <w:r w:rsidRPr="00475E5E">
        <w:rPr>
          <w:rFonts w:ascii="Times New Roman" w:eastAsia="Calibri" w:hAnsi="Times New Roman" w:cs="Times New Roman"/>
          <w:b/>
          <w:sz w:val="24"/>
          <w:szCs w:val="24"/>
        </w:rPr>
        <w:t>Вариант 2.</w:t>
      </w:r>
    </w:p>
    <w:p w:rsidR="00671B2B" w:rsidRPr="00475E5E" w:rsidRDefault="00671B2B" w:rsidP="00671B2B">
      <w:pPr>
        <w:spacing w:after="0" w:line="240"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1. Выпиши ту группу слов, где все слова однокоренные.</w:t>
      </w:r>
    </w:p>
    <w:p w:rsidR="00671B2B" w:rsidRPr="00475E5E" w:rsidRDefault="00671B2B" w:rsidP="00671B2B">
      <w:pPr>
        <w:spacing w:after="0" w:line="240" w:lineRule="auto"/>
        <w:ind w:firstLine="708"/>
        <w:jc w:val="both"/>
        <w:rPr>
          <w:rFonts w:ascii="Times New Roman" w:eastAsia="Calibri" w:hAnsi="Times New Roman" w:cs="Times New Roman"/>
          <w:b/>
          <w:i/>
          <w:sz w:val="24"/>
          <w:szCs w:val="24"/>
        </w:rPr>
      </w:pPr>
      <w:r w:rsidRPr="00475E5E">
        <w:rPr>
          <w:rFonts w:ascii="Times New Roman" w:eastAsia="Calibri" w:hAnsi="Times New Roman" w:cs="Times New Roman"/>
          <w:i/>
          <w:sz w:val="24"/>
          <w:szCs w:val="24"/>
        </w:rPr>
        <w:t>а) море, морс, морской, моряк</w:t>
      </w:r>
    </w:p>
    <w:p w:rsidR="00671B2B" w:rsidRPr="00475E5E" w:rsidRDefault="00671B2B" w:rsidP="00671B2B">
      <w:pPr>
        <w:tabs>
          <w:tab w:val="left" w:pos="1206"/>
        </w:tabs>
        <w:spacing w:after="0" w:line="240" w:lineRule="auto"/>
        <w:ind w:left="720"/>
        <w:contextualSpacing/>
        <w:jc w:val="both"/>
        <w:rPr>
          <w:rFonts w:ascii="Times New Roman" w:eastAsia="Times New Roman" w:hAnsi="Times New Roman" w:cs="Times New Roman"/>
          <w:b/>
          <w:i/>
          <w:sz w:val="24"/>
          <w:szCs w:val="24"/>
        </w:rPr>
      </w:pPr>
      <w:r w:rsidRPr="00475E5E">
        <w:rPr>
          <w:rFonts w:ascii="Times New Roman" w:eastAsia="Times New Roman" w:hAnsi="Times New Roman" w:cs="Times New Roman"/>
          <w:i/>
          <w:sz w:val="24"/>
          <w:szCs w:val="24"/>
        </w:rPr>
        <w:t>б) нога, ножной, ножка, ноженьки</w:t>
      </w:r>
    </w:p>
    <w:p w:rsidR="00671B2B" w:rsidRPr="00475E5E" w:rsidRDefault="00671B2B" w:rsidP="00671B2B">
      <w:pPr>
        <w:tabs>
          <w:tab w:val="left" w:pos="1206"/>
        </w:tabs>
        <w:spacing w:after="0" w:line="240" w:lineRule="auto"/>
        <w:ind w:left="720"/>
        <w:contextualSpacing/>
        <w:jc w:val="both"/>
        <w:rPr>
          <w:rFonts w:ascii="Times New Roman" w:eastAsia="Times New Roman" w:hAnsi="Times New Roman" w:cs="Times New Roman"/>
          <w:b/>
          <w:i/>
          <w:sz w:val="24"/>
          <w:szCs w:val="24"/>
        </w:rPr>
      </w:pPr>
      <w:r w:rsidRPr="00475E5E">
        <w:rPr>
          <w:rFonts w:ascii="Times New Roman" w:eastAsia="Times New Roman" w:hAnsi="Times New Roman" w:cs="Times New Roman"/>
          <w:i/>
          <w:sz w:val="24"/>
          <w:szCs w:val="24"/>
        </w:rPr>
        <w:t>в) дерево, дуб, деревянный</w:t>
      </w:r>
    </w:p>
    <w:p w:rsidR="00671B2B" w:rsidRPr="00475E5E" w:rsidRDefault="00671B2B" w:rsidP="00671B2B">
      <w:pPr>
        <w:spacing w:after="0" w:line="240" w:lineRule="auto"/>
        <w:jc w:val="both"/>
        <w:rPr>
          <w:rFonts w:ascii="Times New Roman" w:eastAsia="Calibri" w:hAnsi="Times New Roman" w:cs="Times New Roman"/>
          <w:sz w:val="24"/>
          <w:szCs w:val="24"/>
        </w:rPr>
      </w:pPr>
    </w:p>
    <w:p w:rsidR="00671B2B" w:rsidRPr="00475E5E" w:rsidRDefault="00671B2B" w:rsidP="00671B2B">
      <w:pPr>
        <w:spacing w:after="0" w:line="240" w:lineRule="auto"/>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2. Запиши слова, разбери их  по составу:</w:t>
      </w:r>
    </w:p>
    <w:p w:rsidR="00671B2B" w:rsidRPr="00475E5E" w:rsidRDefault="00671B2B" w:rsidP="00671B2B">
      <w:pPr>
        <w:spacing w:after="0" w:line="240" w:lineRule="auto"/>
        <w:jc w:val="both"/>
        <w:rPr>
          <w:rFonts w:ascii="Times New Roman" w:eastAsia="Calibri" w:hAnsi="Times New Roman" w:cs="Times New Roman"/>
          <w:b/>
          <w:sz w:val="24"/>
          <w:szCs w:val="24"/>
        </w:rPr>
      </w:pPr>
      <w:r w:rsidRPr="00475E5E">
        <w:rPr>
          <w:rFonts w:ascii="Times New Roman" w:eastAsia="Calibri" w:hAnsi="Times New Roman" w:cs="Times New Roman"/>
          <w:sz w:val="24"/>
          <w:szCs w:val="24"/>
        </w:rPr>
        <w:t>придорожный, грустный, побелка</w:t>
      </w:r>
    </w:p>
    <w:p w:rsidR="00671B2B" w:rsidRPr="00475E5E" w:rsidRDefault="00671B2B" w:rsidP="00671B2B">
      <w:pPr>
        <w:spacing w:after="0" w:line="240" w:lineRule="auto"/>
        <w:ind w:left="360"/>
        <w:contextualSpacing/>
        <w:jc w:val="both"/>
        <w:rPr>
          <w:rFonts w:ascii="Times New Roman" w:eastAsia="Times New Roman" w:hAnsi="Times New Roman" w:cs="Times New Roman"/>
          <w:sz w:val="24"/>
          <w:szCs w:val="24"/>
        </w:rPr>
      </w:pPr>
    </w:p>
    <w:p w:rsidR="00671B2B" w:rsidRPr="00475E5E" w:rsidRDefault="00671B2B" w:rsidP="00671B2B">
      <w:pPr>
        <w:spacing w:after="0" w:line="240" w:lineRule="auto"/>
        <w:jc w:val="both"/>
        <w:rPr>
          <w:rFonts w:ascii="Times New Roman" w:eastAsia="Calibri" w:hAnsi="Times New Roman" w:cs="Times New Roman"/>
          <w:sz w:val="24"/>
          <w:szCs w:val="24"/>
        </w:rPr>
      </w:pPr>
      <w:r w:rsidRPr="00475E5E">
        <w:rPr>
          <w:rFonts w:ascii="Times New Roman" w:eastAsia="Calibri" w:hAnsi="Times New Roman" w:cs="Times New Roman"/>
          <w:sz w:val="24"/>
          <w:szCs w:val="24"/>
        </w:rPr>
        <w:t>3. Спиши предложение, сверху подпиши части речи</w:t>
      </w:r>
    </w:p>
    <w:p w:rsidR="00671B2B" w:rsidRPr="00475E5E" w:rsidRDefault="00671B2B" w:rsidP="00671B2B">
      <w:pPr>
        <w:spacing w:after="0" w:line="240" w:lineRule="auto"/>
        <w:ind w:left="360"/>
        <w:contextualSpacing/>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Зелёная берёзка стояла на опушке.</w:t>
      </w:r>
    </w:p>
    <w:p w:rsidR="00671B2B" w:rsidRPr="00475E5E" w:rsidRDefault="00671B2B" w:rsidP="00671B2B">
      <w:pPr>
        <w:spacing w:after="0" w:line="240" w:lineRule="auto"/>
        <w:rPr>
          <w:rFonts w:ascii="Times New Roman" w:eastAsia="Calibri" w:hAnsi="Times New Roman" w:cs="Times New Roman"/>
          <w:sz w:val="24"/>
          <w:szCs w:val="24"/>
        </w:rPr>
      </w:pPr>
    </w:p>
    <w:p w:rsidR="00671B2B" w:rsidRPr="00475E5E" w:rsidRDefault="00671B2B" w:rsidP="00671B2B">
      <w:pPr>
        <w:spacing w:after="0" w:line="240" w:lineRule="auto"/>
        <w:rPr>
          <w:rFonts w:ascii="Times New Roman" w:eastAsia="Calibri" w:hAnsi="Times New Roman" w:cs="Times New Roman"/>
          <w:b/>
          <w:i/>
          <w:sz w:val="24"/>
          <w:szCs w:val="24"/>
        </w:rPr>
      </w:pPr>
      <w:r w:rsidRPr="00475E5E">
        <w:rPr>
          <w:rFonts w:ascii="Times New Roman" w:eastAsia="Calibri" w:hAnsi="Times New Roman" w:cs="Times New Roman"/>
          <w:b/>
          <w:i/>
          <w:sz w:val="24"/>
          <w:szCs w:val="24"/>
        </w:rPr>
        <w:t>Ответы к грамматическому заданию</w:t>
      </w:r>
    </w:p>
    <w:tbl>
      <w:tblPr>
        <w:tblStyle w:val="2a"/>
        <w:tblW w:w="9921" w:type="dxa"/>
        <w:jc w:val="center"/>
        <w:tblLayout w:type="fixed"/>
        <w:tblLook w:val="04A0" w:firstRow="1" w:lastRow="0" w:firstColumn="1" w:lastColumn="0" w:noHBand="0" w:noVBand="1"/>
      </w:tblPr>
      <w:tblGrid>
        <w:gridCol w:w="1101"/>
        <w:gridCol w:w="4002"/>
        <w:gridCol w:w="4818"/>
      </w:tblGrid>
      <w:tr w:rsidR="00671B2B" w:rsidRPr="00475E5E" w:rsidTr="00671B2B">
        <w:trPr>
          <w:jc w:val="center"/>
        </w:trPr>
        <w:tc>
          <w:tcPr>
            <w:tcW w:w="1101"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 задания</w:t>
            </w:r>
          </w:p>
        </w:tc>
        <w:tc>
          <w:tcPr>
            <w:tcW w:w="4002"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1 вариант</w:t>
            </w:r>
          </w:p>
        </w:tc>
        <w:tc>
          <w:tcPr>
            <w:tcW w:w="4818" w:type="dxa"/>
          </w:tcPr>
          <w:p w:rsidR="00671B2B" w:rsidRPr="00475E5E" w:rsidRDefault="00671B2B" w:rsidP="00671B2B">
            <w:pPr>
              <w:spacing w:after="200" w:line="276" w:lineRule="auto"/>
              <w:jc w:val="center"/>
              <w:rPr>
                <w:rFonts w:ascii="Times New Roman" w:hAnsi="Times New Roman" w:cs="Times New Roman"/>
                <w:b/>
                <w:sz w:val="24"/>
                <w:szCs w:val="24"/>
              </w:rPr>
            </w:pPr>
            <w:r w:rsidRPr="00475E5E">
              <w:rPr>
                <w:rFonts w:ascii="Times New Roman" w:hAnsi="Times New Roman" w:cs="Times New Roman"/>
                <w:b/>
                <w:sz w:val="24"/>
                <w:szCs w:val="24"/>
              </w:rPr>
              <w:t>2 вариант</w:t>
            </w:r>
          </w:p>
        </w:tc>
      </w:tr>
      <w:tr w:rsidR="00671B2B" w:rsidRPr="00475E5E" w:rsidTr="00671B2B">
        <w:trPr>
          <w:jc w:val="center"/>
        </w:trPr>
        <w:tc>
          <w:tcPr>
            <w:tcW w:w="1101"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t>1</w:t>
            </w:r>
          </w:p>
        </w:tc>
        <w:tc>
          <w:tcPr>
            <w:tcW w:w="4002"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t>в</w:t>
            </w:r>
          </w:p>
        </w:tc>
        <w:tc>
          <w:tcPr>
            <w:tcW w:w="4818"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t>б</w:t>
            </w:r>
          </w:p>
        </w:tc>
      </w:tr>
      <w:tr w:rsidR="00671B2B" w:rsidRPr="00475E5E" w:rsidTr="00671B2B">
        <w:trPr>
          <w:jc w:val="center"/>
        </w:trPr>
        <w:tc>
          <w:tcPr>
            <w:tcW w:w="1101"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t>2</w:t>
            </w:r>
          </w:p>
        </w:tc>
        <w:tc>
          <w:tcPr>
            <w:tcW w:w="4002"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u w:val="single"/>
              </w:rPr>
              <w:t>Подарки</w:t>
            </w:r>
            <w:r w:rsidRPr="00475E5E">
              <w:rPr>
                <w:rFonts w:ascii="Times New Roman" w:hAnsi="Times New Roman" w:cs="Times New Roman"/>
                <w:sz w:val="24"/>
                <w:szCs w:val="24"/>
              </w:rPr>
              <w:t xml:space="preserve">: по - приставка,  дар - корень, к - суффикс,  и - окончание, </w:t>
            </w:r>
            <w:r w:rsidRPr="00475E5E">
              <w:rPr>
                <w:rFonts w:ascii="Times New Roman" w:hAnsi="Times New Roman" w:cs="Times New Roman"/>
                <w:sz w:val="24"/>
                <w:szCs w:val="24"/>
              </w:rPr>
              <w:lastRenderedPageBreak/>
              <w:t>подарк -основа</w:t>
            </w:r>
          </w:p>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u w:val="single"/>
              </w:rPr>
              <w:t>Зимний</w:t>
            </w:r>
            <w:r w:rsidRPr="00475E5E">
              <w:rPr>
                <w:rFonts w:ascii="Times New Roman" w:hAnsi="Times New Roman" w:cs="Times New Roman"/>
                <w:sz w:val="24"/>
                <w:szCs w:val="24"/>
              </w:rPr>
              <w:t>: зим - корень, н - суффикс, ий - окончание, зимн -основа</w:t>
            </w:r>
          </w:p>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u w:val="single"/>
              </w:rPr>
              <w:t>Загородный</w:t>
            </w:r>
            <w:r w:rsidRPr="00475E5E">
              <w:rPr>
                <w:rFonts w:ascii="Times New Roman" w:hAnsi="Times New Roman" w:cs="Times New Roman"/>
                <w:sz w:val="24"/>
                <w:szCs w:val="24"/>
              </w:rPr>
              <w:t>: за - приставка, город - корень, н - суффикс, ый - окончание,  загородн - основа</w:t>
            </w:r>
          </w:p>
        </w:tc>
        <w:tc>
          <w:tcPr>
            <w:tcW w:w="4818"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u w:val="single"/>
              </w:rPr>
              <w:lastRenderedPageBreak/>
              <w:t>Придорожный</w:t>
            </w:r>
            <w:r w:rsidRPr="00475E5E">
              <w:rPr>
                <w:rFonts w:ascii="Times New Roman" w:hAnsi="Times New Roman" w:cs="Times New Roman"/>
                <w:sz w:val="24"/>
                <w:szCs w:val="24"/>
              </w:rPr>
              <w:t xml:space="preserve">: при – приставка, дорож – корень, н – суффикс, ый – окончание, </w:t>
            </w:r>
            <w:r w:rsidRPr="00475E5E">
              <w:rPr>
                <w:rFonts w:ascii="Times New Roman" w:hAnsi="Times New Roman" w:cs="Times New Roman"/>
                <w:sz w:val="24"/>
                <w:szCs w:val="24"/>
              </w:rPr>
              <w:lastRenderedPageBreak/>
              <w:t>придорожн – основа</w:t>
            </w:r>
          </w:p>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u w:val="single"/>
              </w:rPr>
              <w:t>Грустный:</w:t>
            </w:r>
            <w:r w:rsidRPr="00475E5E">
              <w:rPr>
                <w:rFonts w:ascii="Times New Roman" w:hAnsi="Times New Roman" w:cs="Times New Roman"/>
                <w:sz w:val="24"/>
                <w:szCs w:val="24"/>
              </w:rPr>
              <w:t xml:space="preserve"> груст – корень, н – суффикс, ый – окончание, грустн – основа</w:t>
            </w:r>
          </w:p>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u w:val="single"/>
              </w:rPr>
              <w:t>Побелка</w:t>
            </w:r>
            <w:r w:rsidRPr="00475E5E">
              <w:rPr>
                <w:rFonts w:ascii="Times New Roman" w:hAnsi="Times New Roman" w:cs="Times New Roman"/>
                <w:sz w:val="24"/>
                <w:szCs w:val="24"/>
              </w:rPr>
              <w:t>: по – приставка, бел – корень, к – суффикс, а – окончание, побелк - основа</w:t>
            </w:r>
          </w:p>
        </w:tc>
      </w:tr>
      <w:tr w:rsidR="00671B2B" w:rsidRPr="00475E5E" w:rsidTr="00671B2B">
        <w:trPr>
          <w:jc w:val="center"/>
        </w:trPr>
        <w:tc>
          <w:tcPr>
            <w:tcW w:w="1101"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lastRenderedPageBreak/>
              <w:t>3</w:t>
            </w:r>
          </w:p>
        </w:tc>
        <w:tc>
          <w:tcPr>
            <w:tcW w:w="4002"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t>У (пред.) лесного (прил.) оврага (сущ.) растут (глаг.) ландыши (сущ.).</w:t>
            </w:r>
          </w:p>
        </w:tc>
        <w:tc>
          <w:tcPr>
            <w:tcW w:w="4818" w:type="dxa"/>
          </w:tcPr>
          <w:p w:rsidR="00671B2B" w:rsidRPr="00475E5E" w:rsidRDefault="00671B2B" w:rsidP="00671B2B">
            <w:pPr>
              <w:spacing w:after="200" w:line="276" w:lineRule="auto"/>
              <w:rPr>
                <w:rFonts w:ascii="Times New Roman" w:hAnsi="Times New Roman" w:cs="Times New Roman"/>
                <w:sz w:val="24"/>
                <w:szCs w:val="24"/>
              </w:rPr>
            </w:pPr>
            <w:r w:rsidRPr="00475E5E">
              <w:rPr>
                <w:rFonts w:ascii="Times New Roman" w:hAnsi="Times New Roman" w:cs="Times New Roman"/>
                <w:sz w:val="24"/>
                <w:szCs w:val="24"/>
              </w:rPr>
              <w:t>Зелёная (прил.)берёзка (сущ.) стояла (глаг.)на (пред.) опушке (сущ.).</w:t>
            </w:r>
          </w:p>
        </w:tc>
      </w:tr>
    </w:tbl>
    <w:p w:rsidR="00671B2B" w:rsidRPr="00475E5E" w:rsidRDefault="00671B2B" w:rsidP="00671B2B">
      <w:pPr>
        <w:spacing w:after="0" w:line="240" w:lineRule="auto"/>
        <w:rPr>
          <w:rFonts w:ascii="Times New Roman" w:eastAsia="Calibri" w:hAnsi="Times New Roman" w:cs="Times New Roman"/>
          <w:b/>
          <w:sz w:val="24"/>
          <w:szCs w:val="24"/>
        </w:rPr>
      </w:pPr>
    </w:p>
    <w:p w:rsidR="00671B2B" w:rsidRPr="00475E5E" w:rsidRDefault="00671B2B" w:rsidP="00671B2B">
      <w:pPr>
        <w:rPr>
          <w:rFonts w:ascii="Calibri" w:eastAsia="Calibri" w:hAnsi="Calibri" w:cs="Times New Roman"/>
        </w:rPr>
      </w:pPr>
    </w:p>
    <w:p w:rsidR="00671B2B" w:rsidRPr="00475E5E" w:rsidRDefault="00671B2B" w:rsidP="00671B2B">
      <w:pPr>
        <w:spacing w:after="0"/>
        <w:rPr>
          <w:rFonts w:ascii="Times New Roman" w:hAnsi="Times New Roman" w:cs="Times New Roman"/>
          <w:b/>
          <w:sz w:val="24"/>
          <w:szCs w:val="24"/>
        </w:rPr>
      </w:pPr>
      <w:r w:rsidRPr="00475E5E">
        <w:rPr>
          <w:rFonts w:ascii="Times New Roman" w:hAnsi="Times New Roman" w:cs="Times New Roman"/>
          <w:b/>
          <w:sz w:val="24"/>
          <w:szCs w:val="24"/>
        </w:rPr>
        <w:t>3класс</w:t>
      </w:r>
    </w:p>
    <w:p w:rsidR="00671B2B" w:rsidRPr="00475E5E" w:rsidRDefault="00671B2B" w:rsidP="00671B2B">
      <w:pPr>
        <w:spacing w:after="0" w:line="240" w:lineRule="auto"/>
        <w:rPr>
          <w:rFonts w:ascii="Times New Roman" w:eastAsiaTheme="minorHAnsi" w:hAnsi="Times New Roman" w:cs="Times New Roman"/>
          <w:b/>
          <w:sz w:val="24"/>
          <w:szCs w:val="24"/>
        </w:rPr>
      </w:pPr>
      <w:r w:rsidRPr="00475E5E">
        <w:rPr>
          <w:rFonts w:ascii="Times New Roman" w:eastAsiaTheme="minorHAnsi" w:hAnsi="Times New Roman" w:cs="Times New Roman"/>
          <w:b/>
          <w:sz w:val="24"/>
          <w:szCs w:val="24"/>
        </w:rPr>
        <w:t>Входная контрольная работа 1</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Цель:выявить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keepNext/>
        <w:keepLines/>
        <w:spacing w:after="0" w:line="240" w:lineRule="auto"/>
        <w:jc w:val="center"/>
        <w:outlineLvl w:val="2"/>
        <w:rPr>
          <w:rFonts w:ascii="Times New Roman"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Диктант.</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Осенний лес.</w:t>
      </w:r>
    </w:p>
    <w:p w:rsidR="00671B2B" w:rsidRPr="00475E5E" w:rsidRDefault="00671B2B" w:rsidP="00671B2B">
      <w:pPr>
        <w:widowControl w:val="0"/>
        <w:autoSpaceDE w:val="0"/>
        <w:autoSpaceDN w:val="0"/>
        <w:spacing w:after="0" w:line="240" w:lineRule="auto"/>
        <w:ind w:hanging="142"/>
        <w:jc w:val="both"/>
        <w:rPr>
          <w:rFonts w:ascii="Times New Roman" w:hAnsi="Times New Roman" w:cs="Times New Roman"/>
          <w:sz w:val="24"/>
          <w:szCs w:val="24"/>
          <w:lang w:bidi="en-US"/>
        </w:rPr>
      </w:pPr>
      <w:r w:rsidRPr="00475E5E">
        <w:rPr>
          <w:rFonts w:ascii="Times New Roman" w:hAnsi="Times New Roman" w:cs="Times New Roman"/>
          <w:sz w:val="24"/>
          <w:szCs w:val="24"/>
          <w:lang w:bidi="en-US"/>
        </w:rPr>
        <w:t xml:space="preserve">     Октябрь. Деревья давно сбросили желтые листья. В лесу идет дождь, и листва на дорожках не шуршит под ногами. Дрозды кружилисьнад рябиной. Они клевали гроздья сладких ягод. В дубках кричали сойки. Над елью пискнула синичка. Рябчики пролетели в лесную чашу.</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Слова для справок</w:t>
      </w:r>
      <w:r w:rsidRPr="00475E5E">
        <w:rPr>
          <w:rFonts w:ascii="Times New Roman" w:eastAsiaTheme="minorHAnsi" w:hAnsi="Times New Roman" w:cs="Times New Roman"/>
          <w:i/>
          <w:sz w:val="24"/>
          <w:szCs w:val="24"/>
        </w:rPr>
        <w:t xml:space="preserve">: </w:t>
      </w:r>
      <w:r w:rsidRPr="00475E5E">
        <w:rPr>
          <w:rFonts w:ascii="Times New Roman" w:eastAsiaTheme="minorHAnsi" w:hAnsi="Times New Roman" w:cs="Times New Roman"/>
          <w:sz w:val="24"/>
          <w:szCs w:val="24"/>
        </w:rPr>
        <w:t>сбросили, рябчик.</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Грамматические задания.</w:t>
      </w:r>
    </w:p>
    <w:p w:rsidR="00671B2B" w:rsidRPr="00475E5E" w:rsidRDefault="00671B2B" w:rsidP="00671B2B">
      <w:pPr>
        <w:widowControl w:val="0"/>
        <w:tabs>
          <w:tab w:val="left" w:pos="1444"/>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1. Подчеркнуть главные члены в любом предложении.</w:t>
      </w:r>
    </w:p>
    <w:p w:rsidR="00671B2B" w:rsidRPr="00475E5E" w:rsidRDefault="00671B2B" w:rsidP="00671B2B">
      <w:pPr>
        <w:widowControl w:val="0"/>
        <w:tabs>
          <w:tab w:val="left" w:pos="1444"/>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2. Выпиши 2 слова с разделительным ь.</w:t>
      </w:r>
    </w:p>
    <w:p w:rsidR="00671B2B" w:rsidRPr="00475E5E" w:rsidRDefault="00671B2B" w:rsidP="00671B2B">
      <w:pPr>
        <w:widowControl w:val="0"/>
        <w:tabs>
          <w:tab w:val="left" w:pos="1444"/>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3. Найти в тексте два однокоренных слова и выделить в них корень.</w:t>
      </w:r>
    </w:p>
    <w:p w:rsidR="00671B2B" w:rsidRPr="00475E5E" w:rsidRDefault="00671B2B" w:rsidP="00671B2B">
      <w:pPr>
        <w:widowControl w:val="0"/>
        <w:tabs>
          <w:tab w:val="left" w:pos="1444"/>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lastRenderedPageBreak/>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widowControl w:val="0"/>
        <w:tabs>
          <w:tab w:val="left" w:pos="1444"/>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 xml:space="preserve">Проверочная работа  № 2 по теме </w:t>
      </w: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«Предложение».</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Цель: 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keepNext/>
        <w:keepLines/>
        <w:spacing w:after="0" w:line="240" w:lineRule="auto"/>
        <w:jc w:val="center"/>
        <w:outlineLvl w:val="2"/>
        <w:rPr>
          <w:rFonts w:ascii="Times New Roman"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Диктант.</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Прощание с осенью.</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hAnsi="Times New Roman" w:cs="Times New Roman"/>
          <w:sz w:val="24"/>
          <w:szCs w:val="24"/>
          <w:lang w:bidi="en-US"/>
        </w:rPr>
        <w:t xml:space="preserve"> В октябре стоит сырая погода. Весь месяц льют дожди. Дует осенний ветер. Шумят в саду деревья. 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Слова для справок: стало, подмёрзла.</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Грамматические  задания.</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1. В первом предложении подчеркните подлежащее и сказуемое, определите части речи.</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2. Выпишите из текста два однокоренных слова, выделите в них корень.</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lastRenderedPageBreak/>
        <w:t xml:space="preserve">3. Выпишите из текста слово, в котором </w:t>
      </w:r>
      <w:r w:rsidRPr="00475E5E">
        <w:rPr>
          <w:rFonts w:ascii="Times New Roman" w:eastAsiaTheme="minorHAnsi" w:hAnsi="Times New Roman" w:cs="Times New Roman"/>
          <w:spacing w:val="-3"/>
          <w:sz w:val="24"/>
          <w:szCs w:val="24"/>
        </w:rPr>
        <w:t xml:space="preserve">букв </w:t>
      </w:r>
      <w:r w:rsidRPr="00475E5E">
        <w:rPr>
          <w:rFonts w:ascii="Times New Roman" w:eastAsiaTheme="minorHAnsi" w:hAnsi="Times New Roman" w:cs="Times New Roman"/>
          <w:sz w:val="24"/>
          <w:szCs w:val="24"/>
        </w:rPr>
        <w:t>больше, чем звуков.</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 xml:space="preserve">Контрольная работа № 2 по теме </w:t>
      </w: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«Слово. Лексическое значение слова»</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Цель: выявить сформированность навыков правописания слов с учетом изученных правил, умение применять полученные знания напрактике.</w:t>
      </w:r>
    </w:p>
    <w:p w:rsidR="00671B2B" w:rsidRPr="00475E5E" w:rsidRDefault="00671B2B" w:rsidP="00671B2B">
      <w:pPr>
        <w:keepNext/>
        <w:keepLines/>
        <w:spacing w:after="0" w:line="240" w:lineRule="auto"/>
        <w:jc w:val="center"/>
        <w:outlineLvl w:val="2"/>
        <w:rPr>
          <w:rFonts w:ascii="Times New Roman"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Диктант.</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Прощание с осенью</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hAnsi="Times New Roman" w:cs="Times New Roman"/>
          <w:sz w:val="24"/>
          <w:szCs w:val="24"/>
          <w:lang w:bidi="en-US"/>
        </w:rPr>
        <w:t xml:space="preserve"> В октябре стоит сырая погода. Весь месяц льют дожди. Дует осенний ветер. Шумят в саду деревья. 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Слова для справок: стало, подмёрзла.</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Грамматическое задание.</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1. В первом предложении подчеркните подлежащее и сказуемое, определите частиречи.</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2. Выпишите из текста два однокоренных слова, выделите в нихкорень.</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 xml:space="preserve">3. Выпишите из текста слово, в котором </w:t>
      </w:r>
      <w:r w:rsidRPr="00475E5E">
        <w:rPr>
          <w:rFonts w:ascii="Times New Roman" w:eastAsiaTheme="minorHAnsi" w:hAnsi="Times New Roman" w:cs="Times New Roman"/>
          <w:spacing w:val="-3"/>
          <w:sz w:val="24"/>
          <w:szCs w:val="24"/>
        </w:rPr>
        <w:t xml:space="preserve">букв </w:t>
      </w:r>
      <w:r w:rsidRPr="00475E5E">
        <w:rPr>
          <w:rFonts w:ascii="Times New Roman" w:eastAsiaTheme="minorHAnsi" w:hAnsi="Times New Roman" w:cs="Times New Roman"/>
          <w:sz w:val="24"/>
          <w:szCs w:val="24"/>
        </w:rPr>
        <w:t>больше, чемзвуков.</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 xml:space="preserve">«4» - ставится, если ученик обнаруживает осознанное усвоение правил, умеет применять свои знания в ходе разбора слов и предложений и </w:t>
      </w:r>
      <w:r w:rsidRPr="00475E5E">
        <w:rPr>
          <w:rFonts w:ascii="Times New Roman" w:eastAsiaTheme="minorHAnsi" w:hAnsi="Times New Roman" w:cs="Times New Roman"/>
          <w:sz w:val="24"/>
          <w:szCs w:val="24"/>
          <w:shd w:val="clear" w:color="auto" w:fill="FFFFFF"/>
        </w:rPr>
        <w:lastRenderedPageBreak/>
        <w:t>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keepNext/>
        <w:keepLines/>
        <w:spacing w:after="0" w:line="240" w:lineRule="auto"/>
        <w:jc w:val="center"/>
        <w:outlineLvl w:val="1"/>
        <w:rPr>
          <w:rFonts w:ascii="Times New Roman" w:eastAsiaTheme="minorHAnsi" w:hAnsi="Times New Roman" w:cs="Times New Roman"/>
          <w:sz w:val="24"/>
          <w:szCs w:val="24"/>
        </w:rPr>
      </w:pPr>
    </w:p>
    <w:p w:rsidR="00671B2B" w:rsidRPr="00475E5E" w:rsidRDefault="00671B2B" w:rsidP="00671B2B">
      <w:pPr>
        <w:keepNext/>
        <w:keepLines/>
        <w:spacing w:after="0" w:line="240" w:lineRule="auto"/>
        <w:jc w:val="center"/>
        <w:outlineLvl w:val="1"/>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1"/>
        <w:rPr>
          <w:rFonts w:ascii="Times New Roman" w:hAnsi="Times New Roman" w:cs="Times New Roman"/>
          <w:b/>
          <w:sz w:val="24"/>
          <w:szCs w:val="24"/>
        </w:rPr>
      </w:pPr>
      <w:r w:rsidRPr="00475E5E">
        <w:rPr>
          <w:rFonts w:ascii="Times New Roman" w:hAnsi="Times New Roman" w:cs="Times New Roman"/>
          <w:b/>
          <w:sz w:val="24"/>
          <w:szCs w:val="24"/>
        </w:rPr>
        <w:t>Контрольное списывание № 1</w:t>
      </w:r>
    </w:p>
    <w:p w:rsidR="00671B2B" w:rsidRPr="00475E5E" w:rsidRDefault="00671B2B" w:rsidP="00671B2B">
      <w:pPr>
        <w:widowControl w:val="0"/>
        <w:autoSpaceDE w:val="0"/>
        <w:autoSpaceDN w:val="0"/>
        <w:spacing w:after="0" w:line="240" w:lineRule="auto"/>
        <w:jc w:val="both"/>
        <w:rPr>
          <w:rFonts w:ascii="Times New Roman" w:hAnsi="Times New Roman" w:cs="Times New Roman"/>
          <w:sz w:val="24"/>
          <w:szCs w:val="24"/>
          <w:lang w:bidi="en-US"/>
        </w:rPr>
      </w:pPr>
    </w:p>
    <w:p w:rsidR="00671B2B" w:rsidRPr="00475E5E" w:rsidRDefault="00671B2B" w:rsidP="00671B2B">
      <w:pPr>
        <w:widowControl w:val="0"/>
        <w:autoSpaceDE w:val="0"/>
        <w:autoSpaceDN w:val="0"/>
        <w:spacing w:after="0" w:line="240" w:lineRule="auto"/>
        <w:jc w:val="both"/>
        <w:rPr>
          <w:rFonts w:ascii="Times New Roman" w:hAnsi="Times New Roman" w:cs="Times New Roman"/>
          <w:sz w:val="24"/>
          <w:szCs w:val="24"/>
          <w:lang w:bidi="en-US"/>
        </w:rPr>
      </w:pPr>
      <w:r w:rsidRPr="00475E5E">
        <w:rPr>
          <w:rFonts w:ascii="Times New Roman" w:hAnsi="Times New Roman" w:cs="Times New Roman"/>
          <w:sz w:val="24"/>
          <w:szCs w:val="24"/>
          <w:lang w:bidi="en-US"/>
        </w:rPr>
        <w:t>Цель:проверить уровень сформированности умения списывать текст без пропусков и ошибок.</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Падают листья.</w:t>
      </w:r>
    </w:p>
    <w:p w:rsidR="00671B2B" w:rsidRPr="00475E5E" w:rsidRDefault="00671B2B" w:rsidP="00671B2B">
      <w:pPr>
        <w:spacing w:after="0" w:line="240" w:lineRule="auto"/>
        <w:jc w:val="both"/>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Пришла в парк волшебница осень. Чуть сыровато. На лёгких паутинках висят листочки. Как хороши они! Долго падают кленовые листья. Хотелось сказать садовнику, чтобы не подметал. Пусть люди ходят по золотому ковру. Я провожаю глазами листок. Он падает на скамью.</w:t>
      </w:r>
    </w:p>
    <w:p w:rsidR="00671B2B" w:rsidRPr="00475E5E" w:rsidRDefault="00671B2B" w:rsidP="00671B2B">
      <w:pPr>
        <w:spacing w:after="0" w:line="240" w:lineRule="auto"/>
        <w:jc w:val="both"/>
        <w:rPr>
          <w:rFonts w:ascii="Times New Roman" w:eastAsiaTheme="minorHAnsi" w:hAnsi="Times New Roman" w:cs="Times New Roman"/>
          <w:sz w:val="24"/>
          <w:szCs w:val="24"/>
        </w:rPr>
      </w:pPr>
    </w:p>
    <w:p w:rsidR="00671B2B" w:rsidRPr="00475E5E" w:rsidRDefault="00671B2B" w:rsidP="00671B2B">
      <w:pPr>
        <w:spacing w:after="0" w:line="240" w:lineRule="auto"/>
        <w:jc w:val="both"/>
        <w:rPr>
          <w:rFonts w:ascii="Times New Roman" w:eastAsiaTheme="minorHAnsi" w:hAnsi="Times New Roman" w:cs="Times New Roman"/>
          <w:sz w:val="24"/>
          <w:szCs w:val="24"/>
        </w:rPr>
      </w:pPr>
    </w:p>
    <w:p w:rsidR="00671B2B" w:rsidRPr="00475E5E" w:rsidRDefault="00671B2B" w:rsidP="00671B2B">
      <w:pPr>
        <w:widowControl w:val="0"/>
        <w:tabs>
          <w:tab w:val="left" w:pos="1482"/>
        </w:tabs>
        <w:autoSpaceDE w:val="0"/>
        <w:autoSpaceDN w:val="0"/>
        <w:spacing w:after="0" w:line="240" w:lineRule="auto"/>
        <w:rPr>
          <w:rFonts w:ascii="Times New Roman" w:eastAsiaTheme="minorHAnsi" w:hAnsi="Times New Roman" w:cs="Times New Roman"/>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 списывания текста.</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аккуратное выполнение работы;</w:t>
      </w:r>
      <w:r w:rsidRPr="00475E5E">
        <w:rPr>
          <w:rFonts w:ascii="Times New Roman" w:eastAsiaTheme="minorHAnsi" w:hAnsi="Times New Roman" w:cs="Times New Roman"/>
          <w:sz w:val="24"/>
          <w:szCs w:val="24"/>
          <w:shd w:val="clear" w:color="auto" w:fill="FFFFFF"/>
        </w:rPr>
        <w:br/>
        <w:t>«4» – 1 ошибка и 1 исправление ;</w:t>
      </w:r>
      <w:r w:rsidRPr="00475E5E">
        <w:rPr>
          <w:rFonts w:ascii="Times New Roman" w:eastAsiaTheme="minorHAnsi" w:hAnsi="Times New Roman" w:cs="Times New Roman"/>
          <w:sz w:val="24"/>
          <w:szCs w:val="24"/>
          <w:shd w:val="clear" w:color="auto" w:fill="FFFFFF"/>
        </w:rPr>
        <w:br/>
        <w:t>«3» – 2 -3 ошибки и 1 исправление;</w:t>
      </w:r>
      <w:r w:rsidRPr="00475E5E">
        <w:rPr>
          <w:rFonts w:ascii="Times New Roman" w:eastAsiaTheme="minorHAnsi" w:hAnsi="Times New Roman" w:cs="Times New Roman"/>
          <w:sz w:val="24"/>
          <w:szCs w:val="24"/>
          <w:shd w:val="clear" w:color="auto" w:fill="FFFFFF"/>
        </w:rPr>
        <w:br/>
        <w:t>«2» – 4 и более ошибок.</w:t>
      </w: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 xml:space="preserve">Проверочная работа  № 2 по теме </w:t>
      </w:r>
    </w:p>
    <w:p w:rsidR="00671B2B" w:rsidRPr="00475E5E" w:rsidRDefault="00671B2B" w:rsidP="00671B2B">
      <w:pPr>
        <w:widowControl w:val="0"/>
        <w:autoSpaceDE w:val="0"/>
        <w:autoSpaceDN w:val="0"/>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«Правописание слов с парными согласными и безударными гласными»</w:t>
      </w:r>
    </w:p>
    <w:p w:rsidR="00671B2B" w:rsidRPr="00475E5E" w:rsidRDefault="00671B2B" w:rsidP="00671B2B">
      <w:pPr>
        <w:widowControl w:val="0"/>
        <w:autoSpaceDE w:val="0"/>
        <w:autoSpaceDN w:val="0"/>
        <w:spacing w:after="0" w:line="240" w:lineRule="auto"/>
        <w:jc w:val="center"/>
        <w:rPr>
          <w:rFonts w:ascii="Times New Roman" w:hAnsi="Times New Roman" w:cs="Times New Roman"/>
          <w:b/>
          <w:sz w:val="24"/>
          <w:szCs w:val="24"/>
        </w:rPr>
      </w:pP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 xml:space="preserve"> Цель</w:t>
      </w:r>
      <w:r w:rsidRPr="00475E5E">
        <w:rPr>
          <w:rFonts w:ascii="Times New Roman" w:hAnsi="Times New Roman" w:cs="Times New Roman"/>
          <w:b/>
          <w:sz w:val="24"/>
          <w:szCs w:val="24"/>
          <w:lang w:bidi="en-US"/>
        </w:rPr>
        <w:t xml:space="preserve">: </w:t>
      </w:r>
      <w:r w:rsidRPr="00475E5E">
        <w:rPr>
          <w:rFonts w:ascii="Times New Roman" w:hAnsi="Times New Roman" w:cs="Times New Roman"/>
          <w:sz w:val="24"/>
          <w:szCs w:val="24"/>
          <w:lang w:bidi="en-US"/>
        </w:rPr>
        <w:t>выявить сформированность навыков правописания слов с учетом изученных правил, умение применять полученные знания напрактике.</w:t>
      </w:r>
    </w:p>
    <w:p w:rsidR="00671B2B" w:rsidRPr="00475E5E" w:rsidRDefault="00671B2B" w:rsidP="00671B2B">
      <w:pPr>
        <w:keepNext/>
        <w:keepLines/>
        <w:spacing w:after="0" w:line="240" w:lineRule="auto"/>
        <w:outlineLvl w:val="2"/>
        <w:rPr>
          <w:rFonts w:ascii="Times New Roman"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Диктант.</w:t>
      </w:r>
    </w:p>
    <w:p w:rsidR="00671B2B" w:rsidRPr="00475E5E" w:rsidRDefault="00671B2B" w:rsidP="00671B2B">
      <w:pPr>
        <w:widowControl w:val="0"/>
        <w:autoSpaceDE w:val="0"/>
        <w:autoSpaceDN w:val="0"/>
        <w:spacing w:after="0" w:line="240" w:lineRule="auto"/>
        <w:jc w:val="both"/>
        <w:rPr>
          <w:rFonts w:ascii="Times New Roman" w:hAnsi="Times New Roman" w:cs="Times New Roman"/>
          <w:sz w:val="24"/>
          <w:szCs w:val="24"/>
          <w:lang w:bidi="en-US"/>
        </w:rPr>
      </w:pPr>
      <w:r w:rsidRPr="00475E5E">
        <w:rPr>
          <w:rFonts w:ascii="Times New Roman" w:hAnsi="Times New Roman" w:cs="Times New Roman"/>
          <w:sz w:val="24"/>
          <w:szCs w:val="24"/>
          <w:lang w:bidi="en-US"/>
        </w:rPr>
        <w:t xml:space="preserve"> В лютый зимний холод всякая птица спешит к жилью человека. Там легче добыть пищу. Голод убивает обычный страх. Люди перестают пугать осторожную лесную живность. Тетерев и куропатка залетают в хранилища с зерном. Русаки ночью постоянно скачут в сад и огород. Ласки устраивают охоту на мышей в подвалах. Беляки прибегают щипать душистое сено из стогов.</w:t>
      </w:r>
    </w:p>
    <w:p w:rsidR="00671B2B" w:rsidRPr="00475E5E" w:rsidRDefault="00671B2B" w:rsidP="00671B2B">
      <w:pPr>
        <w:widowControl w:val="0"/>
        <w:autoSpaceDE w:val="0"/>
        <w:autoSpaceDN w:val="0"/>
        <w:spacing w:after="0" w:line="240" w:lineRule="auto"/>
        <w:jc w:val="both"/>
        <w:rPr>
          <w:rFonts w:ascii="Times New Roman" w:hAnsi="Times New Roman" w:cs="Times New Roman"/>
          <w:sz w:val="24"/>
          <w:szCs w:val="24"/>
          <w:lang w:bidi="en-US"/>
        </w:rPr>
      </w:pPr>
      <w:r w:rsidRPr="00475E5E">
        <w:rPr>
          <w:rFonts w:ascii="Times New Roman" w:hAnsi="Times New Roman" w:cs="Times New Roman"/>
          <w:sz w:val="24"/>
          <w:szCs w:val="24"/>
          <w:lang w:bidi="en-US"/>
        </w:rPr>
        <w:t>Однажды через открытую дверь в сторожку влетела синичка. Она стала клевать крошки на столе.</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Слова для справок: постоянно.</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Грамматическое задание.</w:t>
      </w:r>
    </w:p>
    <w:p w:rsidR="00671B2B" w:rsidRPr="00475E5E" w:rsidRDefault="00671B2B" w:rsidP="00671B2B">
      <w:pPr>
        <w:widowControl w:val="0"/>
        <w:tabs>
          <w:tab w:val="left" w:pos="1243"/>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 xml:space="preserve">1. Разберите по составу слова </w:t>
      </w:r>
      <w:r w:rsidRPr="00475E5E">
        <w:rPr>
          <w:rFonts w:ascii="Times New Roman" w:eastAsiaTheme="minorHAnsi" w:hAnsi="Times New Roman" w:cs="Times New Roman"/>
          <w:i/>
          <w:sz w:val="24"/>
          <w:szCs w:val="24"/>
        </w:rPr>
        <w:t>сторожка, зимний, прибегают</w:t>
      </w:r>
      <w:r w:rsidRPr="00475E5E">
        <w:rPr>
          <w:rFonts w:ascii="Times New Roman" w:eastAsiaTheme="minorHAnsi" w:hAnsi="Times New Roman" w:cs="Times New Roman"/>
          <w:sz w:val="24"/>
          <w:szCs w:val="24"/>
        </w:rPr>
        <w:t>.</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2. Подберите однокоренные слова к слову</w:t>
      </w:r>
      <w:r w:rsidRPr="00475E5E">
        <w:rPr>
          <w:rFonts w:ascii="Times New Roman" w:eastAsiaTheme="minorHAnsi" w:hAnsi="Times New Roman" w:cs="Times New Roman"/>
          <w:i/>
          <w:sz w:val="24"/>
          <w:szCs w:val="24"/>
        </w:rPr>
        <w:t>лесную</w:t>
      </w:r>
      <w:r w:rsidRPr="00475E5E">
        <w:rPr>
          <w:rFonts w:ascii="Times New Roman" w:eastAsiaTheme="minorHAnsi" w:hAnsi="Times New Roman" w:cs="Times New Roman"/>
          <w:sz w:val="24"/>
          <w:szCs w:val="24"/>
        </w:rPr>
        <w:t>.</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3. Выпишите из текста два слова, которые состоят только из корня.</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заошибку.</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lastRenderedPageBreak/>
        <w:t xml:space="preserve">Контрольная работа № 3 по теме </w:t>
      </w: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«Состав слова»</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Цель:выявить сформированность навыков правописания слов с учетом изученных правил, умение применять полученные знания напрактике.</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 xml:space="preserve">Диктант.  </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Снеговик.</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Стоит чудесный зимний день. Падает лёгкий снег. Деревья одеты в белые шубки.</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Спит пруд под ледяной коркой. Яркое солнце на небе.</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Выбежала группа ребят. Они стали лепить снеговика. Глазки сделали ему из светлых льдинок, рот и нос из морковки, а брови из угольков. Радостно и весело всем!</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Грамматическое задание.</w:t>
      </w:r>
    </w:p>
    <w:p w:rsidR="00671B2B" w:rsidRPr="00475E5E" w:rsidRDefault="00671B2B" w:rsidP="00671B2B">
      <w:pPr>
        <w:widowControl w:val="0"/>
        <w:tabs>
          <w:tab w:val="left" w:pos="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1. В первом предложении подчеркните главные члены и укажите частиречи.</w:t>
      </w:r>
    </w:p>
    <w:p w:rsidR="00671B2B" w:rsidRPr="00475E5E" w:rsidRDefault="00671B2B" w:rsidP="00671B2B">
      <w:pPr>
        <w:widowControl w:val="0"/>
        <w:tabs>
          <w:tab w:val="left" w:pos="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2. Разберите слова по составу: вариант 1 – зимний, шубки; вариант 2 – белые,морковки.</w:t>
      </w:r>
    </w:p>
    <w:p w:rsidR="00671B2B" w:rsidRPr="00475E5E" w:rsidRDefault="00671B2B" w:rsidP="00671B2B">
      <w:pPr>
        <w:widowControl w:val="0"/>
        <w:tabs>
          <w:tab w:val="left" w:pos="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3. Выпиши по 2 слова, которые состоят из: 1- корня, суффикса, окончания; 2- корня и окончания.</w:t>
      </w:r>
    </w:p>
    <w:p w:rsidR="00671B2B" w:rsidRPr="00475E5E" w:rsidRDefault="00671B2B" w:rsidP="00671B2B">
      <w:pPr>
        <w:widowControl w:val="0"/>
        <w:tabs>
          <w:tab w:val="left" w:pos="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 xml:space="preserve">«5» – ставится за безошибочное выполнение всех заданий, когда ученик обнаруживает осознанное усвоение определений, правил и умение </w:t>
      </w:r>
      <w:r w:rsidRPr="00475E5E">
        <w:rPr>
          <w:rFonts w:ascii="Times New Roman" w:eastAsiaTheme="minorHAnsi" w:hAnsi="Times New Roman" w:cs="Times New Roman"/>
          <w:sz w:val="24"/>
          <w:szCs w:val="24"/>
          <w:shd w:val="clear" w:color="auto" w:fill="FFFFFF"/>
        </w:rPr>
        <w:lastRenderedPageBreak/>
        <w:t>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widowControl w:val="0"/>
        <w:tabs>
          <w:tab w:val="left" w:pos="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1"/>
        <w:rPr>
          <w:rFonts w:ascii="Times New Roman" w:hAnsi="Times New Roman" w:cs="Times New Roman"/>
          <w:b/>
          <w:sz w:val="24"/>
          <w:szCs w:val="24"/>
        </w:rPr>
      </w:pPr>
      <w:r w:rsidRPr="00475E5E">
        <w:rPr>
          <w:rFonts w:ascii="Times New Roman" w:hAnsi="Times New Roman" w:cs="Times New Roman"/>
          <w:b/>
          <w:sz w:val="24"/>
          <w:szCs w:val="24"/>
        </w:rPr>
        <w:t>Контрольное списывание № 2</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Цель: проверить умение списывать текст, обнаруживать орфограммы.</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rPr>
        <w:t>Лакомка.</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eastAsiaTheme="minorHAnsi" w:hAnsi="Times New Roman" w:cs="Times New Roman"/>
          <w:sz w:val="24"/>
          <w:szCs w:val="24"/>
        </w:rPr>
        <w:t>Стоял тёплый сентябрьский день. Странный шум доносился из молодого ельника. Мы осторожно раздвинули ёлочки. На земле сидел крупный ястреб. Своими когтистыми лапами он прижимал к земле кусок пчелиных сот. Пчёлы атаковали пернатого разбойника. Ястреб спокойно лакомился мёдом. Вот он медленно взмахнул могучими крыльями и полетел в чащу. В когтях он держал соты.</w:t>
      </w:r>
    </w:p>
    <w:p w:rsidR="00671B2B" w:rsidRPr="00475E5E" w:rsidRDefault="00671B2B" w:rsidP="00671B2B">
      <w:pPr>
        <w:widowControl w:val="0"/>
        <w:tabs>
          <w:tab w:val="left" w:pos="1482"/>
        </w:tabs>
        <w:autoSpaceDE w:val="0"/>
        <w:autoSpaceDN w:val="0"/>
        <w:spacing w:after="0" w:line="240" w:lineRule="auto"/>
        <w:rPr>
          <w:rFonts w:ascii="Times New Roman" w:eastAsiaTheme="minorHAnsi" w:hAnsi="Times New Roman" w:cs="Times New Roman"/>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 списывания текста.</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аккуратное выполнение работы;</w:t>
      </w:r>
      <w:r w:rsidRPr="00475E5E">
        <w:rPr>
          <w:rFonts w:ascii="Times New Roman" w:eastAsiaTheme="minorHAnsi" w:hAnsi="Times New Roman" w:cs="Times New Roman"/>
          <w:sz w:val="24"/>
          <w:szCs w:val="24"/>
          <w:shd w:val="clear" w:color="auto" w:fill="FFFFFF"/>
        </w:rPr>
        <w:br/>
        <w:t>«4» – 1 ошибка и 1 исправление ;</w:t>
      </w:r>
      <w:r w:rsidRPr="00475E5E">
        <w:rPr>
          <w:rFonts w:ascii="Times New Roman" w:eastAsiaTheme="minorHAnsi" w:hAnsi="Times New Roman" w:cs="Times New Roman"/>
          <w:sz w:val="24"/>
          <w:szCs w:val="24"/>
          <w:shd w:val="clear" w:color="auto" w:fill="FFFFFF"/>
        </w:rPr>
        <w:br/>
        <w:t>«3» – 2 -3 ошибки и 1 исправление;</w:t>
      </w:r>
      <w:r w:rsidRPr="00475E5E">
        <w:rPr>
          <w:rFonts w:ascii="Times New Roman" w:eastAsiaTheme="minorHAnsi" w:hAnsi="Times New Roman" w:cs="Times New Roman"/>
          <w:sz w:val="24"/>
          <w:szCs w:val="24"/>
          <w:shd w:val="clear" w:color="auto" w:fill="FFFFFF"/>
        </w:rPr>
        <w:br/>
        <w:t>«2» – 4 и более ошибок.</w:t>
      </w:r>
    </w:p>
    <w:p w:rsidR="00671B2B" w:rsidRPr="00475E5E" w:rsidRDefault="00671B2B" w:rsidP="00671B2B">
      <w:pPr>
        <w:keepNext/>
        <w:keepLines/>
        <w:spacing w:after="0" w:line="240" w:lineRule="auto"/>
        <w:outlineLvl w:val="2"/>
        <w:rPr>
          <w:rFonts w:ascii="Times New Roman"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Контрольная  работа  № 4 по теме</w:t>
      </w:r>
    </w:p>
    <w:p w:rsidR="00671B2B" w:rsidRPr="00475E5E" w:rsidRDefault="00671B2B" w:rsidP="00671B2B">
      <w:pPr>
        <w:keepNext/>
        <w:keepLines/>
        <w:spacing w:after="0" w:line="240" w:lineRule="auto"/>
        <w:outlineLvl w:val="2"/>
        <w:rPr>
          <w:rFonts w:ascii="Times New Roman" w:hAnsi="Times New Roman" w:cs="Times New Roman"/>
          <w:b/>
          <w:sz w:val="24"/>
          <w:szCs w:val="24"/>
        </w:rPr>
      </w:pPr>
      <w:r w:rsidRPr="00475E5E">
        <w:rPr>
          <w:rFonts w:ascii="Times New Roman" w:hAnsi="Times New Roman" w:cs="Times New Roman"/>
          <w:b/>
          <w:sz w:val="24"/>
          <w:szCs w:val="24"/>
        </w:rPr>
        <w:t xml:space="preserve"> «Имя существительное»</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Цель: выявить сформированность навыков правописания слов с учетом изученных правил, умение применять полученные знания напрактике.</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Диктант.</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Собиратель слов.</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 xml:space="preserve"> В прошлом веке жил интересный человек – Владимир Иванович Даль. Главным делом его жизни было – собирать слова.</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 xml:space="preserve"> Даль изъездил всю Россию в поисках неизвестных ему слов, выражений. Он узнавал их в походе, в крестьянской избушке, на ярмарке, на корабле, в рыбацкой артели. Владимир Иванович записывал их в тетради. Он отмечал, из какой местности слово, толковал смысл каждой пословицы, поговорки. Собранные сокровища он поместил в четырех томах большой книги – словаре. Даль сберег для народа живой русский язык. </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Грамматические задания.</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1. В четвертом предложении укажите род имен существительных.</w:t>
      </w:r>
    </w:p>
    <w:p w:rsidR="00671B2B" w:rsidRPr="00475E5E" w:rsidRDefault="00671B2B" w:rsidP="00671B2B">
      <w:pPr>
        <w:widowControl w:val="0"/>
        <w:autoSpaceDE w:val="0"/>
        <w:autoSpaceDN w:val="0"/>
        <w:spacing w:after="0" w:line="240" w:lineRule="auto"/>
        <w:rPr>
          <w:rFonts w:ascii="Times New Roman" w:hAnsi="Times New Roman" w:cs="Times New Roman"/>
          <w:i/>
          <w:sz w:val="24"/>
          <w:szCs w:val="24"/>
          <w:lang w:bidi="en-US"/>
        </w:rPr>
      </w:pPr>
      <w:r w:rsidRPr="00475E5E">
        <w:rPr>
          <w:rFonts w:ascii="Times New Roman" w:hAnsi="Times New Roman" w:cs="Times New Roman"/>
          <w:sz w:val="24"/>
          <w:szCs w:val="24"/>
          <w:lang w:bidi="en-US"/>
        </w:rPr>
        <w:t>2. Найдите в тексте и запишите слово с непроизносимой согласной.</w:t>
      </w:r>
    </w:p>
    <w:p w:rsidR="00671B2B" w:rsidRPr="00475E5E" w:rsidRDefault="00671B2B" w:rsidP="00671B2B">
      <w:pPr>
        <w:widowControl w:val="0"/>
        <w:autoSpaceDE w:val="0"/>
        <w:autoSpaceDN w:val="0"/>
        <w:spacing w:after="0" w:line="240" w:lineRule="auto"/>
        <w:rPr>
          <w:rFonts w:ascii="Times New Roman" w:hAnsi="Times New Roman" w:cs="Times New Roman"/>
          <w:i/>
          <w:sz w:val="24"/>
          <w:szCs w:val="24"/>
          <w:lang w:bidi="en-US"/>
        </w:rPr>
      </w:pPr>
      <w:r w:rsidRPr="00475E5E">
        <w:rPr>
          <w:rFonts w:ascii="Times New Roman" w:hAnsi="Times New Roman" w:cs="Times New Roman"/>
          <w:sz w:val="24"/>
          <w:szCs w:val="24"/>
          <w:lang w:bidi="en-US"/>
        </w:rPr>
        <w:t>3. Подчеркните одно предложение с однородными членами.</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lastRenderedPageBreak/>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shd w:val="clear" w:color="auto" w:fill="FFFFFF"/>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выполнения заданий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p>
    <w:p w:rsidR="00671B2B" w:rsidRPr="00475E5E" w:rsidRDefault="00671B2B" w:rsidP="00671B2B">
      <w:pPr>
        <w:spacing w:after="0"/>
        <w:rPr>
          <w:rFonts w:ascii="Times New Roman" w:hAnsi="Times New Roman" w:cs="Times New Roman"/>
          <w:b/>
          <w:sz w:val="24"/>
          <w:szCs w:val="24"/>
          <w:lang w:bidi="en-US"/>
        </w:rPr>
      </w:pPr>
      <w:r w:rsidRPr="00475E5E">
        <w:rPr>
          <w:rFonts w:ascii="Times New Roman" w:hAnsi="Times New Roman" w:cs="Times New Roman"/>
          <w:b/>
          <w:sz w:val="24"/>
          <w:szCs w:val="24"/>
          <w:lang w:bidi="en-US"/>
        </w:rPr>
        <w:t>Контрольная работа  №5</w:t>
      </w:r>
    </w:p>
    <w:p w:rsidR="00671B2B" w:rsidRPr="00475E5E" w:rsidRDefault="00671B2B" w:rsidP="00671B2B">
      <w:pPr>
        <w:spacing w:after="0" w:line="480" w:lineRule="auto"/>
        <w:rPr>
          <w:rFonts w:ascii="Times New Roman" w:hAnsi="Times New Roman" w:cs="Times New Roman"/>
          <w:b/>
          <w:sz w:val="24"/>
          <w:szCs w:val="24"/>
          <w:lang w:bidi="en-US"/>
        </w:rPr>
      </w:pPr>
      <w:r w:rsidRPr="00475E5E">
        <w:rPr>
          <w:rFonts w:ascii="Times New Roman" w:hAnsi="Times New Roman" w:cs="Times New Roman"/>
          <w:b/>
          <w:sz w:val="24"/>
          <w:szCs w:val="24"/>
          <w:lang w:bidi="en-US"/>
        </w:rPr>
        <w:t>По теме «Глагол»</w:t>
      </w:r>
    </w:p>
    <w:p w:rsidR="00671B2B" w:rsidRPr="00475E5E" w:rsidRDefault="00671B2B" w:rsidP="00671B2B">
      <w:pPr>
        <w:spacing w:after="0" w:line="48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lastRenderedPageBreak/>
        <w:t>Цель: выявить сформированность навыков правописания слов с учетом изученных правил, умение применять полученные знания на практике.</w:t>
      </w:r>
    </w:p>
    <w:p w:rsidR="00671B2B" w:rsidRPr="00475E5E" w:rsidRDefault="00671B2B" w:rsidP="00671B2B">
      <w:pPr>
        <w:spacing w:after="0" w:line="48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Диктант.</w:t>
      </w:r>
    </w:p>
    <w:p w:rsidR="00671B2B" w:rsidRPr="00475E5E" w:rsidRDefault="00671B2B" w:rsidP="00671B2B">
      <w:pPr>
        <w:spacing w:after="0" w:line="48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Апрель.</w:t>
      </w:r>
    </w:p>
    <w:p w:rsidR="00671B2B" w:rsidRPr="00475E5E" w:rsidRDefault="00671B2B" w:rsidP="00671B2B">
      <w:pPr>
        <w:pStyle w:val="c2"/>
        <w:shd w:val="clear" w:color="auto" w:fill="FFFFFF"/>
        <w:spacing w:before="0" w:beforeAutospacing="0" w:after="0" w:afterAutospacing="0"/>
        <w:ind w:firstLine="426"/>
        <w:jc w:val="both"/>
      </w:pPr>
      <w:r w:rsidRPr="00475E5E">
        <w:rPr>
          <w:rStyle w:val="c0"/>
          <w:rFonts w:eastAsia="Trebuchet MS"/>
        </w:rPr>
        <w:t>Это случилось в апреле. Рано утром проснулось солнце и взглянуло на землю. А там за ночь зима да мороз свои порядки навели. Снегом покрыли поля и холмы. На деревьях сосульки развесили.</w:t>
      </w:r>
    </w:p>
    <w:p w:rsidR="00671B2B" w:rsidRPr="00475E5E" w:rsidRDefault="00671B2B" w:rsidP="00671B2B">
      <w:pPr>
        <w:pStyle w:val="c2"/>
        <w:shd w:val="clear" w:color="auto" w:fill="FFFFFF"/>
        <w:spacing w:before="0" w:beforeAutospacing="0" w:after="0" w:afterAutospacing="0"/>
        <w:ind w:firstLine="426"/>
        <w:jc w:val="both"/>
      </w:pPr>
      <w:r w:rsidRPr="00475E5E">
        <w:rPr>
          <w:rStyle w:val="c0"/>
          <w:rFonts w:eastAsia="Trebuchet MS"/>
        </w:rPr>
        <w:t>Засветило солнце и съело утренний лед. По долине побежал говорливый ручеек. Вдруг под корнями березки он заметил глубокую норку. В норке сладко спал ежик. Еж осенью нашел это укромное местечко. Он еще не хотел вставать. Но холодный ручей забрался в сухую постельку и разбудил ежа.</w:t>
      </w:r>
    </w:p>
    <w:p w:rsidR="00671B2B" w:rsidRPr="00475E5E" w:rsidRDefault="00671B2B" w:rsidP="00671B2B">
      <w:pPr>
        <w:spacing w:after="0" w:line="480" w:lineRule="auto"/>
        <w:jc w:val="center"/>
        <w:rPr>
          <w:rFonts w:ascii="Times New Roman" w:hAnsi="Times New Roman" w:cs="Times New Roman"/>
          <w:sz w:val="24"/>
          <w:szCs w:val="24"/>
        </w:rPr>
      </w:pPr>
    </w:p>
    <w:p w:rsidR="00671B2B" w:rsidRPr="00475E5E" w:rsidRDefault="00671B2B" w:rsidP="00671B2B">
      <w:pPr>
        <w:spacing w:after="0" w:line="480" w:lineRule="auto"/>
        <w:rPr>
          <w:rFonts w:ascii="Times New Roman" w:hAnsi="Times New Roman" w:cs="Times New Roman"/>
          <w:sz w:val="24"/>
          <w:szCs w:val="24"/>
        </w:rPr>
      </w:pPr>
      <w:r w:rsidRPr="00475E5E">
        <w:rPr>
          <w:rFonts w:ascii="Times New Roman" w:hAnsi="Times New Roman" w:cs="Times New Roman"/>
          <w:sz w:val="24"/>
          <w:szCs w:val="24"/>
        </w:rPr>
        <w:t>Грамматические задания :</w:t>
      </w:r>
    </w:p>
    <w:p w:rsidR="00671B2B" w:rsidRPr="00475E5E" w:rsidRDefault="00671B2B" w:rsidP="00671B2B">
      <w:pPr>
        <w:spacing w:after="0" w:line="480" w:lineRule="auto"/>
        <w:rPr>
          <w:rFonts w:ascii="Times New Roman" w:hAnsi="Times New Roman" w:cs="Times New Roman"/>
          <w:sz w:val="24"/>
          <w:szCs w:val="24"/>
        </w:rPr>
      </w:pPr>
      <w:r w:rsidRPr="00475E5E">
        <w:rPr>
          <w:rFonts w:ascii="Times New Roman" w:hAnsi="Times New Roman" w:cs="Times New Roman"/>
          <w:sz w:val="24"/>
          <w:szCs w:val="24"/>
        </w:rPr>
        <w:t>1.Разберите предложение по членам: вариант1-седьмое,вариант 2-девятое.</w:t>
      </w:r>
    </w:p>
    <w:p w:rsidR="00671B2B" w:rsidRPr="00475E5E" w:rsidRDefault="00671B2B" w:rsidP="00671B2B">
      <w:pPr>
        <w:spacing w:after="0" w:line="480" w:lineRule="auto"/>
        <w:rPr>
          <w:rFonts w:ascii="Times New Roman" w:hAnsi="Times New Roman" w:cs="Times New Roman"/>
          <w:sz w:val="24"/>
          <w:szCs w:val="24"/>
        </w:rPr>
      </w:pPr>
      <w:r w:rsidRPr="00475E5E">
        <w:rPr>
          <w:rFonts w:ascii="Times New Roman" w:hAnsi="Times New Roman" w:cs="Times New Roman"/>
          <w:sz w:val="24"/>
          <w:szCs w:val="24"/>
        </w:rPr>
        <w:t>2.Разберите слова по составу:</w:t>
      </w:r>
    </w:p>
    <w:p w:rsidR="00671B2B" w:rsidRPr="00475E5E" w:rsidRDefault="00671B2B" w:rsidP="00671B2B">
      <w:pPr>
        <w:spacing w:after="0" w:line="480" w:lineRule="auto"/>
        <w:rPr>
          <w:rFonts w:ascii="Times New Roman" w:hAnsi="Times New Roman" w:cs="Times New Roman"/>
          <w:sz w:val="24"/>
          <w:szCs w:val="24"/>
        </w:rPr>
      </w:pPr>
      <w:r w:rsidRPr="00475E5E">
        <w:rPr>
          <w:rFonts w:ascii="Times New Roman" w:hAnsi="Times New Roman" w:cs="Times New Roman"/>
          <w:sz w:val="24"/>
          <w:szCs w:val="24"/>
        </w:rPr>
        <w:t>Вариант 1- засветило,утренний,берёзки;</w:t>
      </w:r>
    </w:p>
    <w:p w:rsidR="00671B2B" w:rsidRPr="00475E5E" w:rsidRDefault="00671B2B" w:rsidP="00671B2B">
      <w:pPr>
        <w:spacing w:after="0" w:line="480" w:lineRule="auto"/>
        <w:rPr>
          <w:rFonts w:ascii="Times New Roman" w:hAnsi="Times New Roman" w:cs="Times New Roman"/>
          <w:sz w:val="24"/>
          <w:szCs w:val="24"/>
        </w:rPr>
      </w:pPr>
      <w:r w:rsidRPr="00475E5E">
        <w:rPr>
          <w:rFonts w:ascii="Times New Roman" w:hAnsi="Times New Roman" w:cs="Times New Roman"/>
          <w:sz w:val="24"/>
          <w:szCs w:val="24"/>
        </w:rPr>
        <w:t>Вариант 2-развесили, весёлый,местечко.</w:t>
      </w:r>
    </w:p>
    <w:p w:rsidR="00671B2B" w:rsidRPr="00475E5E" w:rsidRDefault="00671B2B" w:rsidP="00671B2B">
      <w:pPr>
        <w:spacing w:after="0" w:line="480" w:lineRule="auto"/>
        <w:rPr>
          <w:rFonts w:ascii="Times New Roman" w:hAnsi="Times New Roman" w:cs="Times New Roman"/>
          <w:sz w:val="24"/>
          <w:szCs w:val="24"/>
        </w:rPr>
      </w:pPr>
      <w:r w:rsidRPr="00475E5E">
        <w:rPr>
          <w:rFonts w:ascii="Times New Roman" w:hAnsi="Times New Roman" w:cs="Times New Roman"/>
          <w:sz w:val="24"/>
          <w:szCs w:val="24"/>
        </w:rPr>
        <w:t>3.Определи время,число,лицо глаголов : побежал,взглянешь,принесу.</w:t>
      </w: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shd w:val="clear" w:color="auto" w:fill="FFFFFF"/>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r>
      <w:r w:rsidRPr="00475E5E">
        <w:rPr>
          <w:rFonts w:ascii="Times New Roman" w:eastAsiaTheme="minorHAnsi" w:hAnsi="Times New Roman" w:cs="Times New Roman"/>
          <w:b/>
          <w:bCs/>
          <w:sz w:val="24"/>
          <w:szCs w:val="24"/>
          <w:shd w:val="clear" w:color="auto" w:fill="FFFFFF"/>
        </w:rPr>
        <w:lastRenderedPageBreak/>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выполнения заданий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line="240" w:lineRule="auto"/>
        <w:rPr>
          <w:rFonts w:ascii="Times New Roman" w:eastAsiaTheme="minorHAnsi" w:hAnsi="Times New Roman" w:cs="Times New Roman"/>
          <w:b/>
          <w:sz w:val="24"/>
          <w:szCs w:val="24"/>
        </w:rPr>
      </w:pPr>
      <w:r w:rsidRPr="00475E5E">
        <w:rPr>
          <w:rFonts w:ascii="Times New Roman" w:hAnsi="Times New Roman" w:cs="Times New Roman"/>
          <w:b/>
          <w:sz w:val="24"/>
          <w:szCs w:val="24"/>
          <w:lang w:bidi="en-US"/>
        </w:rPr>
        <w:t>Промежуточная аттестация . Контрольная работа</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Цель: выявить уровень сформированности знаний, умений и навыков по грамматике, фонетике и лексики за три года обучения на уроках русского языка.</w:t>
      </w:r>
    </w:p>
    <w:p w:rsidR="00671B2B" w:rsidRPr="00475E5E" w:rsidRDefault="00671B2B" w:rsidP="00671B2B">
      <w:pPr>
        <w:keepNext/>
        <w:keepLines/>
        <w:spacing w:after="0" w:line="240" w:lineRule="auto"/>
        <w:outlineLvl w:val="2"/>
        <w:rPr>
          <w:rFonts w:ascii="Times New Roman" w:hAnsi="Times New Roman" w:cs="Times New Roman"/>
          <w:sz w:val="24"/>
          <w:szCs w:val="24"/>
        </w:rPr>
      </w:pPr>
      <w:r w:rsidRPr="00475E5E">
        <w:rPr>
          <w:rFonts w:ascii="Times New Roman" w:hAnsi="Times New Roman" w:cs="Times New Roman"/>
          <w:sz w:val="24"/>
          <w:szCs w:val="24"/>
        </w:rPr>
        <w:t>Диктант.</w:t>
      </w:r>
    </w:p>
    <w:p w:rsidR="00671B2B" w:rsidRPr="00475E5E" w:rsidRDefault="00671B2B" w:rsidP="00671B2B">
      <w:pPr>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Весеннее утро.</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 xml:space="preserve">  Раннее весеннее утро. Степь весело пестреет цветочками.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 </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 xml:space="preserve"> Всё радостно потянулось к солнцу. Степь проснулась и ожила. Высоко в воздухе затрепетали жаворонки. Кузнечики подняли свою торопливую трескотню.</w:t>
      </w:r>
    </w:p>
    <w:p w:rsidR="00671B2B" w:rsidRPr="00475E5E" w:rsidRDefault="00671B2B" w:rsidP="00671B2B">
      <w:pPr>
        <w:widowControl w:val="0"/>
        <w:autoSpaceDE w:val="0"/>
        <w:autoSpaceDN w:val="0"/>
        <w:spacing w:after="0" w:line="240" w:lineRule="auto"/>
        <w:rPr>
          <w:rFonts w:ascii="Times New Roman" w:hAnsi="Times New Roman" w:cs="Times New Roman"/>
          <w:sz w:val="24"/>
          <w:szCs w:val="24"/>
          <w:lang w:bidi="en-US"/>
        </w:rPr>
      </w:pPr>
      <w:r w:rsidRPr="00475E5E">
        <w:rPr>
          <w:rFonts w:ascii="Times New Roman" w:hAnsi="Times New Roman" w:cs="Times New Roman"/>
          <w:sz w:val="24"/>
          <w:szCs w:val="24"/>
          <w:lang w:bidi="en-US"/>
        </w:rPr>
        <w:t>Грамматическое задание.</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1. Выпишите из текста два слова с безударными гласными в корне. Рядом запишите проверочные слова.</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2. Выпишите из текста два слова с приставками. Приставки выделите.</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sz w:val="24"/>
          <w:szCs w:val="24"/>
        </w:rPr>
        <w:t>3. Разберите предложения по членам: вариант 1 – второе предложение, вариант 2 – третье предложение.</w:t>
      </w:r>
    </w:p>
    <w:p w:rsidR="00671B2B" w:rsidRPr="00475E5E" w:rsidRDefault="00671B2B" w:rsidP="00671B2B">
      <w:pPr>
        <w:widowControl w:val="0"/>
        <w:tabs>
          <w:tab w:val="left" w:pos="1180"/>
        </w:tabs>
        <w:autoSpaceDE w:val="0"/>
        <w:autoSpaceDN w:val="0"/>
        <w:spacing w:after="0" w:line="240" w:lineRule="auto"/>
        <w:rPr>
          <w:rFonts w:ascii="Times New Roman" w:eastAsiaTheme="minorHAnsi" w:hAnsi="Times New Roman" w:cs="Times New Roman"/>
          <w:sz w:val="24"/>
          <w:szCs w:val="24"/>
        </w:rPr>
      </w:pP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b/>
          <w:bCs/>
          <w:sz w:val="24"/>
          <w:szCs w:val="24"/>
          <w:shd w:val="clear" w:color="auto" w:fill="FFFFFF"/>
        </w:rPr>
      </w:pPr>
      <w:r w:rsidRPr="00475E5E">
        <w:rPr>
          <w:rFonts w:ascii="Times New Roman" w:eastAsiaTheme="minorHAnsi" w:hAnsi="Times New Roman" w:cs="Times New Roman"/>
          <w:b/>
          <w:bCs/>
          <w:sz w:val="24"/>
          <w:szCs w:val="24"/>
          <w:shd w:val="clear" w:color="auto" w:fill="FFFFFF"/>
        </w:rPr>
        <w:t>Критерии оценивания.</w:t>
      </w:r>
    </w:p>
    <w:p w:rsidR="00671B2B" w:rsidRPr="00475E5E" w:rsidRDefault="00671B2B" w:rsidP="00671B2B">
      <w:pPr>
        <w:widowControl w:val="0"/>
        <w:tabs>
          <w:tab w:val="left" w:pos="0"/>
          <w:tab w:val="left" w:pos="426"/>
        </w:tabs>
        <w:autoSpaceDE w:val="0"/>
        <w:autoSpaceDN w:val="0"/>
        <w:spacing w:after="0" w:line="240" w:lineRule="auto"/>
        <w:rPr>
          <w:rFonts w:ascii="Times New Roman" w:eastAsiaTheme="minorHAnsi" w:hAnsi="Times New Roman" w:cs="Times New Roman"/>
          <w:sz w:val="24"/>
          <w:szCs w:val="24"/>
        </w:rPr>
      </w:pPr>
      <w:r w:rsidRPr="00475E5E">
        <w:rPr>
          <w:rFonts w:ascii="Times New Roman" w:eastAsiaTheme="minorHAnsi" w:hAnsi="Times New Roman" w:cs="Times New Roman"/>
          <w:b/>
          <w:bCs/>
          <w:sz w:val="24"/>
          <w:szCs w:val="24"/>
          <w:shd w:val="clear" w:color="auto" w:fill="FFFFFF"/>
        </w:rPr>
        <w:t>Диктант.</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«5» – ставится.если нет ошибок и исправлений; работа написана аккуратно в соответствии с требованиями каллиграфии.</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lastRenderedPageBreak/>
        <w:t>«4» – ставится, если не более двух орфографических ошибок; работа выполнена чисто, но есть небольшие отклонения от каллиграфических норм.</w:t>
      </w:r>
      <w:r w:rsidRPr="00475E5E">
        <w:rPr>
          <w:rFonts w:ascii="Times New Roman" w:hAnsi="Times New Roman" w:cs="Times New Roman"/>
          <w:sz w:val="24"/>
          <w:szCs w:val="24"/>
          <w:lang w:bidi="en-US"/>
        </w:rPr>
        <w:br/>
        <w:t>«3» – ставится, если допущено 3 – 5 ошибок, работа написана небрежно.</w:t>
      </w:r>
      <w:r w:rsidRPr="00475E5E">
        <w:rPr>
          <w:rFonts w:ascii="Times New Roman" w:hAnsi="Times New Roman" w:cs="Times New Roman"/>
          <w:sz w:val="24"/>
          <w:szCs w:val="24"/>
          <w:lang w:bidi="en-US"/>
        </w:rPr>
        <w:br/>
        <w:t>«2» – ставится, если допущено более 5 орфографических ошибок, работа написана неряшливо.</w:t>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Ошибкой в диктанте следует считать:</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r>
      <w:r w:rsidRPr="00475E5E">
        <w:rPr>
          <w:rFonts w:ascii="Times New Roman" w:hAnsi="Times New Roman" w:cs="Times New Roman"/>
          <w:sz w:val="24"/>
          <w:szCs w:val="24"/>
          <w:lang w:bidi="en-US"/>
        </w:rPr>
        <w:t>• нарушение правил орфографии при написании слов;</w:t>
      </w:r>
      <w:r w:rsidRPr="00475E5E">
        <w:rPr>
          <w:rFonts w:ascii="Times New Roman" w:hAnsi="Times New Roman" w:cs="Times New Roman"/>
          <w:sz w:val="24"/>
          <w:szCs w:val="24"/>
          <w:lang w:bidi="en-US"/>
        </w:rPr>
        <w:br/>
        <w:t>• пропуск и искажение букв в словах;</w:t>
      </w:r>
      <w:r w:rsidRPr="00475E5E">
        <w:rPr>
          <w:rFonts w:ascii="Times New Roman" w:hAnsi="Times New Roman" w:cs="Times New Roman"/>
          <w:sz w:val="24"/>
          <w:szCs w:val="24"/>
          <w:lang w:bidi="en-US"/>
        </w:rPr>
        <w:br/>
        <w:t>• замену слов;</w:t>
      </w:r>
      <w:r w:rsidRPr="00475E5E">
        <w:rPr>
          <w:rFonts w:ascii="Times New Roman" w:hAnsi="Times New Roman" w:cs="Times New Roman"/>
          <w:sz w:val="24"/>
          <w:szCs w:val="24"/>
          <w:lang w:bidi="en-US"/>
        </w:rPr>
        <w:br/>
        <w:t>• отсутствие знаков препинания в пределах программы данного класса;</w:t>
      </w:r>
      <w:r w:rsidRPr="00475E5E">
        <w:rPr>
          <w:rFonts w:ascii="Times New Roman" w:hAnsi="Times New Roman" w:cs="Times New Roman"/>
          <w:sz w:val="24"/>
          <w:szCs w:val="24"/>
          <w:lang w:bidi="en-US"/>
        </w:rPr>
        <w:br/>
        <w:t>• неправильное написание изученных слов, которые не проверяются правилом (списки таких слов даны в программе каждого класса).</w:t>
      </w:r>
      <w:r w:rsidRPr="00475E5E">
        <w:rPr>
          <w:rFonts w:ascii="Times New Roman" w:hAnsi="Times New Roman" w:cs="Times New Roman"/>
          <w:sz w:val="24"/>
          <w:szCs w:val="24"/>
          <w:lang w:bidi="en-US"/>
        </w:rPr>
        <w:br/>
      </w:r>
      <w:r w:rsidRPr="00475E5E">
        <w:rPr>
          <w:rFonts w:ascii="Times New Roman" w:eastAsiaTheme="minorHAnsi" w:hAnsi="Times New Roman" w:cs="Times New Roman"/>
          <w:b/>
          <w:bCs/>
          <w:sz w:val="24"/>
          <w:szCs w:val="24"/>
          <w:shd w:val="clear" w:color="auto" w:fill="FFFFFF"/>
        </w:rPr>
        <w:br/>
        <w:t>За ошибку не считаются: </w:t>
      </w:r>
      <w:r w:rsidRPr="00475E5E">
        <w:rPr>
          <w:rFonts w:ascii="Times New Roman" w:eastAsiaTheme="minorHAnsi" w:hAnsi="Times New Roman" w:cs="Times New Roman"/>
          <w:b/>
          <w:bCs/>
          <w:sz w:val="24"/>
          <w:szCs w:val="24"/>
          <w:shd w:val="clear" w:color="auto" w:fill="FFFFFF"/>
        </w:rPr>
        <w:br/>
      </w:r>
      <w:r w:rsidRPr="00475E5E">
        <w:rPr>
          <w:rFonts w:ascii="Times New Roman" w:hAnsi="Times New Roman" w:cs="Times New Roman"/>
          <w:sz w:val="24"/>
          <w:szCs w:val="24"/>
          <w:lang w:bidi="en-US"/>
        </w:rPr>
        <w:t>• ошибки на те разделы орфографии и пунктуации, которые ни в данном классе, ни в предшествующих классах не изучались;</w:t>
      </w:r>
      <w:r w:rsidRPr="00475E5E">
        <w:rPr>
          <w:rFonts w:ascii="Times New Roman" w:hAnsi="Times New Roman" w:cs="Times New Roman"/>
          <w:sz w:val="24"/>
          <w:szCs w:val="24"/>
          <w:lang w:bidi="en-US"/>
        </w:rPr>
        <w:br/>
        <w:t>• единичный пропуск точки в конце предложения, если первое слово следующего предложения написано с заглавной буквы;</w:t>
      </w:r>
      <w:r w:rsidRPr="00475E5E">
        <w:rPr>
          <w:rFonts w:ascii="Times New Roman" w:hAnsi="Times New Roman" w:cs="Times New Roman"/>
          <w:sz w:val="24"/>
          <w:szCs w:val="24"/>
          <w:lang w:bidi="en-US"/>
        </w:rPr>
        <w:br/>
        <w:t>• единичный случай замены одного слова без искажения смысла.</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t>За одну ошибку в диктанте считаются:</w:t>
      </w:r>
      <w:r w:rsidRPr="00475E5E">
        <w:rPr>
          <w:rFonts w:ascii="Times New Roman" w:hAnsi="Times New Roman" w:cs="Times New Roman"/>
          <w:sz w:val="24"/>
          <w:szCs w:val="24"/>
          <w:lang w:bidi="en-US"/>
        </w:rPr>
        <w:br/>
        <w:t>- два исправления;</w:t>
      </w:r>
      <w:r w:rsidRPr="00475E5E">
        <w:rPr>
          <w:rFonts w:ascii="Times New Roman" w:hAnsi="Times New Roman" w:cs="Times New Roman"/>
          <w:sz w:val="24"/>
          <w:szCs w:val="24"/>
          <w:lang w:bidi="en-US"/>
        </w:rPr>
        <w:br/>
        <w:t>- две пунктуационные ошибки;</w:t>
      </w:r>
      <w:r w:rsidRPr="00475E5E">
        <w:rPr>
          <w:rFonts w:ascii="Times New Roman" w:hAnsi="Times New Roman" w:cs="Times New Roman"/>
          <w:sz w:val="24"/>
          <w:szCs w:val="24"/>
          <w:lang w:bidi="en-US"/>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r w:rsidRPr="00475E5E">
        <w:rPr>
          <w:rFonts w:ascii="Times New Roman" w:hAnsi="Times New Roman" w:cs="Times New Roman"/>
          <w:sz w:val="24"/>
          <w:szCs w:val="24"/>
          <w:lang w:bidi="en-US"/>
        </w:rPr>
        <w:br/>
      </w:r>
      <w:r w:rsidRPr="00475E5E">
        <w:rPr>
          <w:rFonts w:ascii="Times New Roman" w:hAnsi="Times New Roman" w:cs="Times New Roman"/>
          <w:sz w:val="24"/>
          <w:szCs w:val="24"/>
          <w:lang w:bidi="en-US"/>
        </w:rPr>
        <w:br/>
      </w:r>
      <w:r w:rsidRPr="00475E5E">
        <w:rPr>
          <w:rFonts w:ascii="Times New Roman" w:eastAsiaTheme="minorHAnsi" w:hAnsi="Times New Roman" w:cs="Times New Roman"/>
          <w:sz w:val="24"/>
          <w:szCs w:val="24"/>
          <w:shd w:val="clear" w:color="auto" w:fill="FFFFFF"/>
        </w:rPr>
        <w:br/>
      </w:r>
      <w:r w:rsidRPr="00475E5E">
        <w:rPr>
          <w:rFonts w:ascii="Times New Roman" w:eastAsiaTheme="minorHAnsi" w:hAnsi="Times New Roman" w:cs="Times New Roman"/>
          <w:b/>
          <w:bCs/>
          <w:sz w:val="24"/>
          <w:szCs w:val="24"/>
          <w:shd w:val="clear" w:color="auto" w:fill="FFFFFF"/>
        </w:rPr>
        <w:t>Грамматическое задание.</w:t>
      </w:r>
      <w:r w:rsidRPr="00475E5E">
        <w:rPr>
          <w:rFonts w:ascii="Times New Roman" w:eastAsiaTheme="minorHAnsi" w:hAnsi="Times New Roman" w:cs="Times New Roman"/>
          <w:sz w:val="24"/>
          <w:szCs w:val="24"/>
          <w:shd w:val="clear" w:color="auto" w:fill="FFFFFF"/>
        </w:rPr>
        <w:t> </w:t>
      </w:r>
      <w:r w:rsidRPr="00475E5E">
        <w:rPr>
          <w:rFonts w:ascii="Times New Roman" w:eastAsiaTheme="minorHAnsi" w:hAnsi="Times New Roman" w:cs="Times New Roman"/>
          <w:sz w:val="24"/>
          <w:szCs w:val="24"/>
          <w:shd w:val="clear" w:color="auto" w:fill="FFFFFF"/>
        </w:rPr>
        <w:b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475E5E">
        <w:rPr>
          <w:rFonts w:ascii="Times New Roman" w:eastAsiaTheme="minorHAnsi" w:hAnsi="Times New Roman" w:cs="Times New Roman"/>
          <w:sz w:val="24"/>
          <w:szCs w:val="24"/>
          <w:shd w:val="clear" w:color="auto" w:fill="FFFFFF"/>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475E5E">
        <w:rPr>
          <w:rFonts w:ascii="Times New Roman" w:eastAsiaTheme="minorHAnsi" w:hAnsi="Times New Roman" w:cs="Times New Roman"/>
          <w:sz w:val="24"/>
          <w:szCs w:val="24"/>
          <w:shd w:val="clear" w:color="auto" w:fill="FFFFFF"/>
        </w:rPr>
        <w:br/>
        <w:t>«3» – ставится, если ученик обнаруживает усвоение определённой части из изученного материала, в работе правильно выполнил не менее 1/2 заданий;</w:t>
      </w:r>
      <w:r w:rsidRPr="00475E5E">
        <w:rPr>
          <w:rFonts w:ascii="Times New Roman" w:eastAsiaTheme="minorHAnsi" w:hAnsi="Times New Roman" w:cs="Times New Roman"/>
          <w:sz w:val="24"/>
          <w:szCs w:val="24"/>
          <w:shd w:val="clear" w:color="auto" w:fill="FFFFFF"/>
        </w:rPr>
        <w:br/>
        <w:t>«2» – ставится, если ученик обнаруживает плохое знание учебного материала, не справляется с большинством грамматических заданий.</w:t>
      </w:r>
    </w:p>
    <w:p w:rsidR="00671B2B" w:rsidRPr="00475E5E" w:rsidRDefault="00671B2B" w:rsidP="00671B2B">
      <w:pPr>
        <w:tabs>
          <w:tab w:val="left" w:pos="851"/>
        </w:tabs>
        <w:spacing w:after="0" w:line="240" w:lineRule="auto"/>
        <w:jc w:val="center"/>
        <w:rPr>
          <w:rFonts w:ascii="Times New Roman" w:hAnsi="Times New Roman" w:cs="Times New Roman"/>
          <w:b/>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2" w:lineRule="auto"/>
        <w:rPr>
          <w:rFonts w:ascii="Times New Roman" w:eastAsiaTheme="minorHAnsi" w:hAnsi="Times New Roman" w:cs="Times New Roman"/>
          <w:sz w:val="24"/>
          <w:szCs w:val="24"/>
        </w:rPr>
      </w:pPr>
    </w:p>
    <w:p w:rsidR="00946485" w:rsidRPr="00475E5E" w:rsidRDefault="00946485" w:rsidP="00946485">
      <w:pPr>
        <w:rPr>
          <w:rFonts w:ascii="Times New Roman" w:hAnsi="Times New Roman" w:cs="Times New Roman"/>
          <w:b/>
          <w:sz w:val="24"/>
          <w:szCs w:val="24"/>
        </w:rPr>
      </w:pPr>
      <w:r w:rsidRPr="00475E5E">
        <w:rPr>
          <w:rFonts w:ascii="Times New Roman" w:hAnsi="Times New Roman" w:cs="Times New Roman"/>
          <w:b/>
          <w:sz w:val="24"/>
          <w:szCs w:val="24"/>
        </w:rPr>
        <w:t>4класс</w:t>
      </w: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Входная контрольная работа № 1</w:t>
      </w:r>
    </w:p>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b/>
          <w:sz w:val="24"/>
          <w:szCs w:val="24"/>
        </w:rPr>
        <w:t>Контрольный диктант</w:t>
      </w:r>
    </w:p>
    <w:p w:rsidR="00671B2B" w:rsidRPr="00475E5E" w:rsidRDefault="00671B2B" w:rsidP="00671B2B">
      <w:pPr>
        <w:jc w:val="center"/>
        <w:rPr>
          <w:rFonts w:ascii="Times New Roman" w:hAnsi="Times New Roman" w:cs="Times New Roman"/>
          <w:b/>
          <w:bCs/>
          <w:sz w:val="24"/>
          <w:szCs w:val="24"/>
        </w:rPr>
      </w:pPr>
      <w:r w:rsidRPr="00475E5E">
        <w:rPr>
          <w:rFonts w:ascii="Times New Roman" w:hAnsi="Times New Roman" w:cs="Times New Roman"/>
          <w:b/>
          <w:bCs/>
          <w:sz w:val="24"/>
          <w:szCs w:val="24"/>
        </w:rPr>
        <w:lastRenderedPageBreak/>
        <w:t>Осенняя пора</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t>(63 слова)</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 Грамматические задания</w:t>
      </w:r>
    </w:p>
    <w:p w:rsidR="00671B2B" w:rsidRPr="00475E5E" w:rsidRDefault="00671B2B" w:rsidP="00671B2B">
      <w:pPr>
        <w:rPr>
          <w:rFonts w:ascii="Times New Roman" w:hAnsi="Times New Roman" w:cs="Times New Roman"/>
          <w:b/>
          <w:bCs/>
          <w:sz w:val="24"/>
          <w:szCs w:val="24"/>
        </w:rPr>
      </w:pPr>
      <w:bookmarkStart w:id="10" w:name="_Hlk144922265"/>
      <w:r w:rsidRPr="00475E5E">
        <w:rPr>
          <w:rFonts w:ascii="Times New Roman" w:hAnsi="Times New Roman" w:cs="Times New Roman"/>
          <w:b/>
          <w:bCs/>
          <w:sz w:val="24"/>
          <w:szCs w:val="24"/>
        </w:rPr>
        <w:t>ВАРИАНТ 1</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1) Выпиши из текста 1-е предложение. Подчеркни в нём главные члены предложения.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2)Над каждым словом напиши, какой частью речи оно является.</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3)Напиши проверочные слова</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з</w:t>
      </w:r>
      <w:r w:rsidRPr="00475E5E">
        <w:rPr>
          <w:rFonts w:ascii="Times New Roman" w:hAnsi="Times New Roman" w:cs="Times New Roman"/>
          <w:bCs/>
          <w:sz w:val="24"/>
          <w:szCs w:val="24"/>
          <w:u w:val="single"/>
        </w:rPr>
        <w:t>о</w:t>
      </w:r>
      <w:r w:rsidRPr="00475E5E">
        <w:rPr>
          <w:rFonts w:ascii="Times New Roman" w:hAnsi="Times New Roman" w:cs="Times New Roman"/>
          <w:bCs/>
          <w:sz w:val="24"/>
          <w:szCs w:val="24"/>
        </w:rPr>
        <w:t xml:space="preserve">лотая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сколь</w:t>
      </w:r>
      <w:r w:rsidRPr="00475E5E">
        <w:rPr>
          <w:rFonts w:ascii="Times New Roman" w:hAnsi="Times New Roman" w:cs="Times New Roman"/>
          <w:bCs/>
          <w:sz w:val="24"/>
          <w:szCs w:val="24"/>
          <w:u w:val="single"/>
        </w:rPr>
        <w:t>з</w:t>
      </w:r>
      <w:r w:rsidRPr="00475E5E">
        <w:rPr>
          <w:rFonts w:ascii="Times New Roman" w:hAnsi="Times New Roman" w:cs="Times New Roman"/>
          <w:bCs/>
          <w:sz w:val="24"/>
          <w:szCs w:val="24"/>
        </w:rPr>
        <w:t xml:space="preserve">кие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грус</w:t>
      </w:r>
      <w:r w:rsidRPr="00475E5E">
        <w:rPr>
          <w:rFonts w:ascii="Times New Roman" w:hAnsi="Times New Roman" w:cs="Times New Roman"/>
          <w:bCs/>
          <w:sz w:val="24"/>
          <w:szCs w:val="24"/>
          <w:u w:val="single"/>
        </w:rPr>
        <w:t>т</w:t>
      </w:r>
      <w:r w:rsidRPr="00475E5E">
        <w:rPr>
          <w:rFonts w:ascii="Times New Roman" w:hAnsi="Times New Roman" w:cs="Times New Roman"/>
          <w:bCs/>
          <w:sz w:val="24"/>
          <w:szCs w:val="24"/>
        </w:rPr>
        <w:t>ный</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4) В четвёртом  предложении найди слово, в котором все согласные звуки звонкие. Выпиши это слово. (По опушкам растут грибы.)</w:t>
      </w:r>
      <w:bookmarkEnd w:id="10"/>
    </w:p>
    <w:p w:rsidR="00671B2B" w:rsidRPr="00475E5E" w:rsidRDefault="00671B2B" w:rsidP="00671B2B">
      <w:pPr>
        <w:ind w:left="720"/>
        <w:rPr>
          <w:rFonts w:ascii="Times New Roman" w:hAnsi="Times New Roman" w:cs="Times New Roman"/>
          <w:b/>
          <w:bCs/>
          <w:sz w:val="24"/>
          <w:szCs w:val="24"/>
        </w:rPr>
      </w:pPr>
      <w:r w:rsidRPr="00475E5E">
        <w:rPr>
          <w:rFonts w:ascii="Times New Roman" w:hAnsi="Times New Roman" w:cs="Times New Roman"/>
          <w:b/>
          <w:bCs/>
          <w:sz w:val="24"/>
          <w:szCs w:val="24"/>
        </w:rPr>
        <w:t>ВАРИАНТ 2</w:t>
      </w:r>
    </w:p>
    <w:p w:rsidR="00671B2B" w:rsidRPr="00475E5E" w:rsidRDefault="00671B2B" w:rsidP="00671B2B">
      <w:pPr>
        <w:ind w:left="284"/>
        <w:rPr>
          <w:rFonts w:ascii="Times New Roman" w:hAnsi="Times New Roman" w:cs="Times New Roman"/>
          <w:b/>
          <w:bCs/>
          <w:sz w:val="24"/>
          <w:szCs w:val="24"/>
        </w:rPr>
      </w:pPr>
      <w:r w:rsidRPr="00475E5E">
        <w:rPr>
          <w:rFonts w:ascii="Times New Roman" w:hAnsi="Times New Roman" w:cs="Times New Roman"/>
          <w:bCs/>
          <w:sz w:val="24"/>
          <w:szCs w:val="24"/>
        </w:rPr>
        <w:t xml:space="preserve">1) Выпиши из текста 2-е предложение. Подчеркни в нём главные члены предложения. </w:t>
      </w:r>
    </w:p>
    <w:p w:rsidR="00671B2B" w:rsidRPr="00475E5E" w:rsidRDefault="00671B2B" w:rsidP="00671B2B">
      <w:pPr>
        <w:ind w:left="284"/>
        <w:rPr>
          <w:rFonts w:ascii="Times New Roman" w:hAnsi="Times New Roman" w:cs="Times New Roman"/>
          <w:bCs/>
          <w:sz w:val="24"/>
          <w:szCs w:val="24"/>
        </w:rPr>
      </w:pPr>
      <w:r w:rsidRPr="00475E5E">
        <w:rPr>
          <w:rFonts w:ascii="Times New Roman" w:hAnsi="Times New Roman" w:cs="Times New Roman"/>
          <w:bCs/>
          <w:sz w:val="24"/>
          <w:szCs w:val="24"/>
        </w:rPr>
        <w:t>2)Над каждым словом напиши, какой частью речи оно является.</w:t>
      </w:r>
    </w:p>
    <w:p w:rsidR="00671B2B" w:rsidRPr="00475E5E" w:rsidRDefault="00671B2B" w:rsidP="00671B2B">
      <w:pPr>
        <w:ind w:left="284"/>
        <w:rPr>
          <w:rFonts w:ascii="Times New Roman" w:hAnsi="Times New Roman" w:cs="Times New Roman"/>
          <w:bCs/>
          <w:sz w:val="24"/>
          <w:szCs w:val="24"/>
        </w:rPr>
      </w:pPr>
      <w:r w:rsidRPr="00475E5E">
        <w:rPr>
          <w:rFonts w:ascii="Times New Roman" w:hAnsi="Times New Roman" w:cs="Times New Roman"/>
          <w:bCs/>
          <w:sz w:val="24"/>
          <w:szCs w:val="24"/>
        </w:rPr>
        <w:t>3) Напиши проверочные слова</w:t>
      </w:r>
    </w:p>
    <w:p w:rsidR="00671B2B" w:rsidRPr="00475E5E" w:rsidRDefault="00671B2B" w:rsidP="00671B2B">
      <w:pPr>
        <w:ind w:left="284"/>
        <w:rPr>
          <w:rFonts w:ascii="Times New Roman" w:hAnsi="Times New Roman" w:cs="Times New Roman"/>
          <w:bCs/>
          <w:sz w:val="24"/>
          <w:szCs w:val="24"/>
        </w:rPr>
      </w:pPr>
      <w:r w:rsidRPr="00475E5E">
        <w:rPr>
          <w:rFonts w:ascii="Times New Roman" w:hAnsi="Times New Roman" w:cs="Times New Roman"/>
          <w:bCs/>
          <w:sz w:val="24"/>
          <w:szCs w:val="24"/>
        </w:rPr>
        <w:t>кр</w:t>
      </w:r>
      <w:r w:rsidRPr="00475E5E">
        <w:rPr>
          <w:rFonts w:ascii="Times New Roman" w:hAnsi="Times New Roman" w:cs="Times New Roman"/>
          <w:bCs/>
          <w:sz w:val="24"/>
          <w:szCs w:val="24"/>
          <w:u w:val="single"/>
        </w:rPr>
        <w:t>а</w:t>
      </w:r>
      <w:r w:rsidRPr="00475E5E">
        <w:rPr>
          <w:rFonts w:ascii="Times New Roman" w:hAnsi="Times New Roman" w:cs="Times New Roman"/>
          <w:bCs/>
          <w:sz w:val="24"/>
          <w:szCs w:val="24"/>
        </w:rPr>
        <w:t xml:space="preserve">снеют </w:t>
      </w:r>
    </w:p>
    <w:p w:rsidR="00671B2B" w:rsidRPr="00475E5E" w:rsidRDefault="00671B2B" w:rsidP="00671B2B">
      <w:pPr>
        <w:ind w:left="284"/>
        <w:rPr>
          <w:rFonts w:ascii="Times New Roman" w:hAnsi="Times New Roman" w:cs="Times New Roman"/>
          <w:bCs/>
          <w:sz w:val="24"/>
          <w:szCs w:val="24"/>
        </w:rPr>
      </w:pPr>
      <w:r w:rsidRPr="00475E5E">
        <w:rPr>
          <w:rFonts w:ascii="Times New Roman" w:hAnsi="Times New Roman" w:cs="Times New Roman"/>
          <w:bCs/>
          <w:sz w:val="24"/>
          <w:szCs w:val="24"/>
        </w:rPr>
        <w:t>яго</w:t>
      </w:r>
      <w:r w:rsidRPr="00475E5E">
        <w:rPr>
          <w:rFonts w:ascii="Times New Roman" w:hAnsi="Times New Roman" w:cs="Times New Roman"/>
          <w:bCs/>
          <w:sz w:val="24"/>
          <w:szCs w:val="24"/>
          <w:u w:val="single"/>
        </w:rPr>
        <w:t>д</w:t>
      </w:r>
      <w:r w:rsidRPr="00475E5E">
        <w:rPr>
          <w:rFonts w:ascii="Times New Roman" w:hAnsi="Times New Roman" w:cs="Times New Roman"/>
          <w:bCs/>
          <w:sz w:val="24"/>
          <w:szCs w:val="24"/>
        </w:rPr>
        <w:t xml:space="preserve">ка </w:t>
      </w:r>
    </w:p>
    <w:p w:rsidR="00671B2B" w:rsidRPr="00475E5E" w:rsidRDefault="00671B2B" w:rsidP="00671B2B">
      <w:pPr>
        <w:ind w:left="284"/>
        <w:rPr>
          <w:rFonts w:ascii="Times New Roman" w:hAnsi="Times New Roman" w:cs="Times New Roman"/>
          <w:bCs/>
          <w:sz w:val="24"/>
          <w:szCs w:val="24"/>
        </w:rPr>
      </w:pPr>
      <w:r w:rsidRPr="00475E5E">
        <w:rPr>
          <w:rFonts w:ascii="Times New Roman" w:hAnsi="Times New Roman" w:cs="Times New Roman"/>
          <w:bCs/>
          <w:sz w:val="24"/>
          <w:szCs w:val="24"/>
        </w:rPr>
        <w:t>ненас</w:t>
      </w:r>
      <w:r w:rsidRPr="00475E5E">
        <w:rPr>
          <w:rFonts w:ascii="Times New Roman" w:hAnsi="Times New Roman" w:cs="Times New Roman"/>
          <w:bCs/>
          <w:sz w:val="24"/>
          <w:szCs w:val="24"/>
          <w:u w:val="single"/>
        </w:rPr>
        <w:t>т</w:t>
      </w:r>
      <w:r w:rsidRPr="00475E5E">
        <w:rPr>
          <w:rFonts w:ascii="Times New Roman" w:hAnsi="Times New Roman" w:cs="Times New Roman"/>
          <w:bCs/>
          <w:sz w:val="24"/>
          <w:szCs w:val="24"/>
        </w:rPr>
        <w:t xml:space="preserve">ный </w:t>
      </w:r>
    </w:p>
    <w:p w:rsidR="00671B2B" w:rsidRPr="00475E5E" w:rsidRDefault="00671B2B" w:rsidP="00671B2B">
      <w:pPr>
        <w:ind w:left="284"/>
        <w:rPr>
          <w:rFonts w:ascii="Times New Roman" w:hAnsi="Times New Roman" w:cs="Times New Roman"/>
          <w:bCs/>
          <w:sz w:val="24"/>
          <w:szCs w:val="24"/>
        </w:rPr>
      </w:pPr>
      <w:r w:rsidRPr="00475E5E">
        <w:rPr>
          <w:rFonts w:ascii="Times New Roman" w:hAnsi="Times New Roman" w:cs="Times New Roman"/>
          <w:bCs/>
          <w:sz w:val="24"/>
          <w:szCs w:val="24"/>
        </w:rPr>
        <w:t>4) В первом  предложении найди слово, в котором все согласные звуки звонкие. Выпиши это слово. (Прошло знойное лето.)</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lastRenderedPageBreak/>
        <w:t>Система оценивания и ключи</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 xml:space="preserve">1. Система оценивания отдельных заданий и работы в целом.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Каждая часть входной проверочной работы оценивается отдельно.</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Максимальный балл за выполнение каждой части − </w:t>
      </w:r>
      <w:r w:rsidRPr="00475E5E">
        <w:rPr>
          <w:rFonts w:ascii="Times New Roman" w:hAnsi="Times New Roman" w:cs="Times New Roman"/>
          <w:b/>
          <w:bCs/>
          <w:sz w:val="24"/>
          <w:szCs w:val="24"/>
        </w:rPr>
        <w:t>7</w:t>
      </w:r>
      <w:r w:rsidRPr="00475E5E">
        <w:rPr>
          <w:rFonts w:ascii="Times New Roman" w:hAnsi="Times New Roman" w:cs="Times New Roman"/>
          <w:bCs/>
          <w:sz w:val="24"/>
          <w:szCs w:val="24"/>
        </w:rPr>
        <w:t>.</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Часть 1 (задание 1) оценивается по критериям от 0 до 7 баллов.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Часть 2. Ответы на задание 2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по пункту 1) оцениваются от 0 до 1 балла,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по пункту 2) – от 0 до 3 баллов.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Ответ на задание 3 оценивается от 0 до 2 баллов.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Правильный ответ на задание 4 оценивается 1 баллом.</w:t>
      </w:r>
    </w:p>
    <w:p w:rsidR="00671B2B" w:rsidRPr="00475E5E" w:rsidRDefault="00671B2B" w:rsidP="00671B2B">
      <w:pPr>
        <w:rPr>
          <w:rFonts w:ascii="Times New Roman" w:hAnsi="Times New Roman" w:cs="Times New Roman"/>
          <w:b/>
          <w:bCs/>
          <w:i/>
          <w:iCs/>
          <w:sz w:val="24"/>
          <w:szCs w:val="24"/>
        </w:rPr>
      </w:pPr>
      <w:r w:rsidRPr="00475E5E">
        <w:rPr>
          <w:rFonts w:ascii="Times New Roman" w:hAnsi="Times New Roman" w:cs="Times New Roman"/>
          <w:b/>
          <w:bCs/>
          <w:i/>
          <w:iCs/>
          <w:sz w:val="24"/>
          <w:szCs w:val="24"/>
        </w:rPr>
        <w:t>Методика шкалированияпервичных баллов в отметки по пятибалльной шкале</w:t>
      </w:r>
    </w:p>
    <w:tbl>
      <w:tblPr>
        <w:tblW w:w="9498" w:type="dxa"/>
        <w:tblInd w:w="10" w:type="dxa"/>
        <w:tblLayout w:type="fixed"/>
        <w:tblCellMar>
          <w:left w:w="0" w:type="dxa"/>
          <w:right w:w="0" w:type="dxa"/>
        </w:tblCellMar>
        <w:tblLook w:val="04A0" w:firstRow="1" w:lastRow="0" w:firstColumn="1" w:lastColumn="0" w:noHBand="0" w:noVBand="1"/>
      </w:tblPr>
      <w:tblGrid>
        <w:gridCol w:w="3969"/>
        <w:gridCol w:w="1418"/>
        <w:gridCol w:w="1276"/>
        <w:gridCol w:w="1275"/>
        <w:gridCol w:w="1560"/>
      </w:tblGrid>
      <w:tr w:rsidR="00671B2B" w:rsidRPr="00475E5E" w:rsidTr="00671B2B">
        <w:trPr>
          <w:trHeight w:val="517"/>
        </w:trPr>
        <w:tc>
          <w:tcPr>
            <w:tcW w:w="3969" w:type="dxa"/>
            <w:vMerge w:val="restart"/>
            <w:tcBorders>
              <w:top w:val="single" w:sz="8" w:space="0" w:color="auto"/>
              <w:left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Отметка по пятибалльной шкале</w:t>
            </w:r>
          </w:p>
        </w:tc>
        <w:tc>
          <w:tcPr>
            <w:tcW w:w="1418" w:type="dxa"/>
            <w:vMerge w:val="restart"/>
            <w:tcBorders>
              <w:top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«2»</w:t>
            </w:r>
          </w:p>
        </w:tc>
        <w:tc>
          <w:tcPr>
            <w:tcW w:w="1276" w:type="dxa"/>
            <w:vMerge w:val="restart"/>
            <w:tcBorders>
              <w:top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«3»</w:t>
            </w:r>
          </w:p>
        </w:tc>
        <w:tc>
          <w:tcPr>
            <w:tcW w:w="1275" w:type="dxa"/>
            <w:vMerge w:val="restart"/>
            <w:tcBorders>
              <w:top w:val="single" w:sz="8" w:space="0" w:color="auto"/>
              <w:right w:val="single" w:sz="4"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«4»</w:t>
            </w:r>
          </w:p>
        </w:tc>
        <w:tc>
          <w:tcPr>
            <w:tcW w:w="1560" w:type="dxa"/>
            <w:vMerge w:val="restart"/>
            <w:tcBorders>
              <w:top w:val="single" w:sz="8" w:space="0" w:color="auto"/>
              <w:left w:val="single" w:sz="4"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«5»</w:t>
            </w:r>
          </w:p>
        </w:tc>
      </w:tr>
      <w:tr w:rsidR="00671B2B" w:rsidRPr="00475E5E" w:rsidTr="00671B2B">
        <w:trPr>
          <w:trHeight w:val="517"/>
        </w:trPr>
        <w:tc>
          <w:tcPr>
            <w:tcW w:w="3969" w:type="dxa"/>
            <w:vMerge/>
            <w:tcBorders>
              <w:left w:val="single" w:sz="8"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p>
        </w:tc>
        <w:tc>
          <w:tcPr>
            <w:tcW w:w="1418" w:type="dxa"/>
            <w:vMerge/>
            <w:tcBorders>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p>
        </w:tc>
        <w:tc>
          <w:tcPr>
            <w:tcW w:w="1276" w:type="dxa"/>
            <w:vMerge/>
            <w:tcBorders>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p>
        </w:tc>
        <w:tc>
          <w:tcPr>
            <w:tcW w:w="1275" w:type="dxa"/>
            <w:vMerge/>
            <w:tcBorders>
              <w:bottom w:val="single" w:sz="8" w:space="0" w:color="auto"/>
              <w:right w:val="single" w:sz="4" w:space="0" w:color="auto"/>
            </w:tcBorders>
            <w:vAlign w:val="center"/>
          </w:tcPr>
          <w:p w:rsidR="00671B2B" w:rsidRPr="00475E5E" w:rsidRDefault="00671B2B" w:rsidP="00671B2B">
            <w:pPr>
              <w:rPr>
                <w:rFonts w:ascii="Times New Roman" w:hAnsi="Times New Roman" w:cs="Times New Roman"/>
                <w:b/>
                <w:bCs/>
                <w:sz w:val="24"/>
                <w:szCs w:val="24"/>
              </w:rPr>
            </w:pPr>
          </w:p>
        </w:tc>
        <w:tc>
          <w:tcPr>
            <w:tcW w:w="1560" w:type="dxa"/>
            <w:vMerge/>
            <w:tcBorders>
              <w:left w:val="single" w:sz="4"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266"/>
        </w:trPr>
        <w:tc>
          <w:tcPr>
            <w:tcW w:w="3969" w:type="dxa"/>
            <w:tcBorders>
              <w:left w:val="single" w:sz="8"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Общий балл</w:t>
            </w:r>
          </w:p>
        </w:tc>
        <w:tc>
          <w:tcPr>
            <w:tcW w:w="1418" w:type="dxa"/>
            <w:tcBorders>
              <w:bottom w:val="single" w:sz="8" w:space="0" w:color="auto"/>
              <w:right w:val="single" w:sz="8" w:space="0" w:color="auto"/>
            </w:tcBorders>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 – 3</w:t>
            </w:r>
          </w:p>
        </w:tc>
        <w:tc>
          <w:tcPr>
            <w:tcW w:w="1276" w:type="dxa"/>
            <w:tcBorders>
              <w:bottom w:val="single" w:sz="8" w:space="0" w:color="auto"/>
              <w:right w:val="single" w:sz="8" w:space="0" w:color="auto"/>
            </w:tcBorders>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  4</w:t>
            </w:r>
          </w:p>
        </w:tc>
        <w:tc>
          <w:tcPr>
            <w:tcW w:w="1275" w:type="dxa"/>
            <w:tcBorders>
              <w:bottom w:val="single" w:sz="8" w:space="0" w:color="auto"/>
              <w:right w:val="single" w:sz="4" w:space="0" w:color="auto"/>
            </w:tcBorders>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5 – 6 </w:t>
            </w:r>
          </w:p>
        </w:tc>
        <w:tc>
          <w:tcPr>
            <w:tcW w:w="1560" w:type="dxa"/>
            <w:tcBorders>
              <w:left w:val="single" w:sz="4"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   7</w:t>
            </w:r>
          </w:p>
        </w:tc>
      </w:tr>
    </w:tbl>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Ключи к КИМ</w:t>
      </w:r>
    </w:p>
    <w:tbl>
      <w:tblPr>
        <w:tblpPr w:leftFromText="180" w:rightFromText="180" w:vertAnchor="text" w:horzAnchor="margin" w:tblpXSpec="right" w:tblpY="273"/>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6"/>
      </w:tblGrid>
      <w:tr w:rsidR="00671B2B" w:rsidRPr="00475E5E" w:rsidTr="00671B2B">
        <w:trPr>
          <w:trHeight w:val="300"/>
        </w:trPr>
        <w:tc>
          <w:tcPr>
            <w:tcW w:w="9616" w:type="dxa"/>
            <w:tcBorders>
              <w:top w:val="single" w:sz="12" w:space="0" w:color="auto"/>
              <w:left w:val="single" w:sz="12" w:space="0" w:color="auto"/>
              <w:bottom w:val="single" w:sz="12" w:space="0" w:color="auto"/>
              <w:right w:val="single" w:sz="12"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При оценивании ответов допущенные обучающимися орфографические</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и пунктуационные </w:t>
            </w:r>
            <w:r w:rsidRPr="00475E5E">
              <w:rPr>
                <w:rFonts w:ascii="Times New Roman" w:hAnsi="Times New Roman" w:cs="Times New Roman"/>
                <w:b/>
                <w:bCs/>
                <w:sz w:val="24"/>
                <w:szCs w:val="24"/>
              </w:rPr>
              <w:t xml:space="preserve">ошибки на не изучаемые </w:t>
            </w:r>
            <w:r w:rsidRPr="00475E5E">
              <w:rPr>
                <w:rFonts w:ascii="Times New Roman" w:hAnsi="Times New Roman" w:cs="Times New Roman"/>
                <w:bCs/>
                <w:sz w:val="24"/>
                <w:szCs w:val="24"/>
              </w:rPr>
              <w:t xml:space="preserve">в начальной школе </w:t>
            </w:r>
            <w:r w:rsidRPr="00475E5E">
              <w:rPr>
                <w:rFonts w:ascii="Times New Roman" w:hAnsi="Times New Roman" w:cs="Times New Roman"/>
                <w:b/>
                <w:bCs/>
                <w:sz w:val="24"/>
                <w:szCs w:val="24"/>
              </w:rPr>
              <w:t>правила не учитываются</w:t>
            </w:r>
            <w:r w:rsidRPr="00475E5E">
              <w:rPr>
                <w:rFonts w:ascii="Times New Roman" w:hAnsi="Times New Roman" w:cs="Times New Roman"/>
                <w:bCs/>
                <w:sz w:val="24"/>
                <w:szCs w:val="24"/>
              </w:rPr>
              <w:t>.</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671B2B">
      <w:pPr>
        <w:ind w:left="426"/>
        <w:rPr>
          <w:rFonts w:ascii="Times New Roman" w:hAnsi="Times New Roman" w:cs="Times New Roman"/>
          <w:b/>
          <w:bCs/>
          <w:sz w:val="24"/>
          <w:szCs w:val="24"/>
        </w:rPr>
      </w:pPr>
      <w:r w:rsidRPr="00475E5E">
        <w:rPr>
          <w:rFonts w:ascii="Times New Roman" w:hAnsi="Times New Roman" w:cs="Times New Roman"/>
          <w:b/>
          <w:bCs/>
          <w:sz w:val="24"/>
          <w:szCs w:val="24"/>
        </w:rPr>
        <w:t>2. Запиши текст под диктовку.</w:t>
      </w:r>
    </w:p>
    <w:p w:rsidR="00671B2B" w:rsidRPr="00475E5E" w:rsidRDefault="00671B2B" w:rsidP="00671B2B">
      <w:pPr>
        <w:ind w:left="426"/>
        <w:rPr>
          <w:rFonts w:ascii="Times New Roman" w:hAnsi="Times New Roman" w:cs="Times New Roman"/>
          <w:b/>
          <w:bCs/>
          <w:sz w:val="24"/>
          <w:szCs w:val="24"/>
        </w:rPr>
      </w:pPr>
    </w:p>
    <w:p w:rsidR="00671B2B" w:rsidRPr="00475E5E" w:rsidRDefault="00671B2B" w:rsidP="00671B2B">
      <w:pPr>
        <w:rPr>
          <w:rFonts w:ascii="Times New Roman" w:hAnsi="Times New Roman" w:cs="Times New Roman"/>
          <w:b/>
          <w:bCs/>
          <w:sz w:val="24"/>
          <w:szCs w:val="24"/>
        </w:rPr>
      </w:pPr>
    </w:p>
    <w:tbl>
      <w:tblPr>
        <w:tblW w:w="9615"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5"/>
        <w:gridCol w:w="7710"/>
        <w:gridCol w:w="1290"/>
      </w:tblGrid>
      <w:tr w:rsidR="00671B2B" w:rsidRPr="00475E5E" w:rsidTr="00671B2B">
        <w:trPr>
          <w:trHeight w:val="180"/>
        </w:trPr>
        <w:tc>
          <w:tcPr>
            <w:tcW w:w="615" w:type="dxa"/>
            <w:tcBorders>
              <w:top w:val="single" w:sz="8" w:space="0" w:color="auto"/>
              <w:left w:val="single" w:sz="8"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w:t>
            </w:r>
          </w:p>
        </w:tc>
        <w:tc>
          <w:tcPr>
            <w:tcW w:w="7710" w:type="dxa"/>
            <w:tcBorders>
              <w:top w:val="single" w:sz="8" w:space="0" w:color="auto"/>
              <w:left w:val="single" w:sz="8"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90" w:type="dxa"/>
            <w:tcBorders>
              <w:top w:val="single" w:sz="8" w:space="0" w:color="auto"/>
              <w:left w:val="single" w:sz="8" w:space="0" w:color="auto"/>
              <w:bottom w:val="single" w:sz="8" w:space="0" w:color="auto"/>
              <w:right w:val="single" w:sz="8" w:space="0" w:color="auto"/>
            </w:tcBorders>
            <w:vAlign w:val="center"/>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 xml:space="preserve">Баллы </w:t>
            </w:r>
          </w:p>
        </w:tc>
      </w:tr>
      <w:tr w:rsidR="00671B2B" w:rsidRPr="00475E5E" w:rsidTr="00671B2B">
        <w:trPr>
          <w:trHeight w:val="150"/>
        </w:trPr>
        <w:tc>
          <w:tcPr>
            <w:tcW w:w="615"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Осенняя пора</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lastRenderedPageBreak/>
              <w:t xml:space="preserve">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
                <w:bCs/>
                <w:sz w:val="24"/>
                <w:szCs w:val="24"/>
              </w:rPr>
              <w:t>(63 слова)</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p>
        </w:tc>
      </w:tr>
      <w:tr w:rsidR="00671B2B" w:rsidRPr="00475E5E" w:rsidTr="00671B2B">
        <w:trPr>
          <w:trHeight w:val="150"/>
        </w:trPr>
        <w:tc>
          <w:tcPr>
            <w:tcW w:w="9615" w:type="dxa"/>
            <w:gridSpan w:val="3"/>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lastRenderedPageBreak/>
              <w:t>Оценивается только полностью записанный текст диктанта. Возможен ненамеренный</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пропуск двух-трёх слов.</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Каждое пропущенное в тексте диктанта слово, содержащее орфограмму, квалифицируется как орфографическая ошибка.</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Если в тексте диктанта присутствует пять и более исправлений неверного написания на верное, то за выполнение задания снимается 1 балл</w:t>
            </w:r>
          </w:p>
        </w:tc>
      </w:tr>
      <w:tr w:rsidR="00671B2B" w:rsidRPr="00475E5E" w:rsidTr="00671B2B">
        <w:trPr>
          <w:trHeight w:val="135"/>
        </w:trPr>
        <w:tc>
          <w:tcPr>
            <w:tcW w:w="615"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
                <w:bCs/>
                <w:sz w:val="24"/>
                <w:szCs w:val="24"/>
              </w:rPr>
              <w:t>К1</w:t>
            </w: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
                <w:bCs/>
                <w:sz w:val="24"/>
                <w:szCs w:val="24"/>
              </w:rPr>
              <w:t>Соблюдение орфографических норм</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p>
        </w:tc>
      </w:tr>
      <w:tr w:rsidR="00671B2B" w:rsidRPr="00475E5E" w:rsidTr="00671B2B">
        <w:trPr>
          <w:trHeight w:val="210"/>
        </w:trPr>
        <w:tc>
          <w:tcPr>
            <w:tcW w:w="615" w:type="dxa"/>
            <w:vMerge w:val="restart"/>
            <w:tcBorders>
              <w:top w:val="single" w:sz="8" w:space="0" w:color="auto"/>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Орфографических ошибок нет (или допущена одна негрубая ошибка).</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Возможно наличие одного-двух исправлений неверного написания на</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верное в словах с орфограммами</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4</w:t>
            </w:r>
          </w:p>
        </w:tc>
      </w:tr>
      <w:tr w:rsidR="00671B2B" w:rsidRPr="00475E5E" w:rsidTr="00671B2B">
        <w:trPr>
          <w:trHeight w:val="180"/>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не более двух орфографических ошибок (в их числе</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возможна одна однотипная ошибка). Возможно наличие трёх</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исправлений неверного написания на верное в словах с орфограммами</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3</w:t>
            </w:r>
          </w:p>
        </w:tc>
      </w:tr>
      <w:tr w:rsidR="00671B2B" w:rsidRPr="00475E5E" w:rsidTr="00671B2B">
        <w:trPr>
          <w:trHeight w:val="195"/>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9000" w:type="dxa"/>
            <w:gridSpan w:val="2"/>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Однотипными считаются ошибки на одно правило, если условия выбора</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написания заключены в грамматических (в роще, в поле; колют, борются)</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и фонетических (шило, жизнь; чаща, чайник) особенностях данного слова.</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lastRenderedPageBreak/>
              <w:t>Не считаются однотипными ошибки на такое правило, в котором для выяснения</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правильного написания одного слова требуется подобрать другое слово или его форму (вода – воды; рот – ротик; головка – голова; устный – уста).</w:t>
            </w:r>
          </w:p>
          <w:p w:rsidR="00671B2B" w:rsidRPr="00475E5E" w:rsidRDefault="00671B2B" w:rsidP="00671B2B">
            <w:pPr>
              <w:rPr>
                <w:rFonts w:ascii="Times New Roman" w:hAnsi="Times New Roman" w:cs="Times New Roman"/>
                <w:bCs/>
                <w:i/>
                <w:iCs/>
                <w:sz w:val="24"/>
                <w:szCs w:val="24"/>
              </w:rPr>
            </w:pPr>
            <w:r w:rsidRPr="00475E5E">
              <w:rPr>
                <w:rFonts w:ascii="Times New Roman" w:hAnsi="Times New Roman" w:cs="Times New Roman"/>
                <w:bCs/>
                <w:i/>
                <w:iCs/>
                <w:sz w:val="24"/>
                <w:szCs w:val="24"/>
              </w:rPr>
              <w:t>Первые три однотипные ошибки считаются за одну ошибку, каждая следующая</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подобная ошибка учитывается как самостоятельная</w:t>
            </w:r>
          </w:p>
        </w:tc>
      </w:tr>
      <w:tr w:rsidR="00671B2B" w:rsidRPr="00475E5E" w:rsidTr="00671B2B">
        <w:trPr>
          <w:trHeight w:val="195"/>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три-четыре ошибки</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w:t>
            </w:r>
          </w:p>
        </w:tc>
      </w:tr>
      <w:tr w:rsidR="00671B2B" w:rsidRPr="00475E5E" w:rsidTr="00671B2B">
        <w:trPr>
          <w:trHeight w:val="150"/>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пять ошибок</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65"/>
        </w:trPr>
        <w:tc>
          <w:tcPr>
            <w:tcW w:w="615" w:type="dxa"/>
            <w:vMerge/>
            <w:tcBorders>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более пяти ошибок</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615" w:type="dxa"/>
            <w:vMerge w:val="restart"/>
            <w:tcBorders>
              <w:top w:val="single" w:sz="8" w:space="0" w:color="auto"/>
              <w:left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
                <w:bCs/>
                <w:sz w:val="24"/>
                <w:szCs w:val="24"/>
              </w:rPr>
              <w:t>К2</w:t>
            </w: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
                <w:bCs/>
                <w:sz w:val="24"/>
                <w:szCs w:val="24"/>
              </w:rPr>
              <w:t>Соблюдение пунктуационных норм</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p>
        </w:tc>
      </w:tr>
      <w:tr w:rsidR="00671B2B" w:rsidRPr="00475E5E" w:rsidTr="00671B2B">
        <w:trPr>
          <w:trHeight w:val="122"/>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Пунктуационных ошибок нет</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3</w:t>
            </w:r>
          </w:p>
        </w:tc>
      </w:tr>
      <w:tr w:rsidR="00671B2B" w:rsidRPr="00475E5E" w:rsidTr="00671B2B">
        <w:trPr>
          <w:trHeight w:val="150"/>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Допущена одна ошибка</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w:t>
            </w:r>
          </w:p>
        </w:tc>
      </w:tr>
      <w:tr w:rsidR="00671B2B" w:rsidRPr="00475E5E" w:rsidTr="00671B2B">
        <w:trPr>
          <w:trHeight w:val="107"/>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две ошибки</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2"/>
        </w:trPr>
        <w:tc>
          <w:tcPr>
            <w:tcW w:w="615" w:type="dxa"/>
            <w:vMerge/>
            <w:tcBorders>
              <w:left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более двух ошибок</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80"/>
        </w:trPr>
        <w:tc>
          <w:tcPr>
            <w:tcW w:w="615" w:type="dxa"/>
            <w:vMerge/>
            <w:tcBorders>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
                <w:bCs/>
                <w:sz w:val="24"/>
                <w:szCs w:val="24"/>
              </w:rPr>
            </w:pPr>
          </w:p>
        </w:tc>
        <w:tc>
          <w:tcPr>
            <w:tcW w:w="771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90" w:type="dxa"/>
            <w:tcBorders>
              <w:top w:val="single" w:sz="8" w:space="0" w:color="auto"/>
              <w:left w:val="single" w:sz="8" w:space="0" w:color="auto"/>
              <w:bottom w:val="single" w:sz="8" w:space="0" w:color="auto"/>
              <w:right w:val="single" w:sz="8" w:space="0" w:color="auto"/>
            </w:tcBorders>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7</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671B2B">
      <w:pPr>
        <w:rPr>
          <w:rFonts w:ascii="Times New Roman" w:hAnsi="Times New Roman" w:cs="Times New Roman"/>
          <w:b/>
          <w:bCs/>
          <w:sz w:val="24"/>
          <w:szCs w:val="24"/>
        </w:rPr>
      </w:pPr>
      <w:bookmarkStart w:id="11" w:name="_Hlk144922067"/>
      <w:r w:rsidRPr="00475E5E">
        <w:rPr>
          <w:rFonts w:ascii="Times New Roman" w:hAnsi="Times New Roman" w:cs="Times New Roman"/>
          <w:b/>
          <w:bCs/>
          <w:sz w:val="24"/>
          <w:szCs w:val="24"/>
        </w:rPr>
        <w:t>ВАРИАНТ 1</w:t>
      </w:r>
    </w:p>
    <w:p w:rsidR="00671B2B" w:rsidRPr="00475E5E" w:rsidRDefault="00671B2B" w:rsidP="0070104A">
      <w:pPr>
        <w:numPr>
          <w:ilvl w:val="0"/>
          <w:numId w:val="60"/>
        </w:numPr>
        <w:rPr>
          <w:rFonts w:ascii="Times New Roman" w:hAnsi="Times New Roman" w:cs="Times New Roman"/>
          <w:b/>
          <w:bCs/>
          <w:sz w:val="24"/>
          <w:szCs w:val="24"/>
        </w:rPr>
      </w:pPr>
      <w:r w:rsidRPr="00475E5E">
        <w:rPr>
          <w:rFonts w:ascii="Times New Roman" w:hAnsi="Times New Roman" w:cs="Times New Roman"/>
          <w:b/>
          <w:bCs/>
          <w:sz w:val="24"/>
          <w:szCs w:val="24"/>
        </w:rPr>
        <w:t xml:space="preserve">Выпиши </w:t>
      </w:r>
      <w:r w:rsidRPr="00475E5E">
        <w:rPr>
          <w:rFonts w:ascii="Times New Roman" w:hAnsi="Times New Roman" w:cs="Times New Roman"/>
          <w:bCs/>
          <w:sz w:val="24"/>
          <w:szCs w:val="24"/>
        </w:rPr>
        <w:t xml:space="preserve">из текста 1-е предложение. </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Cs/>
          <w:sz w:val="24"/>
          <w:szCs w:val="24"/>
        </w:rPr>
        <w:t>1)</w:t>
      </w:r>
      <w:r w:rsidRPr="00475E5E">
        <w:rPr>
          <w:rFonts w:ascii="Times New Roman" w:hAnsi="Times New Roman" w:cs="Times New Roman"/>
          <w:b/>
          <w:bCs/>
          <w:sz w:val="24"/>
          <w:szCs w:val="24"/>
        </w:rPr>
        <w:tab/>
        <w:t xml:space="preserve">Подчеркни </w:t>
      </w:r>
      <w:r w:rsidRPr="00475E5E">
        <w:rPr>
          <w:rFonts w:ascii="Times New Roman" w:hAnsi="Times New Roman" w:cs="Times New Roman"/>
          <w:bCs/>
          <w:sz w:val="24"/>
          <w:szCs w:val="24"/>
        </w:rPr>
        <w:t>в нём главные члены предложения.</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bookmarkEnd w:id="11"/>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389"/>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u w:val="double"/>
              </w:rPr>
              <w:t>Прошло</w:t>
            </w:r>
            <w:r w:rsidRPr="00475E5E">
              <w:rPr>
                <w:rFonts w:ascii="Times New Roman" w:hAnsi="Times New Roman" w:cs="Times New Roman"/>
                <w:bCs/>
                <w:sz w:val="24"/>
                <w:szCs w:val="24"/>
              </w:rPr>
              <w:t xml:space="preserve"> знойное </w:t>
            </w:r>
            <w:r w:rsidRPr="00475E5E">
              <w:rPr>
                <w:rFonts w:ascii="Times New Roman" w:hAnsi="Times New Roman" w:cs="Times New Roman"/>
                <w:bCs/>
                <w:sz w:val="24"/>
                <w:szCs w:val="24"/>
                <w:u w:val="single"/>
              </w:rPr>
              <w:t>лето</w:t>
            </w:r>
            <w:r w:rsidRPr="00475E5E">
              <w:rPr>
                <w:rFonts w:ascii="Times New Roman" w:hAnsi="Times New Roman" w:cs="Times New Roman"/>
                <w:bCs/>
                <w:sz w:val="24"/>
                <w:szCs w:val="24"/>
              </w:rPr>
              <w:t>.</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обозначены главные члены предложения</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lastRenderedPageBreak/>
              <w:t>Верно обозначен только один главный член предложения.</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ИЛИ Наряду с верным обозначением подлежащего и/или сказуемого теми же графическими знаками (соответственно одной или двумя чертами) подчёркнуты второстепенные члены (второстепенный член) предложения.</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ИЛИ Все главные члены предложения обозначены неверно / не обозначены</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1</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70104A">
      <w:pPr>
        <w:numPr>
          <w:ilvl w:val="0"/>
          <w:numId w:val="61"/>
        </w:numPr>
        <w:rPr>
          <w:rFonts w:ascii="Times New Roman" w:hAnsi="Times New Roman" w:cs="Times New Roman"/>
          <w:bCs/>
          <w:sz w:val="24"/>
          <w:szCs w:val="24"/>
        </w:rPr>
      </w:pPr>
      <w:r w:rsidRPr="00475E5E">
        <w:rPr>
          <w:rFonts w:ascii="Times New Roman" w:hAnsi="Times New Roman" w:cs="Times New Roman"/>
          <w:bCs/>
          <w:sz w:val="24"/>
          <w:szCs w:val="24"/>
        </w:rPr>
        <w:t>Над каждым словом</w:t>
      </w:r>
      <w:r w:rsidRPr="00475E5E">
        <w:rPr>
          <w:rFonts w:ascii="Times New Roman" w:hAnsi="Times New Roman" w:cs="Times New Roman"/>
          <w:b/>
          <w:bCs/>
          <w:sz w:val="24"/>
          <w:szCs w:val="24"/>
        </w:rPr>
        <w:t xml:space="preserve"> напиши, </w:t>
      </w:r>
      <w:r w:rsidRPr="00475E5E">
        <w:rPr>
          <w:rFonts w:ascii="Times New Roman" w:hAnsi="Times New Roman" w:cs="Times New Roman"/>
          <w:bCs/>
          <w:sz w:val="24"/>
          <w:szCs w:val="24"/>
        </w:rPr>
        <w:t>какой частью речи оно является.</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 xml:space="preserve">        глаг.         прил.        сущ.</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  Прошло знойное лето.</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65"/>
        </w:trPr>
        <w:tc>
          <w:tcPr>
            <w:tcW w:w="9510" w:type="dxa"/>
            <w:gridSpan w:val="2"/>
          </w:tcPr>
          <w:p w:rsidR="00671B2B" w:rsidRPr="00475E5E" w:rsidRDefault="00671B2B" w:rsidP="00671B2B">
            <w:pPr>
              <w:rPr>
                <w:rFonts w:ascii="Times New Roman" w:hAnsi="Times New Roman" w:cs="Times New Roman"/>
                <w:i/>
                <w:iCs/>
                <w:sz w:val="24"/>
                <w:szCs w:val="24"/>
              </w:rPr>
            </w:pPr>
            <w:r w:rsidRPr="00475E5E">
              <w:rPr>
                <w:rFonts w:ascii="Times New Roman" w:hAnsi="Times New Roman" w:cs="Times New Roman"/>
                <w:i/>
                <w:iCs/>
                <w:sz w:val="24"/>
                <w:szCs w:val="24"/>
              </w:rPr>
              <w:t>Отсутствие указания части речи над словом в записанном предложении приравнивается</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i/>
                <w:iCs/>
                <w:sz w:val="24"/>
                <w:szCs w:val="24"/>
              </w:rPr>
              <w:t>к ошибке</w:t>
            </w: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определены все части речи в предложении</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3</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Допущена одна ошибка</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две ошибки</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более двух ошибок</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3</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70104A">
      <w:pPr>
        <w:numPr>
          <w:ilvl w:val="0"/>
          <w:numId w:val="60"/>
        </w:numPr>
        <w:rPr>
          <w:rFonts w:ascii="Times New Roman" w:hAnsi="Times New Roman" w:cs="Times New Roman"/>
          <w:bCs/>
          <w:sz w:val="24"/>
          <w:szCs w:val="24"/>
        </w:rPr>
      </w:pPr>
      <w:bookmarkStart w:id="12" w:name="_Hlk144922162"/>
      <w:r w:rsidRPr="00475E5E">
        <w:rPr>
          <w:rFonts w:ascii="Times New Roman" w:hAnsi="Times New Roman" w:cs="Times New Roman"/>
          <w:bCs/>
          <w:sz w:val="24"/>
          <w:szCs w:val="24"/>
        </w:rPr>
        <w:t>Напишипроверочныеслова</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bookmarkEnd w:id="12"/>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bCs/>
                <w:sz w:val="24"/>
                <w:szCs w:val="24"/>
              </w:rPr>
            </w:pPr>
            <w:bookmarkStart w:id="13" w:name="_Hlk144922200"/>
            <w:r w:rsidRPr="00475E5E">
              <w:rPr>
                <w:rFonts w:ascii="Times New Roman" w:hAnsi="Times New Roman" w:cs="Times New Roman"/>
                <w:bCs/>
                <w:sz w:val="24"/>
                <w:szCs w:val="24"/>
              </w:rPr>
              <w:lastRenderedPageBreak/>
              <w:t>з</w:t>
            </w:r>
            <w:r w:rsidRPr="00475E5E">
              <w:rPr>
                <w:rFonts w:ascii="Times New Roman" w:hAnsi="Times New Roman" w:cs="Times New Roman"/>
                <w:bCs/>
                <w:sz w:val="24"/>
                <w:szCs w:val="24"/>
                <w:u w:val="single"/>
              </w:rPr>
              <w:t>о</w:t>
            </w:r>
            <w:r w:rsidRPr="00475E5E">
              <w:rPr>
                <w:rFonts w:ascii="Times New Roman" w:hAnsi="Times New Roman" w:cs="Times New Roman"/>
                <w:bCs/>
                <w:sz w:val="24"/>
                <w:szCs w:val="24"/>
              </w:rPr>
              <w:t>лотая</w:t>
            </w:r>
            <w:r w:rsidRPr="00475E5E">
              <w:rPr>
                <w:rFonts w:ascii="Times New Roman" w:hAnsi="Times New Roman" w:cs="Times New Roman"/>
                <w:b/>
                <w:bCs/>
                <w:sz w:val="24"/>
                <w:szCs w:val="24"/>
              </w:rPr>
              <w:t xml:space="preserve"> - </w:t>
            </w:r>
            <w:r w:rsidRPr="00475E5E">
              <w:rPr>
                <w:rFonts w:ascii="Times New Roman" w:hAnsi="Times New Roman" w:cs="Times New Roman"/>
                <w:bCs/>
                <w:sz w:val="24"/>
                <w:szCs w:val="24"/>
              </w:rPr>
              <w:t>зо́лото</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сколь</w:t>
            </w:r>
            <w:r w:rsidRPr="00475E5E">
              <w:rPr>
                <w:rFonts w:ascii="Times New Roman" w:hAnsi="Times New Roman" w:cs="Times New Roman"/>
                <w:bCs/>
                <w:sz w:val="24"/>
                <w:szCs w:val="24"/>
                <w:u w:val="single"/>
              </w:rPr>
              <w:t>з</w:t>
            </w:r>
            <w:r w:rsidRPr="00475E5E">
              <w:rPr>
                <w:rFonts w:ascii="Times New Roman" w:hAnsi="Times New Roman" w:cs="Times New Roman"/>
                <w:bCs/>
                <w:sz w:val="24"/>
                <w:szCs w:val="24"/>
              </w:rPr>
              <w:t xml:space="preserve">кие </w:t>
            </w:r>
            <w:r w:rsidRPr="00475E5E">
              <w:rPr>
                <w:rFonts w:ascii="Times New Roman" w:hAnsi="Times New Roman" w:cs="Times New Roman"/>
                <w:b/>
                <w:bCs/>
                <w:sz w:val="24"/>
                <w:szCs w:val="24"/>
              </w:rPr>
              <w:t>-</w:t>
            </w:r>
            <w:r w:rsidRPr="00475E5E">
              <w:rPr>
                <w:rFonts w:ascii="Times New Roman" w:hAnsi="Times New Roman" w:cs="Times New Roman"/>
                <w:bCs/>
                <w:sz w:val="24"/>
                <w:szCs w:val="24"/>
              </w:rPr>
              <w:t xml:space="preserve"> сколь</w:t>
            </w:r>
            <w:r w:rsidRPr="00475E5E">
              <w:rPr>
                <w:rFonts w:ascii="Times New Roman" w:hAnsi="Times New Roman" w:cs="Times New Roman"/>
                <w:bCs/>
                <w:sz w:val="24"/>
                <w:szCs w:val="24"/>
                <w:u w:val="single"/>
              </w:rPr>
              <w:t>з</w:t>
            </w:r>
            <w:r w:rsidRPr="00475E5E">
              <w:rPr>
                <w:rFonts w:ascii="Times New Roman" w:hAnsi="Times New Roman" w:cs="Times New Roman"/>
                <w:bCs/>
                <w:sz w:val="24"/>
                <w:szCs w:val="24"/>
              </w:rPr>
              <w:t xml:space="preserve">ить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грус</w:t>
            </w:r>
            <w:r w:rsidRPr="00475E5E">
              <w:rPr>
                <w:rFonts w:ascii="Times New Roman" w:hAnsi="Times New Roman" w:cs="Times New Roman"/>
                <w:bCs/>
                <w:sz w:val="24"/>
                <w:szCs w:val="24"/>
                <w:u w:val="single"/>
              </w:rPr>
              <w:t>т</w:t>
            </w:r>
            <w:r w:rsidRPr="00475E5E">
              <w:rPr>
                <w:rFonts w:ascii="Times New Roman" w:hAnsi="Times New Roman" w:cs="Times New Roman"/>
                <w:bCs/>
                <w:sz w:val="24"/>
                <w:szCs w:val="24"/>
              </w:rPr>
              <w:t>ный</w:t>
            </w:r>
            <w:bookmarkEnd w:id="13"/>
            <w:r w:rsidRPr="00475E5E">
              <w:rPr>
                <w:rFonts w:ascii="Times New Roman" w:hAnsi="Times New Roman" w:cs="Times New Roman"/>
                <w:bCs/>
                <w:sz w:val="24"/>
                <w:szCs w:val="24"/>
              </w:rPr>
              <w:t xml:space="preserve"> - грус</w:t>
            </w:r>
            <w:r w:rsidRPr="00475E5E">
              <w:rPr>
                <w:rFonts w:ascii="Times New Roman" w:hAnsi="Times New Roman" w:cs="Times New Roman"/>
                <w:bCs/>
                <w:sz w:val="24"/>
                <w:szCs w:val="24"/>
                <w:u w:val="single"/>
              </w:rPr>
              <w:t>т</w:t>
            </w:r>
            <w:r w:rsidRPr="00475E5E">
              <w:rPr>
                <w:rFonts w:ascii="Times New Roman" w:hAnsi="Times New Roman" w:cs="Times New Roman"/>
                <w:bCs/>
                <w:sz w:val="24"/>
                <w:szCs w:val="24"/>
              </w:rPr>
              <w:t>ить</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вставлены пропущенные буквы и записаны проверочные слова</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Допущена одна ошибка</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две или более ошибок</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2</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70104A">
      <w:pPr>
        <w:numPr>
          <w:ilvl w:val="0"/>
          <w:numId w:val="60"/>
        </w:numPr>
        <w:rPr>
          <w:rFonts w:ascii="Times New Roman" w:hAnsi="Times New Roman" w:cs="Times New Roman"/>
          <w:b/>
          <w:bCs/>
          <w:sz w:val="24"/>
          <w:szCs w:val="24"/>
        </w:rPr>
      </w:pPr>
      <w:bookmarkStart w:id="14" w:name="_Hlk144922240"/>
      <w:r w:rsidRPr="00475E5E">
        <w:rPr>
          <w:rFonts w:ascii="Times New Roman" w:hAnsi="Times New Roman" w:cs="Times New Roman"/>
          <w:bCs/>
          <w:sz w:val="24"/>
          <w:szCs w:val="24"/>
        </w:rPr>
        <w:t>В четвёртом  предложении найди слово, в котором все согласные звуки звонкие. Выпиши это слово. (По опушкам растут грибы.)</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bookmarkEnd w:id="14"/>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bCs/>
                <w:sz w:val="24"/>
                <w:szCs w:val="24"/>
              </w:rPr>
            </w:pP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В правильном ответе должно быть выписано слово </w:t>
            </w:r>
            <w:r w:rsidRPr="00475E5E">
              <w:rPr>
                <w:rFonts w:ascii="Times New Roman" w:hAnsi="Times New Roman" w:cs="Times New Roman"/>
                <w:bCs/>
                <w:i/>
                <w:iCs/>
                <w:sz w:val="24"/>
                <w:szCs w:val="24"/>
              </w:rPr>
              <w:t>грибы.</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Выписано правильное слово</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Выписано несколько слов, в числе которых правильное.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ИЛИ Выписано неправильное слово.</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sz w:val="24"/>
                <w:szCs w:val="24"/>
              </w:rPr>
              <w:t>ИЛИ Слово не выписано</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1</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ВАРИАНТ 2</w:t>
      </w:r>
    </w:p>
    <w:p w:rsidR="00671B2B" w:rsidRPr="00475E5E" w:rsidRDefault="00671B2B" w:rsidP="0070104A">
      <w:pPr>
        <w:numPr>
          <w:ilvl w:val="0"/>
          <w:numId w:val="62"/>
        </w:numPr>
        <w:rPr>
          <w:rFonts w:ascii="Times New Roman" w:hAnsi="Times New Roman" w:cs="Times New Roman"/>
          <w:b/>
          <w:bCs/>
          <w:sz w:val="24"/>
          <w:szCs w:val="24"/>
        </w:rPr>
      </w:pPr>
      <w:r w:rsidRPr="00475E5E">
        <w:rPr>
          <w:rFonts w:ascii="Times New Roman" w:hAnsi="Times New Roman" w:cs="Times New Roman"/>
          <w:b/>
          <w:bCs/>
          <w:sz w:val="24"/>
          <w:szCs w:val="24"/>
        </w:rPr>
        <w:t xml:space="preserve">Выпиши </w:t>
      </w:r>
      <w:r w:rsidRPr="00475E5E">
        <w:rPr>
          <w:rFonts w:ascii="Times New Roman" w:hAnsi="Times New Roman" w:cs="Times New Roman"/>
          <w:bCs/>
          <w:sz w:val="24"/>
          <w:szCs w:val="24"/>
        </w:rPr>
        <w:t xml:space="preserve">из текста 2-е предложение. </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Cs/>
          <w:sz w:val="24"/>
          <w:szCs w:val="24"/>
        </w:rPr>
        <w:t>1)</w:t>
      </w:r>
      <w:r w:rsidRPr="00475E5E">
        <w:rPr>
          <w:rFonts w:ascii="Times New Roman" w:hAnsi="Times New Roman" w:cs="Times New Roman"/>
          <w:b/>
          <w:bCs/>
          <w:sz w:val="24"/>
          <w:szCs w:val="24"/>
        </w:rPr>
        <w:tab/>
        <w:t xml:space="preserve">Подчеркни </w:t>
      </w:r>
      <w:r w:rsidRPr="00475E5E">
        <w:rPr>
          <w:rFonts w:ascii="Times New Roman" w:hAnsi="Times New Roman" w:cs="Times New Roman"/>
          <w:bCs/>
          <w:sz w:val="24"/>
          <w:szCs w:val="24"/>
        </w:rPr>
        <w:t>в нём главные члены предложения.</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lastRenderedPageBreak/>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u w:val="double"/>
              </w:rPr>
              <w:t>Наступила</w:t>
            </w:r>
            <w:r w:rsidRPr="00475E5E">
              <w:rPr>
                <w:rFonts w:ascii="Times New Roman" w:hAnsi="Times New Roman" w:cs="Times New Roman"/>
                <w:bCs/>
                <w:sz w:val="24"/>
                <w:szCs w:val="24"/>
              </w:rPr>
              <w:t xml:space="preserve"> золотая </w:t>
            </w:r>
            <w:r w:rsidRPr="00475E5E">
              <w:rPr>
                <w:rFonts w:ascii="Times New Roman" w:hAnsi="Times New Roman" w:cs="Times New Roman"/>
                <w:bCs/>
                <w:sz w:val="24"/>
                <w:szCs w:val="24"/>
                <w:u w:val="single"/>
              </w:rPr>
              <w:t>осень</w:t>
            </w:r>
            <w:r w:rsidRPr="00475E5E">
              <w:rPr>
                <w:rFonts w:ascii="Times New Roman" w:hAnsi="Times New Roman" w:cs="Times New Roman"/>
                <w:bCs/>
                <w:sz w:val="24"/>
                <w:szCs w:val="24"/>
              </w:rPr>
              <w:t>.</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обозначены главные члены предложения</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обозначен только один главный член предложения.</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ИЛИ Наряду с верным обозначением подлежащего и/или сказуемого теми же графическими знаками (соответственно одной или двумя чертами) подчёркнуты второстепенные члены (второстепенный член) предложения.</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ИЛИ Все главные члены предложения обозначены неверно / не обозначены</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1</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70104A">
      <w:pPr>
        <w:numPr>
          <w:ilvl w:val="0"/>
          <w:numId w:val="63"/>
        </w:numPr>
        <w:rPr>
          <w:rFonts w:ascii="Times New Roman" w:hAnsi="Times New Roman" w:cs="Times New Roman"/>
          <w:bCs/>
          <w:sz w:val="24"/>
          <w:szCs w:val="24"/>
        </w:rPr>
      </w:pPr>
      <w:r w:rsidRPr="00475E5E">
        <w:rPr>
          <w:rFonts w:ascii="Times New Roman" w:hAnsi="Times New Roman" w:cs="Times New Roman"/>
          <w:bCs/>
          <w:sz w:val="24"/>
          <w:szCs w:val="24"/>
        </w:rPr>
        <w:t>Над каждым словом</w:t>
      </w:r>
      <w:r w:rsidRPr="00475E5E">
        <w:rPr>
          <w:rFonts w:ascii="Times New Roman" w:hAnsi="Times New Roman" w:cs="Times New Roman"/>
          <w:b/>
          <w:bCs/>
          <w:sz w:val="24"/>
          <w:szCs w:val="24"/>
        </w:rPr>
        <w:t xml:space="preserve"> напиши, </w:t>
      </w:r>
      <w:r w:rsidRPr="00475E5E">
        <w:rPr>
          <w:rFonts w:ascii="Times New Roman" w:hAnsi="Times New Roman" w:cs="Times New Roman"/>
          <w:bCs/>
          <w:sz w:val="24"/>
          <w:szCs w:val="24"/>
        </w:rPr>
        <w:t>какой частью речи оно является.</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 xml:space="preserve">        глаг.              прил.        сущ.                   </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  Наступила золотая осень.</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65"/>
        </w:trPr>
        <w:tc>
          <w:tcPr>
            <w:tcW w:w="9510" w:type="dxa"/>
            <w:gridSpan w:val="2"/>
          </w:tcPr>
          <w:p w:rsidR="00671B2B" w:rsidRPr="00475E5E" w:rsidRDefault="00671B2B" w:rsidP="00671B2B">
            <w:pPr>
              <w:rPr>
                <w:rFonts w:ascii="Times New Roman" w:hAnsi="Times New Roman" w:cs="Times New Roman"/>
                <w:i/>
                <w:iCs/>
                <w:sz w:val="24"/>
                <w:szCs w:val="24"/>
              </w:rPr>
            </w:pPr>
            <w:r w:rsidRPr="00475E5E">
              <w:rPr>
                <w:rFonts w:ascii="Times New Roman" w:hAnsi="Times New Roman" w:cs="Times New Roman"/>
                <w:i/>
                <w:iCs/>
                <w:sz w:val="24"/>
                <w:szCs w:val="24"/>
              </w:rPr>
              <w:t>Отсутствие указания части речи над словом в записанном предложении приравнивается</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i/>
                <w:iCs/>
                <w:sz w:val="24"/>
                <w:szCs w:val="24"/>
              </w:rPr>
              <w:t>к ошибке</w:t>
            </w: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определены все части речи в предложении</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3</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Допущена одна ошибка</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две ошибки</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более двух ошибок</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3</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70104A">
      <w:pPr>
        <w:numPr>
          <w:ilvl w:val="0"/>
          <w:numId w:val="62"/>
        </w:numPr>
        <w:rPr>
          <w:rFonts w:ascii="Times New Roman" w:hAnsi="Times New Roman" w:cs="Times New Roman"/>
          <w:bCs/>
          <w:sz w:val="24"/>
          <w:szCs w:val="24"/>
        </w:rPr>
      </w:pPr>
      <w:r w:rsidRPr="00475E5E">
        <w:rPr>
          <w:rFonts w:ascii="Times New Roman" w:hAnsi="Times New Roman" w:cs="Times New Roman"/>
          <w:bCs/>
          <w:sz w:val="24"/>
          <w:szCs w:val="24"/>
        </w:rPr>
        <w:lastRenderedPageBreak/>
        <w:t>Напишипроверочныеслова</w:t>
      </w: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sz w:val="24"/>
                <w:szCs w:val="24"/>
              </w:rPr>
            </w:pPr>
            <w:bookmarkStart w:id="15" w:name="_Hlk144922358"/>
            <w:r w:rsidRPr="00475E5E">
              <w:rPr>
                <w:rFonts w:ascii="Times New Roman" w:hAnsi="Times New Roman" w:cs="Times New Roman"/>
                <w:sz w:val="24"/>
                <w:szCs w:val="24"/>
              </w:rPr>
              <w:t>кр</w:t>
            </w:r>
            <w:r w:rsidRPr="00475E5E">
              <w:rPr>
                <w:rFonts w:ascii="Times New Roman" w:hAnsi="Times New Roman" w:cs="Times New Roman"/>
                <w:sz w:val="24"/>
                <w:szCs w:val="24"/>
                <w:u w:val="single"/>
              </w:rPr>
              <w:t>а</w:t>
            </w:r>
            <w:r w:rsidRPr="00475E5E">
              <w:rPr>
                <w:rFonts w:ascii="Times New Roman" w:hAnsi="Times New Roman" w:cs="Times New Roman"/>
                <w:sz w:val="24"/>
                <w:szCs w:val="24"/>
              </w:rPr>
              <w:t xml:space="preserve">снеют </w:t>
            </w:r>
            <w:r w:rsidRPr="00475E5E">
              <w:rPr>
                <w:rFonts w:ascii="Times New Roman" w:hAnsi="Times New Roman" w:cs="Times New Roman"/>
                <w:b/>
                <w:sz w:val="24"/>
                <w:szCs w:val="24"/>
              </w:rPr>
              <w:t>-</w:t>
            </w:r>
            <w:r w:rsidRPr="00475E5E">
              <w:rPr>
                <w:rFonts w:ascii="Times New Roman" w:hAnsi="Times New Roman" w:cs="Times New Roman"/>
                <w:sz w:val="24"/>
                <w:szCs w:val="24"/>
              </w:rPr>
              <w:t>кра́сный</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яго</w:t>
            </w:r>
            <w:r w:rsidRPr="00475E5E">
              <w:rPr>
                <w:rFonts w:ascii="Times New Roman" w:hAnsi="Times New Roman" w:cs="Times New Roman"/>
                <w:sz w:val="24"/>
                <w:szCs w:val="24"/>
                <w:u w:val="single"/>
              </w:rPr>
              <w:t>д</w:t>
            </w:r>
            <w:r w:rsidRPr="00475E5E">
              <w:rPr>
                <w:rFonts w:ascii="Times New Roman" w:hAnsi="Times New Roman" w:cs="Times New Roman"/>
                <w:sz w:val="24"/>
                <w:szCs w:val="24"/>
              </w:rPr>
              <w:t xml:space="preserve">ка </w:t>
            </w:r>
            <w:r w:rsidRPr="00475E5E">
              <w:rPr>
                <w:rFonts w:ascii="Times New Roman" w:hAnsi="Times New Roman" w:cs="Times New Roman"/>
                <w:b/>
                <w:sz w:val="24"/>
                <w:szCs w:val="24"/>
              </w:rPr>
              <w:t>-</w:t>
            </w:r>
            <w:r w:rsidRPr="00475E5E">
              <w:rPr>
                <w:rFonts w:ascii="Times New Roman" w:hAnsi="Times New Roman" w:cs="Times New Roman"/>
                <w:sz w:val="24"/>
                <w:szCs w:val="24"/>
              </w:rPr>
              <w:t xml:space="preserve"> яго</w:t>
            </w:r>
            <w:r w:rsidRPr="00475E5E">
              <w:rPr>
                <w:rFonts w:ascii="Times New Roman" w:hAnsi="Times New Roman" w:cs="Times New Roman"/>
                <w:sz w:val="24"/>
                <w:szCs w:val="24"/>
                <w:u w:val="single"/>
              </w:rPr>
              <w:t>д</w:t>
            </w:r>
            <w:r w:rsidRPr="00475E5E">
              <w:rPr>
                <w:rFonts w:ascii="Times New Roman" w:hAnsi="Times New Roman" w:cs="Times New Roman"/>
                <w:sz w:val="24"/>
                <w:szCs w:val="24"/>
              </w:rPr>
              <w:t>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ненас</w:t>
            </w:r>
            <w:r w:rsidRPr="00475E5E">
              <w:rPr>
                <w:rFonts w:ascii="Times New Roman" w:hAnsi="Times New Roman" w:cs="Times New Roman"/>
                <w:sz w:val="24"/>
                <w:szCs w:val="24"/>
                <w:u w:val="single"/>
              </w:rPr>
              <w:t>т</w:t>
            </w:r>
            <w:r w:rsidRPr="00475E5E">
              <w:rPr>
                <w:rFonts w:ascii="Times New Roman" w:hAnsi="Times New Roman" w:cs="Times New Roman"/>
                <w:sz w:val="24"/>
                <w:szCs w:val="24"/>
              </w:rPr>
              <w:t>ный</w:t>
            </w:r>
            <w:bookmarkEnd w:id="15"/>
            <w:r w:rsidRPr="00475E5E">
              <w:rPr>
                <w:rFonts w:ascii="Times New Roman" w:hAnsi="Times New Roman" w:cs="Times New Roman"/>
                <w:b/>
                <w:sz w:val="24"/>
                <w:szCs w:val="24"/>
              </w:rPr>
              <w:t>-</w:t>
            </w:r>
            <w:r w:rsidRPr="00475E5E">
              <w:rPr>
                <w:rFonts w:ascii="Times New Roman" w:hAnsi="Times New Roman" w:cs="Times New Roman"/>
                <w:sz w:val="24"/>
                <w:szCs w:val="24"/>
              </w:rPr>
              <w:t xml:space="preserve"> ненас</w:t>
            </w:r>
            <w:r w:rsidRPr="00475E5E">
              <w:rPr>
                <w:rFonts w:ascii="Times New Roman" w:hAnsi="Times New Roman" w:cs="Times New Roman"/>
                <w:sz w:val="24"/>
                <w:szCs w:val="24"/>
                <w:u w:val="single"/>
              </w:rPr>
              <w:t>т</w:t>
            </w:r>
            <w:r w:rsidRPr="00475E5E">
              <w:rPr>
                <w:rFonts w:ascii="Times New Roman" w:hAnsi="Times New Roman" w:cs="Times New Roman"/>
                <w:sz w:val="24"/>
                <w:szCs w:val="24"/>
              </w:rPr>
              <w:t>ье</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Верно вставлены пропущенные буквы и записаны проверочные слова</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2</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Допущена одна ошибка</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Допущено две или более ошибок</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2</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671B2B">
      <w:pPr>
        <w:rPr>
          <w:rFonts w:ascii="Times New Roman" w:hAnsi="Times New Roman" w:cs="Times New Roman"/>
          <w:b/>
          <w:bCs/>
          <w:sz w:val="24"/>
          <w:szCs w:val="24"/>
        </w:rPr>
      </w:pPr>
    </w:p>
    <w:p w:rsidR="00671B2B" w:rsidRPr="00475E5E" w:rsidRDefault="00671B2B" w:rsidP="0070104A">
      <w:pPr>
        <w:numPr>
          <w:ilvl w:val="0"/>
          <w:numId w:val="62"/>
        </w:numPr>
        <w:rPr>
          <w:rFonts w:ascii="Times New Roman" w:hAnsi="Times New Roman" w:cs="Times New Roman"/>
          <w:bCs/>
          <w:sz w:val="24"/>
          <w:szCs w:val="24"/>
        </w:rPr>
      </w:pPr>
      <w:r w:rsidRPr="00475E5E">
        <w:rPr>
          <w:rFonts w:ascii="Times New Roman" w:hAnsi="Times New Roman" w:cs="Times New Roman"/>
          <w:bCs/>
          <w:sz w:val="24"/>
          <w:szCs w:val="24"/>
        </w:rPr>
        <w:t>В первом предложении найди слово, в котором все согласные звуки звонкие. Выпиши это слово. (Прошло знойное лето.)</w:t>
      </w:r>
    </w:p>
    <w:p w:rsidR="00671B2B" w:rsidRPr="00475E5E" w:rsidRDefault="00671B2B" w:rsidP="00671B2B">
      <w:pPr>
        <w:rPr>
          <w:rFonts w:ascii="Times New Roman" w:hAnsi="Times New Roman" w:cs="Times New Roman"/>
          <w:bCs/>
          <w:sz w:val="24"/>
          <w:szCs w:val="24"/>
        </w:rPr>
      </w:pPr>
    </w:p>
    <w:tbl>
      <w:tblPr>
        <w:tblW w:w="951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0"/>
        <w:gridCol w:w="1260"/>
      </w:tblGrid>
      <w:tr w:rsidR="00671B2B" w:rsidRPr="00475E5E" w:rsidTr="00671B2B">
        <w:trPr>
          <w:trHeight w:val="135"/>
        </w:trPr>
        <w:tc>
          <w:tcPr>
            <w:tcW w:w="825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Содержание верного ответа и указания по оцениванию</w:t>
            </w:r>
          </w:p>
        </w:tc>
        <w:tc>
          <w:tcPr>
            <w:tcW w:w="1260" w:type="dxa"/>
          </w:tcPr>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Баллы</w:t>
            </w:r>
          </w:p>
        </w:tc>
      </w:tr>
      <w:tr w:rsidR="00671B2B" w:rsidRPr="00475E5E" w:rsidTr="00671B2B">
        <w:trPr>
          <w:trHeight w:val="16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Прошло знойное лето</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 xml:space="preserve">В правильном ответе должно быть выписано слово </w:t>
            </w:r>
            <w:r w:rsidRPr="00475E5E">
              <w:rPr>
                <w:rFonts w:ascii="Times New Roman" w:hAnsi="Times New Roman" w:cs="Times New Roman"/>
                <w:bCs/>
                <w:i/>
                <w:iCs/>
                <w:sz w:val="24"/>
                <w:szCs w:val="24"/>
              </w:rPr>
              <w:t>знойное.</w:t>
            </w:r>
          </w:p>
        </w:tc>
        <w:tc>
          <w:tcPr>
            <w:tcW w:w="1260" w:type="dxa"/>
          </w:tcPr>
          <w:p w:rsidR="00671B2B" w:rsidRPr="00475E5E" w:rsidRDefault="00671B2B" w:rsidP="00671B2B">
            <w:pPr>
              <w:rPr>
                <w:rFonts w:ascii="Times New Roman" w:hAnsi="Times New Roman" w:cs="Times New Roman"/>
                <w:b/>
                <w:bCs/>
                <w:sz w:val="24"/>
                <w:szCs w:val="24"/>
              </w:rPr>
            </w:pPr>
          </w:p>
        </w:tc>
      </w:tr>
      <w:tr w:rsidR="00671B2B" w:rsidRPr="00475E5E" w:rsidTr="00671B2B">
        <w:trPr>
          <w:trHeight w:val="150"/>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Выписано правильное слово</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1</w:t>
            </w:r>
          </w:p>
        </w:tc>
      </w:tr>
      <w:tr w:rsidR="00671B2B" w:rsidRPr="00475E5E" w:rsidTr="00671B2B">
        <w:trPr>
          <w:trHeight w:val="120"/>
        </w:trPr>
        <w:tc>
          <w:tcPr>
            <w:tcW w:w="8250" w:type="dxa"/>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Выписано несколько слов, в числе которых правильное.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ИЛИ Выписано неправильное слово.</w:t>
            </w:r>
          </w:p>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sz w:val="24"/>
                <w:szCs w:val="24"/>
              </w:rPr>
              <w:t>ИЛИ Слово не выписано</w:t>
            </w:r>
          </w:p>
        </w:tc>
        <w:tc>
          <w:tcPr>
            <w:tcW w:w="1260" w:type="dxa"/>
            <w:vAlign w:val="center"/>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sz w:val="24"/>
                <w:szCs w:val="24"/>
              </w:rPr>
              <w:t>0</w:t>
            </w:r>
          </w:p>
        </w:tc>
      </w:tr>
      <w:tr w:rsidR="00671B2B" w:rsidRPr="00475E5E" w:rsidTr="00671B2B">
        <w:trPr>
          <w:trHeight w:val="195"/>
        </w:trPr>
        <w:tc>
          <w:tcPr>
            <w:tcW w:w="8250" w:type="dxa"/>
          </w:tcPr>
          <w:p w:rsidR="00671B2B" w:rsidRPr="00475E5E" w:rsidRDefault="00671B2B" w:rsidP="00671B2B">
            <w:pPr>
              <w:rPr>
                <w:rFonts w:ascii="Times New Roman" w:hAnsi="Times New Roman" w:cs="Times New Roman"/>
                <w:bCs/>
                <w:sz w:val="24"/>
                <w:szCs w:val="24"/>
              </w:rPr>
            </w:pPr>
            <w:r w:rsidRPr="00475E5E">
              <w:rPr>
                <w:rFonts w:ascii="Times New Roman" w:hAnsi="Times New Roman" w:cs="Times New Roman"/>
                <w:bCs/>
                <w:i/>
                <w:iCs/>
                <w:sz w:val="24"/>
                <w:szCs w:val="24"/>
              </w:rPr>
              <w:lastRenderedPageBreak/>
              <w:t>Максимальный балл</w:t>
            </w:r>
          </w:p>
        </w:tc>
        <w:tc>
          <w:tcPr>
            <w:tcW w:w="1260" w:type="dxa"/>
            <w:vAlign w:val="center"/>
          </w:tcPr>
          <w:p w:rsidR="00671B2B" w:rsidRPr="00475E5E" w:rsidRDefault="00671B2B" w:rsidP="00671B2B">
            <w:pPr>
              <w:rPr>
                <w:rFonts w:ascii="Times New Roman" w:hAnsi="Times New Roman" w:cs="Times New Roman"/>
                <w:bCs/>
                <w:i/>
                <w:sz w:val="24"/>
                <w:szCs w:val="24"/>
              </w:rPr>
            </w:pPr>
            <w:r w:rsidRPr="00475E5E">
              <w:rPr>
                <w:rFonts w:ascii="Times New Roman" w:hAnsi="Times New Roman" w:cs="Times New Roman"/>
                <w:bCs/>
                <w:i/>
                <w:sz w:val="24"/>
                <w:szCs w:val="24"/>
              </w:rPr>
              <w:t>1</w:t>
            </w:r>
          </w:p>
        </w:tc>
      </w:tr>
    </w:tbl>
    <w:p w:rsidR="00671B2B" w:rsidRPr="00475E5E" w:rsidRDefault="00671B2B" w:rsidP="00671B2B">
      <w:pPr>
        <w:rPr>
          <w:rFonts w:ascii="Times New Roman" w:hAnsi="Times New Roman" w:cs="Times New Roman"/>
          <w:b/>
          <w:bCs/>
          <w:sz w:val="24"/>
          <w:szCs w:val="24"/>
        </w:rPr>
      </w:pP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Критерии оценивания контрольных диктантов</w:t>
      </w:r>
      <w:r w:rsidRPr="00475E5E">
        <w:rPr>
          <w:rFonts w:ascii="Times New Roman" w:hAnsi="Times New Roman" w:cs="Times New Roman"/>
          <w:sz w:val="24"/>
          <w:szCs w:val="24"/>
          <w:shd w:val="clear" w:color="auto" w:fill="FFFFFF"/>
        </w:rPr>
        <w:br/>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«5» – ставится.если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«4» – ставится, если не более двух орфографических ошибок; работа выполнена чисто, но есть небольшие отклонения от каллиграфических норм.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«3» – ставится, если допущено 3 – 5 ошибок, работа написана небрежно.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«2» – ставится, если допущено более 5 орфографических ошибок, работа написана неряшливо.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«1» – ставится, если допущено 8 орфографических ошибок. </w:t>
      </w:r>
      <w:r w:rsidRPr="00475E5E">
        <w:rPr>
          <w:rFonts w:ascii="Times New Roman" w:hAnsi="Times New Roman" w:cs="Times New Roman"/>
          <w:sz w:val="24"/>
          <w:szCs w:val="24"/>
          <w:shd w:val="clear" w:color="auto" w:fill="FFFFFF"/>
        </w:rPr>
        <w:br/>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b/>
          <w:bCs/>
          <w:sz w:val="24"/>
          <w:szCs w:val="24"/>
          <w:u w:val="single"/>
          <w:shd w:val="clear" w:color="auto" w:fill="FFFFFF"/>
        </w:rPr>
        <w:t>Ошибкой в диктанте следует считать:</w:t>
      </w:r>
      <w:r w:rsidRPr="00475E5E">
        <w:rPr>
          <w:rStyle w:val="c1"/>
          <w:rFonts w:ascii="Times New Roman" w:hAnsi="Times New Roman" w:cs="Times New Roman"/>
          <w:sz w:val="24"/>
          <w:szCs w:val="24"/>
          <w:shd w:val="clear" w:color="auto" w:fill="FFFFFF"/>
        </w:rPr>
        <w:t>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нарушение правил орфографии при написании слов;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пропуск и искажение букв в словах;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замену слов;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отсутствие знаков препинания в пределах программы данного класса;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неправильное написание слов, которые не проверяются правилом (списки таких слов даны в программе каждого класса). </w:t>
      </w:r>
      <w:r w:rsidRPr="00475E5E">
        <w:rPr>
          <w:rFonts w:ascii="Times New Roman" w:hAnsi="Times New Roman" w:cs="Times New Roman"/>
          <w:sz w:val="24"/>
          <w:szCs w:val="24"/>
          <w:shd w:val="clear" w:color="auto" w:fill="FFFFFF"/>
        </w:rPr>
        <w:br/>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b/>
          <w:bCs/>
          <w:i/>
          <w:iCs/>
          <w:sz w:val="24"/>
          <w:szCs w:val="24"/>
          <w:shd w:val="clear" w:color="auto" w:fill="FFFFFF"/>
        </w:rPr>
        <w:t>За ошибку не считаются:</w:t>
      </w:r>
      <w:r w:rsidRPr="00475E5E">
        <w:rPr>
          <w:rStyle w:val="c1"/>
          <w:rFonts w:ascii="Times New Roman" w:hAnsi="Times New Roman" w:cs="Times New Roman"/>
          <w:sz w:val="24"/>
          <w:szCs w:val="24"/>
          <w:shd w:val="clear" w:color="auto" w:fill="FFFFFF"/>
        </w:rPr>
        <w:t>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ошибки на те разделы орфографии и пунктуации, которые ни в данном классе, ни в предшествующих классах не изучались;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единичный пропуск точки в конце предложения, если первое слово следующего предложения написано с заглавной буквы;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единичный случай замены одного слова без искажения смысла. </w:t>
      </w:r>
      <w:r w:rsidRPr="00475E5E">
        <w:rPr>
          <w:rFonts w:ascii="Times New Roman" w:hAnsi="Times New Roman" w:cs="Times New Roman"/>
          <w:sz w:val="24"/>
          <w:szCs w:val="24"/>
          <w:shd w:val="clear" w:color="auto" w:fill="FFFFFF"/>
        </w:rPr>
        <w:br/>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b/>
          <w:bCs/>
          <w:i/>
          <w:iCs/>
          <w:sz w:val="24"/>
          <w:szCs w:val="24"/>
          <w:shd w:val="clear" w:color="auto" w:fill="FFFFFF"/>
        </w:rPr>
        <w:t>За одну ошибку в диктанте считаются:</w:t>
      </w:r>
      <w:r w:rsidRPr="00475E5E">
        <w:rPr>
          <w:rStyle w:val="c1"/>
          <w:rFonts w:ascii="Times New Roman" w:hAnsi="Times New Roman" w:cs="Times New Roman"/>
          <w:sz w:val="24"/>
          <w:szCs w:val="24"/>
          <w:shd w:val="clear" w:color="auto" w:fill="FFFFFF"/>
        </w:rPr>
        <w:t>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два исправления;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две пунктуационные ошибки;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475E5E">
        <w:rPr>
          <w:rFonts w:ascii="Times New Roman" w:hAnsi="Times New Roman" w:cs="Times New Roman"/>
          <w:sz w:val="24"/>
          <w:szCs w:val="24"/>
          <w:shd w:val="clear" w:color="auto" w:fill="FFFFFF"/>
        </w:rPr>
        <w:br/>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b/>
          <w:bCs/>
          <w:i/>
          <w:iCs/>
          <w:sz w:val="24"/>
          <w:szCs w:val="24"/>
          <w:shd w:val="clear" w:color="auto" w:fill="FFFFFF"/>
        </w:rPr>
        <w:t>Негрубыми ошибками считаются следующие:</w:t>
      </w:r>
      <w:r w:rsidRPr="00475E5E">
        <w:rPr>
          <w:rStyle w:val="c1"/>
          <w:rFonts w:ascii="Times New Roman" w:hAnsi="Times New Roman" w:cs="Times New Roman"/>
          <w:sz w:val="24"/>
          <w:szCs w:val="24"/>
          <w:shd w:val="clear" w:color="auto" w:fill="FFFFFF"/>
        </w:rPr>
        <w:t>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повторение одной и той же буквы в слове;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недописанное слово;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 перенос слова, одна часть которого написана на одной строке, а вторая опущена;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lastRenderedPageBreak/>
        <w:t>- дважды записанное одно и то же слово в предложении. </w:t>
      </w:r>
      <w:r w:rsidRPr="00475E5E">
        <w:rPr>
          <w:rFonts w:ascii="Times New Roman" w:hAnsi="Times New Roman" w:cs="Times New Roman"/>
          <w:sz w:val="24"/>
          <w:szCs w:val="24"/>
          <w:shd w:val="clear" w:color="auto" w:fill="FFFFFF"/>
        </w:rPr>
        <w:br/>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b/>
          <w:bCs/>
          <w:i/>
          <w:iCs/>
          <w:sz w:val="24"/>
          <w:szCs w:val="24"/>
          <w:shd w:val="clear" w:color="auto" w:fill="FFFFFF"/>
        </w:rPr>
        <w:t>Грамматическое задание.</w:t>
      </w:r>
      <w:r w:rsidRPr="00475E5E">
        <w:rPr>
          <w:rStyle w:val="c1"/>
          <w:rFonts w:ascii="Times New Roman" w:hAnsi="Times New Roman" w:cs="Times New Roman"/>
          <w:sz w:val="24"/>
          <w:szCs w:val="24"/>
          <w:shd w:val="clear" w:color="auto" w:fill="FFFFFF"/>
        </w:rPr>
        <w:t>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«3» – ставится, если ученик обнаруживает усвоение определённой части из изученного материала, в работе правильно выполнил не менее 1/2 заданий;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«2» – ставится, если ученик обнаруживает плохое знание учебного материала, не справляется с большинством грамматических заданий; </w:t>
      </w:r>
      <w:r w:rsidRPr="00475E5E">
        <w:rPr>
          <w:rFonts w:ascii="Times New Roman" w:hAnsi="Times New Roman" w:cs="Times New Roman"/>
          <w:sz w:val="24"/>
          <w:szCs w:val="24"/>
          <w:shd w:val="clear" w:color="auto" w:fill="FFFFFF"/>
        </w:rPr>
        <w:br/>
      </w:r>
      <w:r w:rsidRPr="00475E5E">
        <w:rPr>
          <w:rStyle w:val="c1"/>
          <w:rFonts w:ascii="Times New Roman" w:hAnsi="Times New Roman" w:cs="Times New Roman"/>
          <w:sz w:val="24"/>
          <w:szCs w:val="24"/>
          <w:shd w:val="clear" w:color="auto" w:fill="FFFFFF"/>
        </w:rPr>
        <w:t>«1» – ставится, если ученик не смог правильно выполнить ни одного задания. </w:t>
      </w:r>
    </w:p>
    <w:p w:rsidR="00671B2B" w:rsidRPr="00475E5E" w:rsidRDefault="00671B2B" w:rsidP="00671B2B">
      <w:pPr>
        <w:shd w:val="clear" w:color="auto" w:fill="FFFFFF"/>
        <w:spacing w:line="240" w:lineRule="auto"/>
        <w:jc w:val="center"/>
        <w:textAlignment w:val="baseline"/>
        <w:outlineLvl w:val="3"/>
        <w:rPr>
          <w:rFonts w:ascii="Times New Roman" w:eastAsia="Times New Roman" w:hAnsi="Times New Roman" w:cs="Times New Roman"/>
          <w:sz w:val="24"/>
          <w:szCs w:val="24"/>
        </w:rPr>
      </w:pPr>
      <w:r w:rsidRPr="00475E5E">
        <w:rPr>
          <w:rFonts w:ascii="Times New Roman" w:eastAsia="Times New Roman" w:hAnsi="Times New Roman" w:cs="Times New Roman"/>
          <w:b/>
          <w:bCs/>
          <w:sz w:val="24"/>
          <w:szCs w:val="24"/>
        </w:rPr>
        <w:t xml:space="preserve">Контрольная работа № 2 по теме </w:t>
      </w:r>
      <w:r w:rsidRPr="00475E5E">
        <w:rPr>
          <w:rFonts w:ascii="Times New Roman" w:eastAsia="Times New Roman" w:hAnsi="Times New Roman" w:cs="Times New Roman"/>
          <w:sz w:val="24"/>
          <w:szCs w:val="24"/>
        </w:rPr>
        <w:t> </w:t>
      </w:r>
      <w:r w:rsidRPr="00475E5E">
        <w:rPr>
          <w:rFonts w:ascii="Times New Roman" w:eastAsia="Times New Roman" w:hAnsi="Times New Roman" w:cs="Times New Roman"/>
          <w:b/>
          <w:bCs/>
          <w:sz w:val="24"/>
          <w:szCs w:val="24"/>
          <w:bdr w:val="none" w:sz="0" w:space="0" w:color="auto" w:frame="1"/>
        </w:rPr>
        <w:t>«Части речи»</w:t>
      </w:r>
    </w:p>
    <w:p w:rsidR="00671B2B" w:rsidRPr="00475E5E" w:rsidRDefault="00671B2B" w:rsidP="00671B2B">
      <w:pPr>
        <w:shd w:val="clear" w:color="auto" w:fill="FFFFFF"/>
        <w:spacing w:line="240" w:lineRule="auto"/>
        <w:jc w:val="center"/>
        <w:textAlignment w:val="baseline"/>
        <w:outlineLvl w:val="5"/>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В саду.</w:t>
      </w:r>
    </w:p>
    <w:p w:rsidR="00671B2B" w:rsidRPr="00475E5E" w:rsidRDefault="00671B2B" w:rsidP="00671B2B">
      <w:pPr>
        <w:shd w:val="clear" w:color="auto" w:fill="FFFFFF"/>
        <w:spacing w:line="240" w:lineRule="auto"/>
        <w:ind w:firstLine="708"/>
        <w:textAlignment w:val="baseline"/>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Поздней осенью я посадил молодые яблоньки. Наступила дружная весна. По дорогам зажурчала вода. Быстро сошёл снег. Ярко заблестели на солнце лужи.</w:t>
      </w:r>
    </w:p>
    <w:p w:rsidR="00671B2B" w:rsidRPr="00475E5E" w:rsidRDefault="00671B2B" w:rsidP="00671B2B">
      <w:pPr>
        <w:shd w:val="clear" w:color="auto" w:fill="FFFFFF"/>
        <w:spacing w:line="240" w:lineRule="auto"/>
        <w:ind w:firstLine="708"/>
        <w:textAlignment w:val="baseline"/>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Я пришёл в сад и осмотрел свои яблоньки. Сучья и веточки все были целы. Лопнули почки. Показались алые края цветочных листьев. По саду разносились чудесные песни птиц. В песнях звучала радость встречи с теплом и весной. Легко и спокойно было на сердце. </w:t>
      </w:r>
      <w:r w:rsidRPr="00475E5E">
        <w:rPr>
          <w:rFonts w:ascii="Times New Roman" w:eastAsia="Times New Roman" w:hAnsi="Times New Roman" w:cs="Times New Roman"/>
          <w:b/>
          <w:bCs/>
          <w:sz w:val="24"/>
          <w:szCs w:val="24"/>
          <w:bdr w:val="none" w:sz="0" w:space="0" w:color="auto" w:frame="1"/>
        </w:rPr>
        <w:t>(65 слов) Слова для справок: сошёл, пришёл, спокойно.</w:t>
      </w:r>
    </w:p>
    <w:p w:rsidR="00671B2B" w:rsidRPr="00475E5E" w:rsidRDefault="00671B2B" w:rsidP="00671B2B">
      <w:pPr>
        <w:shd w:val="clear" w:color="auto" w:fill="FFFFFF"/>
        <w:spacing w:line="240" w:lineRule="auto"/>
        <w:ind w:left="720"/>
        <w:jc w:val="both"/>
        <w:rPr>
          <w:rFonts w:ascii="Times New Roman" w:eastAsia="Times New Roman" w:hAnsi="Times New Roman" w:cs="Times New Roman"/>
          <w:b/>
          <w:bCs/>
          <w:iCs/>
          <w:sz w:val="24"/>
          <w:szCs w:val="24"/>
        </w:rPr>
      </w:pPr>
    </w:p>
    <w:p w:rsidR="00671B2B" w:rsidRPr="00475E5E" w:rsidRDefault="00671B2B" w:rsidP="00671B2B">
      <w:pPr>
        <w:shd w:val="clear" w:color="auto" w:fill="FFFFFF"/>
        <w:spacing w:line="240" w:lineRule="auto"/>
        <w:ind w:left="720"/>
        <w:jc w:val="both"/>
        <w:rPr>
          <w:rFonts w:ascii="Times New Roman" w:eastAsia="Times New Roman" w:hAnsi="Times New Roman" w:cs="Times New Roman"/>
          <w:b/>
          <w:bCs/>
          <w:iCs/>
          <w:sz w:val="24"/>
          <w:szCs w:val="24"/>
        </w:rPr>
      </w:pPr>
      <w:r w:rsidRPr="00475E5E">
        <w:rPr>
          <w:rFonts w:ascii="Times New Roman" w:eastAsia="Times New Roman" w:hAnsi="Times New Roman" w:cs="Times New Roman"/>
          <w:b/>
          <w:bCs/>
          <w:iCs/>
          <w:sz w:val="24"/>
          <w:szCs w:val="24"/>
        </w:rPr>
        <w:t>Грамматическое задание:</w:t>
      </w:r>
    </w:p>
    <w:p w:rsidR="00671B2B" w:rsidRPr="00475E5E" w:rsidRDefault="00671B2B" w:rsidP="00671B2B">
      <w:pPr>
        <w:shd w:val="clear" w:color="auto" w:fill="FFFFFF"/>
        <w:spacing w:line="240" w:lineRule="auto"/>
        <w:ind w:left="720"/>
        <w:jc w:val="both"/>
        <w:rPr>
          <w:rFonts w:ascii="Times New Roman" w:eastAsia="Times New Roman" w:hAnsi="Times New Roman" w:cs="Times New Roman"/>
          <w:sz w:val="24"/>
          <w:szCs w:val="24"/>
        </w:rPr>
      </w:pPr>
      <w:r w:rsidRPr="00475E5E">
        <w:rPr>
          <w:rFonts w:ascii="Times New Roman" w:eastAsia="Times New Roman" w:hAnsi="Times New Roman" w:cs="Times New Roman"/>
          <w:b/>
          <w:bCs/>
          <w:iCs/>
          <w:sz w:val="24"/>
          <w:szCs w:val="24"/>
        </w:rPr>
        <w:t xml:space="preserve">1. </w:t>
      </w:r>
      <w:r w:rsidRPr="00475E5E">
        <w:rPr>
          <w:rFonts w:ascii="Times New Roman" w:eastAsia="Times New Roman" w:hAnsi="Times New Roman" w:cs="Times New Roman"/>
          <w:sz w:val="24"/>
          <w:szCs w:val="24"/>
        </w:rPr>
        <w:t>Iвариант: Выпишите 1 предложение и разберите  его по частям  речи и членам  предложения.</w:t>
      </w:r>
    </w:p>
    <w:p w:rsidR="00671B2B" w:rsidRPr="00475E5E" w:rsidRDefault="00671B2B" w:rsidP="00671B2B">
      <w:pPr>
        <w:shd w:val="clear" w:color="auto" w:fill="FFFFFF"/>
        <w:spacing w:line="240" w:lineRule="auto"/>
        <w:ind w:left="720"/>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II вариант: Выпишите 5 предложение и разберите  его по частям  речи и членам  предложения.</w:t>
      </w:r>
    </w:p>
    <w:p w:rsidR="00671B2B" w:rsidRPr="00475E5E" w:rsidRDefault="00671B2B" w:rsidP="00671B2B">
      <w:pPr>
        <w:shd w:val="clear" w:color="auto" w:fill="FFFFFF"/>
        <w:spacing w:after="75" w:line="240" w:lineRule="auto"/>
        <w:ind w:left="720" w:firstLine="709"/>
        <w:jc w:val="both"/>
        <w:textAlignment w:val="baseline"/>
        <w:rPr>
          <w:rFonts w:ascii="Times New Roman" w:hAnsi="Times New Roman" w:cs="Times New Roman"/>
          <w:sz w:val="24"/>
          <w:szCs w:val="24"/>
        </w:rPr>
      </w:pPr>
      <w:r w:rsidRPr="00475E5E">
        <w:rPr>
          <w:rFonts w:ascii="Times New Roman" w:eastAsia="Times New Roman" w:hAnsi="Times New Roman" w:cs="Times New Roman"/>
          <w:bCs/>
          <w:iCs/>
          <w:sz w:val="24"/>
          <w:szCs w:val="24"/>
        </w:rPr>
        <w:br/>
        <w:t xml:space="preserve">2. </w:t>
      </w:r>
      <w:r w:rsidRPr="00475E5E">
        <w:rPr>
          <w:rFonts w:ascii="Times New Roman" w:hAnsi="Times New Roman" w:cs="Times New Roman"/>
          <w:sz w:val="24"/>
          <w:szCs w:val="24"/>
        </w:rPr>
        <w:t>Сделать морфологический разбор 2 любых имен существительных.</w:t>
      </w:r>
    </w:p>
    <w:p w:rsidR="00671B2B" w:rsidRPr="00475E5E" w:rsidRDefault="00671B2B" w:rsidP="00671B2B">
      <w:pPr>
        <w:shd w:val="clear" w:color="auto" w:fill="FFFFFF"/>
        <w:spacing w:after="75" w:line="240" w:lineRule="auto"/>
        <w:textAlignment w:val="baseline"/>
        <w:rPr>
          <w:rFonts w:ascii="Times New Roman" w:eastAsia="Times New Roman" w:hAnsi="Times New Roman" w:cs="Times New Roman"/>
          <w:bCs/>
          <w:iCs/>
          <w:sz w:val="24"/>
          <w:szCs w:val="24"/>
        </w:rPr>
      </w:pPr>
      <w:r w:rsidRPr="00475E5E">
        <w:rPr>
          <w:rFonts w:ascii="Times New Roman" w:hAnsi="Times New Roman" w:cs="Times New Roman"/>
          <w:sz w:val="24"/>
          <w:szCs w:val="24"/>
        </w:rPr>
        <w:t xml:space="preserve">           3.</w:t>
      </w:r>
      <w:r w:rsidRPr="00475E5E">
        <w:rPr>
          <w:rFonts w:ascii="Times New Roman" w:eastAsia="Times New Roman" w:hAnsi="Times New Roman" w:cs="Times New Roman"/>
          <w:bCs/>
          <w:iCs/>
          <w:sz w:val="24"/>
          <w:szCs w:val="24"/>
        </w:rPr>
        <w:t>Выписать слово с разделительным мягким знаком. Образовать однокоренные слова.</w:t>
      </w:r>
    </w:p>
    <w:p w:rsidR="00671B2B" w:rsidRPr="00475E5E" w:rsidRDefault="00671B2B" w:rsidP="00671B2B">
      <w:pPr>
        <w:shd w:val="clear" w:color="auto" w:fill="FFFFFF"/>
        <w:spacing w:after="75" w:line="240" w:lineRule="auto"/>
        <w:textAlignment w:val="baseline"/>
        <w:rPr>
          <w:rFonts w:ascii="Times New Roman" w:eastAsia="Times New Roman" w:hAnsi="Times New Roman" w:cs="Times New Roman"/>
          <w:bCs/>
          <w:iCs/>
          <w:sz w:val="24"/>
          <w:szCs w:val="24"/>
        </w:rPr>
      </w:pPr>
    </w:p>
    <w:p w:rsidR="00671B2B" w:rsidRPr="00475E5E" w:rsidRDefault="00671B2B" w:rsidP="00671B2B">
      <w:pPr>
        <w:spacing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 xml:space="preserve">Контрольная работа № 3 по теме: «Правила </w:t>
      </w:r>
      <w:r w:rsidRPr="00475E5E">
        <w:rPr>
          <w:rFonts w:ascii="Times New Roman" w:hAnsi="Times New Roman" w:cs="Times New Roman"/>
          <w:b/>
          <w:sz w:val="24"/>
          <w:szCs w:val="24"/>
        </w:rPr>
        <w:br/>
        <w:t>правописания безударных падежных окончаний имён существительных»</w:t>
      </w:r>
    </w:p>
    <w:p w:rsidR="00671B2B" w:rsidRPr="00475E5E" w:rsidRDefault="00671B2B" w:rsidP="00671B2B">
      <w:pPr>
        <w:pStyle w:val="aff9"/>
        <w:jc w:val="center"/>
        <w:rPr>
          <w:rFonts w:ascii="Times New Roman" w:hAnsi="Times New Roman" w:cs="Times New Roman"/>
          <w:sz w:val="24"/>
          <w:szCs w:val="24"/>
        </w:rPr>
      </w:pPr>
      <w:r w:rsidRPr="00475E5E">
        <w:rPr>
          <w:rFonts w:ascii="Times New Roman" w:hAnsi="Times New Roman" w:cs="Times New Roman"/>
          <w:sz w:val="24"/>
          <w:szCs w:val="24"/>
        </w:rPr>
        <w:t>Редкая гостья</w:t>
      </w:r>
    </w:p>
    <w:p w:rsidR="00671B2B" w:rsidRPr="00475E5E" w:rsidRDefault="00671B2B" w:rsidP="00671B2B">
      <w:pPr>
        <w:pStyle w:val="aff9"/>
        <w:rPr>
          <w:rFonts w:ascii="Times New Roman" w:hAnsi="Times New Roman" w:cs="Times New Roman"/>
          <w:sz w:val="24"/>
          <w:szCs w:val="24"/>
        </w:rPr>
      </w:pPr>
    </w:p>
    <w:p w:rsidR="00671B2B" w:rsidRPr="00475E5E" w:rsidRDefault="00671B2B" w:rsidP="00671B2B">
      <w:pPr>
        <w:spacing w:line="240" w:lineRule="auto"/>
        <w:rPr>
          <w:rFonts w:ascii="Times New Roman" w:hAnsi="Times New Roman" w:cs="Times New Roman"/>
          <w:sz w:val="24"/>
          <w:szCs w:val="24"/>
        </w:rPr>
      </w:pPr>
      <w:r w:rsidRPr="00475E5E">
        <w:rPr>
          <w:rFonts w:ascii="Times New Roman" w:hAnsi="Times New Roman" w:cs="Times New Roman"/>
          <w:sz w:val="24"/>
          <w:szCs w:val="24"/>
        </w:rPr>
        <w:lastRenderedPageBreak/>
        <w:t xml:space="preserve">        Ребята жили в деревне недалеко от леса. На лесной опушке под елкой они устроили птичью столовую. Ветки ели защищали кормушку от вьюги. Пищу для птиц дети заготовили еще с осени. Сегодня ребята шли узкой тропинкой навестить друзей. На скатерти снегов видны лисьи, заячьи, птичьи следы. Инеем украсил мороз березку. В домике уже завтракала синичка. Из чащи летела к кормушке стайка щеглов. Вдруг на верхушке елки появилась белка. Зверек огляделся и прыгнул на птичий домик. Редкая гостья ловко стала объедать ягодки с кисти рябинки.</w:t>
      </w:r>
    </w:p>
    <w:p w:rsidR="00671B2B" w:rsidRPr="00475E5E" w:rsidRDefault="00671B2B" w:rsidP="00671B2B">
      <w:pPr>
        <w:spacing w:line="240" w:lineRule="auto"/>
        <w:rPr>
          <w:rFonts w:ascii="Times New Roman" w:hAnsi="Times New Roman" w:cs="Times New Roman"/>
          <w:b/>
          <w:sz w:val="24"/>
          <w:szCs w:val="24"/>
        </w:rPr>
      </w:pPr>
      <w:r w:rsidRPr="00475E5E">
        <w:rPr>
          <w:rFonts w:ascii="Times New Roman" w:hAnsi="Times New Roman" w:cs="Times New Roman"/>
          <w:b/>
          <w:sz w:val="24"/>
          <w:szCs w:val="24"/>
        </w:rPr>
        <w:t>Грамматическое задание.</w:t>
      </w:r>
    </w:p>
    <w:p w:rsidR="00671B2B" w:rsidRPr="00475E5E" w:rsidRDefault="00671B2B" w:rsidP="00671B2B">
      <w:pPr>
        <w:spacing w:line="240" w:lineRule="auto"/>
        <w:rPr>
          <w:rFonts w:ascii="Times New Roman" w:hAnsi="Times New Roman" w:cs="Times New Roman"/>
          <w:sz w:val="24"/>
          <w:szCs w:val="24"/>
        </w:rPr>
      </w:pPr>
      <w:r w:rsidRPr="00475E5E">
        <w:rPr>
          <w:rFonts w:ascii="Times New Roman" w:hAnsi="Times New Roman" w:cs="Times New Roman"/>
          <w:sz w:val="24"/>
          <w:szCs w:val="24"/>
        </w:rPr>
        <w:t>1.</w:t>
      </w:r>
    </w:p>
    <w:p w:rsidR="00671B2B" w:rsidRPr="00475E5E" w:rsidRDefault="00671B2B" w:rsidP="00671B2B">
      <w:pPr>
        <w:pStyle w:val="a5"/>
        <w:spacing w:line="240" w:lineRule="auto"/>
        <w:rPr>
          <w:rFonts w:ascii="Times New Roman" w:hAnsi="Times New Roman" w:cs="Times New Roman"/>
          <w:sz w:val="24"/>
          <w:szCs w:val="24"/>
        </w:rPr>
      </w:pPr>
      <w:r w:rsidRPr="00475E5E">
        <w:rPr>
          <w:rFonts w:ascii="Times New Roman" w:hAnsi="Times New Roman" w:cs="Times New Roman"/>
          <w:sz w:val="24"/>
          <w:szCs w:val="24"/>
        </w:rPr>
        <w:t>Вариант1.  Разобрать 2 предложения по частям речи.</w:t>
      </w:r>
    </w:p>
    <w:p w:rsidR="00671B2B" w:rsidRPr="00475E5E" w:rsidRDefault="00671B2B" w:rsidP="00671B2B">
      <w:pPr>
        <w:pStyle w:val="a5"/>
        <w:spacing w:line="240" w:lineRule="auto"/>
        <w:rPr>
          <w:rFonts w:ascii="Times New Roman" w:hAnsi="Times New Roman" w:cs="Times New Roman"/>
          <w:sz w:val="24"/>
          <w:szCs w:val="24"/>
        </w:rPr>
      </w:pPr>
      <w:r w:rsidRPr="00475E5E">
        <w:rPr>
          <w:rFonts w:ascii="Times New Roman" w:hAnsi="Times New Roman" w:cs="Times New Roman"/>
          <w:sz w:val="24"/>
          <w:szCs w:val="24"/>
        </w:rPr>
        <w:t>Вариант 2. Разобрать 4 предложение по частям речи.</w:t>
      </w:r>
    </w:p>
    <w:p w:rsidR="00671B2B" w:rsidRPr="00475E5E" w:rsidRDefault="00671B2B" w:rsidP="00671B2B">
      <w:pPr>
        <w:spacing w:line="240" w:lineRule="auto"/>
        <w:rPr>
          <w:rFonts w:ascii="Times New Roman" w:hAnsi="Times New Roman" w:cs="Times New Roman"/>
          <w:sz w:val="24"/>
          <w:szCs w:val="24"/>
        </w:rPr>
      </w:pPr>
      <w:r w:rsidRPr="00475E5E">
        <w:rPr>
          <w:rFonts w:ascii="Times New Roman" w:hAnsi="Times New Roman" w:cs="Times New Roman"/>
          <w:sz w:val="24"/>
          <w:szCs w:val="24"/>
        </w:rPr>
        <w:t>2.       Выполнить  морфологический разбор 2 любых имен существительных.</w:t>
      </w:r>
    </w:p>
    <w:p w:rsidR="00671B2B" w:rsidRPr="00475E5E" w:rsidRDefault="00671B2B" w:rsidP="00671B2B">
      <w:pPr>
        <w:spacing w:line="240" w:lineRule="auto"/>
        <w:rPr>
          <w:rFonts w:ascii="Times New Roman" w:hAnsi="Times New Roman" w:cs="Times New Roman"/>
          <w:sz w:val="24"/>
          <w:szCs w:val="24"/>
        </w:rPr>
      </w:pPr>
      <w:r w:rsidRPr="00475E5E">
        <w:rPr>
          <w:rFonts w:ascii="Times New Roman" w:hAnsi="Times New Roman" w:cs="Times New Roman"/>
          <w:sz w:val="24"/>
          <w:szCs w:val="24"/>
        </w:rPr>
        <w:t>3.       Указать склонение и падеж существительных:</w:t>
      </w:r>
    </w:p>
    <w:p w:rsidR="00671B2B" w:rsidRPr="00475E5E" w:rsidRDefault="00671B2B" w:rsidP="00671B2B">
      <w:pPr>
        <w:spacing w:line="240" w:lineRule="auto"/>
        <w:rPr>
          <w:rFonts w:ascii="Times New Roman" w:hAnsi="Times New Roman" w:cs="Times New Roman"/>
          <w:sz w:val="24"/>
          <w:szCs w:val="24"/>
        </w:rPr>
      </w:pPr>
      <w:r w:rsidRPr="00475E5E">
        <w:rPr>
          <w:rFonts w:ascii="Times New Roman" w:hAnsi="Times New Roman" w:cs="Times New Roman"/>
          <w:sz w:val="24"/>
          <w:szCs w:val="24"/>
        </w:rPr>
        <w:t>Iвариант – 1 предложение</w:t>
      </w:r>
    </w:p>
    <w:p w:rsidR="00671B2B" w:rsidRPr="00475E5E" w:rsidRDefault="00671B2B" w:rsidP="00671B2B">
      <w:pPr>
        <w:spacing w:line="240" w:lineRule="auto"/>
        <w:rPr>
          <w:rFonts w:ascii="Times New Roman" w:hAnsi="Times New Roman" w:cs="Times New Roman"/>
          <w:sz w:val="24"/>
          <w:szCs w:val="24"/>
        </w:rPr>
      </w:pPr>
      <w:r w:rsidRPr="00475E5E">
        <w:rPr>
          <w:rFonts w:ascii="Times New Roman" w:hAnsi="Times New Roman" w:cs="Times New Roman"/>
          <w:sz w:val="24"/>
          <w:szCs w:val="24"/>
        </w:rPr>
        <w:t>Iвариант – 3 предложение</w:t>
      </w:r>
    </w:p>
    <w:p w:rsidR="00671B2B" w:rsidRPr="00475E5E" w:rsidRDefault="00671B2B" w:rsidP="00671B2B">
      <w:pPr>
        <w:spacing w:after="0" w:line="240" w:lineRule="atLeast"/>
        <w:rPr>
          <w:rFonts w:ascii="Times New Roman" w:eastAsia="Times New Roman" w:hAnsi="Times New Roman" w:cs="Times New Roman"/>
          <w:sz w:val="24"/>
          <w:szCs w:val="24"/>
        </w:rPr>
      </w:pPr>
      <w:r w:rsidRPr="00475E5E">
        <w:rPr>
          <w:rFonts w:ascii="Times New Roman" w:eastAsia="Times New Roman" w:hAnsi="Times New Roman" w:cs="Times New Roman"/>
          <w:b/>
          <w:bCs/>
          <w:sz w:val="24"/>
          <w:szCs w:val="24"/>
        </w:rPr>
        <w:t>Контрольное списывание №1</w:t>
      </w:r>
    </w:p>
    <w:p w:rsidR="00671B2B" w:rsidRPr="00475E5E" w:rsidRDefault="00671B2B" w:rsidP="00671B2B">
      <w:pPr>
        <w:spacing w:after="0" w:line="240" w:lineRule="atLeast"/>
        <w:ind w:firstLine="709"/>
        <w:jc w:val="center"/>
        <w:rPr>
          <w:rFonts w:ascii="Times New Roman" w:eastAsia="Times New Roman" w:hAnsi="Times New Roman" w:cs="Times New Roman"/>
          <w:sz w:val="24"/>
          <w:szCs w:val="24"/>
        </w:rPr>
      </w:pPr>
      <w:r w:rsidRPr="00475E5E">
        <w:rPr>
          <w:rFonts w:ascii="Times New Roman" w:eastAsia="Times New Roman" w:hAnsi="Times New Roman" w:cs="Times New Roman"/>
          <w:b/>
          <w:bCs/>
          <w:sz w:val="24"/>
          <w:szCs w:val="24"/>
        </w:rPr>
        <w:t>Коростель и крот</w:t>
      </w:r>
    </w:p>
    <w:p w:rsidR="00671B2B" w:rsidRPr="00475E5E" w:rsidRDefault="00671B2B" w:rsidP="00671B2B">
      <w:pPr>
        <w:spacing w:after="0" w:line="240" w:lineRule="atLeast"/>
        <w:ind w:firstLine="709"/>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Из долгого теплого края возвращался домой маленький коростель. Он всю зиму прожил в Африке.</w:t>
      </w:r>
    </w:p>
    <w:p w:rsidR="00671B2B" w:rsidRPr="00475E5E" w:rsidRDefault="00671B2B" w:rsidP="00671B2B">
      <w:pPr>
        <w:spacing w:after="0" w:line="240" w:lineRule="atLeast"/>
        <w:ind w:firstLine="709"/>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Крылышки у коростеля маленькие. Иногда он летит, но в основном идет пешком. Он шел и пел о далеком родном крае, о милой Родине, о своем гнездышке на зеленом лугу.</w:t>
      </w:r>
    </w:p>
    <w:p w:rsidR="00671B2B" w:rsidRPr="00475E5E" w:rsidRDefault="00671B2B" w:rsidP="00671B2B">
      <w:pPr>
        <w:spacing w:after="0" w:line="240" w:lineRule="atLeast"/>
        <w:ind w:firstLine="709"/>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 xml:space="preserve">Коростель повстречался с кротом. Крот спросил коростеля, куда он так спешит. Коростель рассказал о своей северной Родине и о теплой Африке. </w:t>
      </w:r>
    </w:p>
    <w:p w:rsidR="00671B2B" w:rsidRPr="00475E5E" w:rsidRDefault="00671B2B" w:rsidP="00671B2B">
      <w:pPr>
        <w:spacing w:after="0" w:line="240" w:lineRule="atLeast"/>
        <w:ind w:firstLine="709"/>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 xml:space="preserve">Крот удивился. Почему коростель не живет в теплых краях? Что зовет коростеля на холодный Север? Не мог понять крот, что у каждого есть своя Родина. </w:t>
      </w:r>
    </w:p>
    <w:p w:rsidR="00671B2B" w:rsidRPr="00475E5E" w:rsidRDefault="00671B2B" w:rsidP="00671B2B">
      <w:pPr>
        <w:spacing w:after="0" w:line="240" w:lineRule="atLeast"/>
        <w:ind w:firstLine="709"/>
        <w:rPr>
          <w:rFonts w:ascii="Times New Roman" w:eastAsia="Times New Roman" w:hAnsi="Times New Roman" w:cs="Times New Roman"/>
          <w:b/>
          <w:bCs/>
          <w:sz w:val="24"/>
          <w:szCs w:val="24"/>
        </w:rPr>
      </w:pPr>
    </w:p>
    <w:p w:rsidR="00671B2B" w:rsidRPr="00475E5E" w:rsidRDefault="00671B2B" w:rsidP="00671B2B">
      <w:pPr>
        <w:spacing w:after="0" w:line="240" w:lineRule="atLeast"/>
        <w:ind w:firstLine="709"/>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Контрольное списывание №2</w:t>
      </w:r>
    </w:p>
    <w:p w:rsidR="00671B2B" w:rsidRPr="00475E5E" w:rsidRDefault="00671B2B" w:rsidP="00671B2B">
      <w:pPr>
        <w:spacing w:after="0" w:line="240" w:lineRule="atLeast"/>
        <w:ind w:firstLine="709"/>
        <w:jc w:val="center"/>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Прогулка</w:t>
      </w:r>
    </w:p>
    <w:p w:rsidR="00671B2B" w:rsidRPr="00475E5E" w:rsidRDefault="00671B2B" w:rsidP="00671B2B">
      <w:pPr>
        <w:spacing w:after="0" w:line="240" w:lineRule="atLeast"/>
        <w:ind w:firstLine="709"/>
        <w:jc w:val="both"/>
        <w:rPr>
          <w:rFonts w:ascii="Times New Roman" w:eastAsia="Times New Roman" w:hAnsi="Times New Roman" w:cs="Times New Roman"/>
          <w:b/>
          <w:bCs/>
          <w:sz w:val="24"/>
          <w:szCs w:val="24"/>
        </w:rPr>
      </w:pPr>
      <w:r w:rsidRPr="00475E5E">
        <w:rPr>
          <w:rFonts w:ascii="Times New Roman" w:eastAsia="Times New Roman" w:hAnsi="Times New Roman" w:cs="Times New Roman"/>
          <w:sz w:val="24"/>
          <w:szCs w:val="24"/>
        </w:rPr>
        <w:t xml:space="preserve">     Удивительная была прогулка. Мать с сыновьями гуськом шли к дальнему роднику по узенькой тропке. Сияло холодное небо. В морозной тишине громко трещали сороки. В густых кедровых ветвях прятались белки. Ловкие зверьки весело прыгали с ветки на ветку. Под деревьями на мягком снегу отпечатались следы птиц. Вот свалилась с верхушки старой ели большая гора снега. Геку показалось, что вся земля достоит из высокого дремучего леса. (А. Гайдар) </w:t>
      </w:r>
    </w:p>
    <w:p w:rsidR="00671B2B" w:rsidRPr="00475E5E" w:rsidRDefault="00671B2B" w:rsidP="00671B2B">
      <w:pPr>
        <w:spacing w:after="0" w:line="240" w:lineRule="atLeast"/>
        <w:ind w:firstLine="709"/>
        <w:jc w:val="both"/>
        <w:rPr>
          <w:rFonts w:ascii="Times New Roman" w:eastAsia="Times New Roman" w:hAnsi="Times New Roman" w:cs="Times New Roman"/>
          <w:sz w:val="24"/>
          <w:szCs w:val="24"/>
        </w:rPr>
      </w:pPr>
    </w:p>
    <w:p w:rsidR="00671B2B" w:rsidRPr="00475E5E" w:rsidRDefault="00671B2B" w:rsidP="00671B2B">
      <w:pPr>
        <w:rPr>
          <w:rFonts w:ascii="Times New Roman" w:hAnsi="Times New Roman" w:cs="Times New Roman"/>
          <w:b/>
          <w:sz w:val="24"/>
          <w:szCs w:val="24"/>
        </w:rPr>
      </w:pPr>
      <w:bookmarkStart w:id="16" w:name="_Hlk144923766"/>
      <w:r w:rsidRPr="00475E5E">
        <w:rPr>
          <w:rFonts w:ascii="Times New Roman" w:hAnsi="Times New Roman" w:cs="Times New Roman"/>
          <w:b/>
          <w:sz w:val="24"/>
          <w:szCs w:val="24"/>
        </w:rPr>
        <w:t>Критерии оценивания контрольного списывания:</w:t>
      </w:r>
    </w:p>
    <w:bookmarkEnd w:id="16"/>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Отметка «5»: нет ошибок и исправлений; работа написана аккуратно, в соответствии с</w:t>
      </w:r>
      <w:r w:rsidRPr="00475E5E">
        <w:rPr>
          <w:rFonts w:ascii="Times New Roman" w:hAnsi="Times New Roman" w:cs="Times New Roman"/>
          <w:sz w:val="24"/>
          <w:szCs w:val="24"/>
        </w:rPr>
        <w:br/>
        <w:t>требованиями каллиграфии письма.</w:t>
      </w:r>
      <w:r w:rsidRPr="00475E5E">
        <w:rPr>
          <w:rFonts w:ascii="Times New Roman" w:hAnsi="Times New Roman" w:cs="Times New Roman"/>
          <w:sz w:val="24"/>
          <w:szCs w:val="24"/>
        </w:rPr>
        <w:br/>
      </w:r>
      <w:bookmarkStart w:id="17" w:name="_Hlk144927015"/>
      <w:r w:rsidRPr="00475E5E">
        <w:rPr>
          <w:rFonts w:ascii="Times New Roman" w:hAnsi="Times New Roman" w:cs="Times New Roman"/>
          <w:sz w:val="24"/>
          <w:szCs w:val="24"/>
        </w:rPr>
        <w:lastRenderedPageBreak/>
        <w:t>Отметка</w:t>
      </w:r>
      <w:bookmarkEnd w:id="17"/>
      <w:r w:rsidRPr="00475E5E">
        <w:rPr>
          <w:rFonts w:ascii="Times New Roman" w:hAnsi="Times New Roman" w:cs="Times New Roman"/>
          <w:sz w:val="24"/>
          <w:szCs w:val="24"/>
        </w:rPr>
        <w:t>«4»: 1 ошибка или 1-2 исправления (3-4 кл.);</w:t>
      </w:r>
      <w:r w:rsidRPr="00475E5E">
        <w:rPr>
          <w:rFonts w:ascii="Times New Roman" w:hAnsi="Times New Roman" w:cs="Times New Roman"/>
          <w:sz w:val="24"/>
          <w:szCs w:val="24"/>
        </w:rPr>
        <w:br/>
        <w:t>Отметка «3»: 2-3 ошибки и 1 исправление (3-4 кл.);</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Отметка «2»: 4 и более ошибок (3-4 кл.);</w:t>
      </w:r>
      <w:r w:rsidRPr="00475E5E">
        <w:rPr>
          <w:rFonts w:ascii="Times New Roman" w:hAnsi="Times New Roman" w:cs="Times New Roman"/>
          <w:sz w:val="24"/>
          <w:szCs w:val="24"/>
        </w:rPr>
        <w:br/>
        <w:t>За ошибку в списывании считается практически любая допущенная ошибкаорфографического и пунктуационного характера.</w:t>
      </w:r>
      <w:r w:rsidRPr="00475E5E">
        <w:rPr>
          <w:rFonts w:ascii="Times New Roman" w:hAnsi="Times New Roman" w:cs="Times New Roman"/>
          <w:sz w:val="24"/>
          <w:szCs w:val="24"/>
        </w:rPr>
        <w:br/>
        <w:t>За одну ошибку в списывании считаются те же варианты недочетов, которые даны дляоценивания диктантов.</w:t>
      </w:r>
    </w:p>
    <w:p w:rsidR="00671B2B" w:rsidRPr="00475E5E" w:rsidRDefault="00671B2B" w:rsidP="00671B2B">
      <w:pPr>
        <w:widowControl w:val="0"/>
        <w:autoSpaceDE w:val="0"/>
        <w:autoSpaceDN w:val="0"/>
        <w:spacing w:before="87" w:after="0" w:line="240" w:lineRule="auto"/>
        <w:ind w:right="1598"/>
        <w:outlineLvl w:val="0"/>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Контрольноеизложение</w:t>
      </w:r>
    </w:p>
    <w:p w:rsidR="00671B2B" w:rsidRPr="00475E5E" w:rsidRDefault="00671B2B" w:rsidP="00671B2B">
      <w:pPr>
        <w:widowControl w:val="0"/>
        <w:autoSpaceDE w:val="0"/>
        <w:autoSpaceDN w:val="0"/>
        <w:spacing w:before="87" w:after="0" w:line="240" w:lineRule="auto"/>
        <w:ind w:right="1598"/>
        <w:outlineLvl w:val="0"/>
        <w:rPr>
          <w:rFonts w:ascii="Times New Roman" w:eastAsia="Times New Roman" w:hAnsi="Times New Roman" w:cs="Times New Roman"/>
          <w:b/>
          <w:bCs/>
          <w:sz w:val="24"/>
          <w:szCs w:val="24"/>
        </w:rPr>
      </w:pPr>
      <w:r w:rsidRPr="00475E5E">
        <w:rPr>
          <w:rFonts w:ascii="Times New Roman" w:eastAsia="Times New Roman" w:hAnsi="Times New Roman" w:cs="Times New Roman"/>
          <w:sz w:val="24"/>
          <w:szCs w:val="24"/>
        </w:rPr>
        <w:t>Однажды лесникнампринѐстроихежат.Унихпогибламать.Бедныемалюткиосталисьодни.Мырешилиспасти ежат иподсадилиголодныхзверьковкошкеМурке.Онатронулаихлапкойирезкоотпрыгнула всторону.</w:t>
      </w:r>
    </w:p>
    <w:p w:rsidR="00671B2B" w:rsidRPr="00475E5E" w:rsidRDefault="00671B2B" w:rsidP="00671B2B">
      <w:pPr>
        <w:widowControl w:val="0"/>
        <w:autoSpaceDE w:val="0"/>
        <w:autoSpaceDN w:val="0"/>
        <w:spacing w:before="87" w:after="0" w:line="240" w:lineRule="auto"/>
        <w:ind w:right="1598"/>
        <w:outlineLvl w:val="0"/>
        <w:rPr>
          <w:rFonts w:ascii="Times New Roman" w:eastAsia="Times New Roman" w:hAnsi="Times New Roman" w:cs="Times New Roman"/>
          <w:b/>
          <w:bCs/>
          <w:sz w:val="24"/>
          <w:szCs w:val="24"/>
        </w:rPr>
      </w:pPr>
      <w:r w:rsidRPr="00475E5E">
        <w:rPr>
          <w:rFonts w:ascii="Times New Roman" w:eastAsia="Times New Roman" w:hAnsi="Times New Roman" w:cs="Times New Roman"/>
          <w:sz w:val="24"/>
          <w:szCs w:val="24"/>
        </w:rPr>
        <w:t>Какподружитьживотных?Имыпридумали!Колючихежатаккуратнозавернуливмягкиетряпочкииподнесли ккошке.НаэтотразМурка спокойнолежаларядом.</w:t>
      </w:r>
    </w:p>
    <w:p w:rsidR="00671B2B" w:rsidRPr="00475E5E" w:rsidRDefault="00671B2B" w:rsidP="00671B2B">
      <w:pPr>
        <w:widowControl w:val="0"/>
        <w:autoSpaceDE w:val="0"/>
        <w:autoSpaceDN w:val="0"/>
        <w:spacing w:before="87" w:after="0" w:line="240" w:lineRule="auto"/>
        <w:ind w:right="1598"/>
        <w:outlineLvl w:val="0"/>
        <w:rPr>
          <w:rFonts w:ascii="Times New Roman" w:eastAsia="Times New Roman" w:hAnsi="Times New Roman" w:cs="Times New Roman"/>
          <w:b/>
          <w:bCs/>
          <w:sz w:val="24"/>
          <w:szCs w:val="24"/>
        </w:rPr>
      </w:pPr>
      <w:r w:rsidRPr="00475E5E">
        <w:rPr>
          <w:rFonts w:ascii="Times New Roman" w:eastAsia="Times New Roman" w:hAnsi="Times New Roman" w:cs="Times New Roman"/>
          <w:sz w:val="24"/>
          <w:szCs w:val="24"/>
        </w:rPr>
        <w:t>Ёжикиуткнулимордочкивтѐплый кошкинживот.Малышисосалимолочкоуновоймамы.Такдомашняякошкавыкормилалесныхзверят.</w:t>
      </w: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r w:rsidRPr="00475E5E">
        <w:rPr>
          <w:rFonts w:ascii="Times New Roman" w:hAnsi="Times New Roman" w:cs="Times New Roman"/>
          <w:sz w:val="24"/>
          <w:szCs w:val="24"/>
        </w:rPr>
        <w:t>- Озаглавьте текст.</w:t>
      </w:r>
    </w:p>
    <w:p w:rsidR="00671B2B" w:rsidRPr="00475E5E" w:rsidRDefault="00671B2B" w:rsidP="00671B2B">
      <w:pPr>
        <w:spacing w:after="0"/>
        <w:rPr>
          <w:rFonts w:ascii="Times New Roman" w:hAnsi="Times New Roman" w:cs="Times New Roman"/>
          <w:sz w:val="24"/>
          <w:szCs w:val="24"/>
        </w:rPr>
      </w:pPr>
      <w:r w:rsidRPr="00475E5E">
        <w:rPr>
          <w:rFonts w:ascii="Times New Roman" w:hAnsi="Times New Roman" w:cs="Times New Roman"/>
          <w:sz w:val="24"/>
          <w:szCs w:val="24"/>
        </w:rPr>
        <w:t>- Составьте план.</w:t>
      </w:r>
    </w:p>
    <w:p w:rsidR="00671B2B" w:rsidRPr="00475E5E" w:rsidRDefault="00671B2B" w:rsidP="00671B2B">
      <w:pPr>
        <w:spacing w:after="0"/>
        <w:rPr>
          <w:rFonts w:ascii="Times New Roman" w:hAnsi="Times New Roman" w:cs="Times New Roman"/>
          <w:sz w:val="24"/>
          <w:szCs w:val="24"/>
        </w:rPr>
      </w:pPr>
      <w:r w:rsidRPr="00475E5E">
        <w:rPr>
          <w:rFonts w:ascii="Times New Roman" w:hAnsi="Times New Roman" w:cs="Times New Roman"/>
          <w:sz w:val="24"/>
          <w:szCs w:val="24"/>
        </w:rPr>
        <w:t>- Напишите подробное изложение.</w:t>
      </w:r>
    </w:p>
    <w:p w:rsidR="00671B2B" w:rsidRPr="00475E5E" w:rsidRDefault="00671B2B" w:rsidP="00671B2B">
      <w:pPr>
        <w:spacing w:after="0"/>
        <w:rPr>
          <w:rFonts w:ascii="Times New Roman" w:hAnsi="Times New Roman" w:cs="Times New Roman"/>
          <w:b/>
          <w:sz w:val="24"/>
          <w:szCs w:val="24"/>
        </w:rPr>
      </w:pPr>
      <w:r w:rsidRPr="00475E5E">
        <w:rPr>
          <w:rFonts w:ascii="Times New Roman" w:hAnsi="Times New Roman" w:cs="Times New Roman"/>
          <w:b/>
          <w:sz w:val="24"/>
          <w:szCs w:val="24"/>
        </w:rPr>
        <w:t>Критерии оценивания контрольного изложения:</w:t>
      </w: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r w:rsidRPr="00475E5E">
        <w:rPr>
          <w:rFonts w:ascii="Times New Roman" w:hAnsi="Times New Roman" w:cs="Times New Roman"/>
          <w:sz w:val="24"/>
          <w:szCs w:val="24"/>
        </w:rPr>
        <w:t>Отметка «5»:</w:t>
      </w:r>
      <w:r w:rsidRPr="00475E5E">
        <w:rPr>
          <w:rFonts w:ascii="Times New Roman" w:hAnsi="Times New Roman" w:cs="Times New Roman"/>
          <w:sz w:val="24"/>
          <w:szCs w:val="24"/>
        </w:rPr>
        <w:br/>
        <w:t>а) по содержанию и речевому оформлению:</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правильное и последовательное воспроизведение авторского текста, логически</w:t>
      </w:r>
      <w:r w:rsidRPr="00475E5E">
        <w:rPr>
          <w:rFonts w:ascii="Times New Roman" w:hAnsi="Times New Roman" w:cs="Times New Roman"/>
          <w:sz w:val="24"/>
          <w:szCs w:val="24"/>
        </w:rPr>
        <w:br/>
        <w:t>последовательное раскрытие темы, отсутствие фактических ошибок, богатство</w:t>
      </w:r>
      <w:r w:rsidRPr="00475E5E">
        <w:rPr>
          <w:rFonts w:ascii="Times New Roman" w:hAnsi="Times New Roman" w:cs="Times New Roman"/>
          <w:sz w:val="24"/>
          <w:szCs w:val="24"/>
        </w:rPr>
        <w:br/>
        <w:t>словарного запаса, правильность речевого оформления (допускается 1 речевая</w:t>
      </w:r>
      <w:r w:rsidRPr="00475E5E">
        <w:rPr>
          <w:rFonts w:ascii="Times New Roman" w:hAnsi="Times New Roman" w:cs="Times New Roman"/>
          <w:sz w:val="24"/>
          <w:szCs w:val="24"/>
        </w:rPr>
        <w:br/>
        <w:t>неточность).</w:t>
      </w:r>
      <w:r w:rsidRPr="00475E5E">
        <w:rPr>
          <w:rFonts w:ascii="Times New Roman" w:hAnsi="Times New Roman" w:cs="Times New Roman"/>
          <w:sz w:val="24"/>
          <w:szCs w:val="24"/>
        </w:rPr>
        <w:br/>
        <w:t>б) грамотность:</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нет грубых орфографических и пунктуационных ошибок;</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допускается 1 -2 исправления.</w:t>
      </w:r>
      <w:r w:rsidRPr="00475E5E">
        <w:rPr>
          <w:rFonts w:ascii="Times New Roman" w:hAnsi="Times New Roman" w:cs="Times New Roman"/>
          <w:sz w:val="24"/>
          <w:szCs w:val="24"/>
        </w:rPr>
        <w:br/>
        <w:t>Отметка «4»:</w:t>
      </w:r>
      <w:r w:rsidRPr="00475E5E">
        <w:rPr>
          <w:rFonts w:ascii="Times New Roman" w:hAnsi="Times New Roman" w:cs="Times New Roman"/>
          <w:sz w:val="24"/>
          <w:szCs w:val="24"/>
        </w:rPr>
        <w:br/>
        <w:t>а) по содержанию и речевому оформлению:</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правильное и достаточно полное воспроизведение авторского текста, раскрыта тема,</w:t>
      </w:r>
      <w:r w:rsidRPr="00475E5E">
        <w:rPr>
          <w:rFonts w:ascii="Times New Roman" w:hAnsi="Times New Roman" w:cs="Times New Roman"/>
          <w:sz w:val="24"/>
          <w:szCs w:val="24"/>
        </w:rPr>
        <w:br/>
        <w:t>но имеются незначительные нарушения последовательности изложения мыслей;</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допускается 1-2 речевых или фактических недочета, или недочѐт в содержании и</w:t>
      </w:r>
      <w:r w:rsidRPr="00475E5E">
        <w:rPr>
          <w:rFonts w:ascii="Times New Roman" w:hAnsi="Times New Roman" w:cs="Times New Roman"/>
          <w:sz w:val="24"/>
          <w:szCs w:val="24"/>
        </w:rPr>
        <w:br/>
        <w:t>построении текста.</w:t>
      </w:r>
      <w:r w:rsidRPr="00475E5E">
        <w:rPr>
          <w:rFonts w:ascii="Times New Roman" w:hAnsi="Times New Roman" w:cs="Times New Roman"/>
          <w:sz w:val="24"/>
          <w:szCs w:val="24"/>
        </w:rPr>
        <w:br/>
        <w:t>б) грамотность:</w:t>
      </w:r>
      <w:r w:rsidRPr="00475E5E">
        <w:rPr>
          <w:rFonts w:ascii="Times New Roman" w:hAnsi="Times New Roman" w:cs="Times New Roman"/>
          <w:sz w:val="24"/>
          <w:szCs w:val="24"/>
        </w:rPr>
        <w:br/>
      </w:r>
      <w:r w:rsidRPr="00475E5E">
        <w:rPr>
          <w:rFonts w:ascii="Times New Roman" w:hAnsi="Times New Roman" w:cs="Times New Roman"/>
          <w:sz w:val="24"/>
          <w:szCs w:val="24"/>
        </w:rPr>
        <w:lastRenderedPageBreak/>
        <w:sym w:font="Symbol" w:char="F0BE"/>
      </w:r>
      <w:r w:rsidRPr="00475E5E">
        <w:rPr>
          <w:rFonts w:ascii="Times New Roman" w:hAnsi="Times New Roman" w:cs="Times New Roman"/>
          <w:sz w:val="24"/>
          <w:szCs w:val="24"/>
        </w:rPr>
        <w:t xml:space="preserve"> 1-2 орфографические и 1-2 пунктуационные ошибки, 1-2 исправления.</w:t>
      </w:r>
      <w:r w:rsidRPr="00475E5E">
        <w:rPr>
          <w:rFonts w:ascii="Times New Roman" w:hAnsi="Times New Roman" w:cs="Times New Roman"/>
          <w:sz w:val="24"/>
          <w:szCs w:val="24"/>
        </w:rPr>
        <w:br/>
        <w:t>Отметка «3»:</w:t>
      </w:r>
      <w:r w:rsidRPr="00475E5E">
        <w:rPr>
          <w:rFonts w:ascii="Times New Roman" w:hAnsi="Times New Roman" w:cs="Times New Roman"/>
          <w:sz w:val="24"/>
          <w:szCs w:val="24"/>
        </w:rPr>
        <w:br/>
        <w:t>а) по содержанию и речевому оформлению:</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имеются отступления от авторского текста;</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отклонение от темы;</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допущены отдельные нарушения в последовательности изложения мыслей, в</w:t>
      </w:r>
      <w:r w:rsidRPr="00475E5E">
        <w:rPr>
          <w:rFonts w:ascii="Times New Roman" w:hAnsi="Times New Roman" w:cs="Times New Roman"/>
          <w:sz w:val="24"/>
          <w:szCs w:val="24"/>
        </w:rPr>
        <w:br/>
        <w:t>построении 1-2 предложений;</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бедность словарного запаса;</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имеются речевые неточности;</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3-5 речевых недочетов в содержании и построении текста.</w:t>
      </w:r>
      <w:r w:rsidRPr="00475E5E">
        <w:rPr>
          <w:rFonts w:ascii="Times New Roman" w:hAnsi="Times New Roman" w:cs="Times New Roman"/>
          <w:sz w:val="24"/>
          <w:szCs w:val="24"/>
        </w:rPr>
        <w:br/>
        <w:t>б) грамотность:</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3-5 орфографических и не более 2 пунктуационных ошибок, 1-2 исправления.</w:t>
      </w:r>
      <w:r w:rsidRPr="00475E5E">
        <w:rPr>
          <w:rFonts w:ascii="Times New Roman" w:hAnsi="Times New Roman" w:cs="Times New Roman"/>
          <w:sz w:val="24"/>
          <w:szCs w:val="24"/>
        </w:rPr>
        <w:br/>
        <w:t>Отметка «2»:</w:t>
      </w:r>
      <w:r w:rsidRPr="00475E5E">
        <w:rPr>
          <w:rFonts w:ascii="Times New Roman" w:hAnsi="Times New Roman" w:cs="Times New Roman"/>
          <w:sz w:val="24"/>
          <w:szCs w:val="24"/>
        </w:rPr>
        <w:br/>
        <w:t>а) по содержанию и речевому оформлению:</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работа не соответствует теме;</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имеются значительные отступления от авторского текста;</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много фактических неточностей;</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нарушена последовательность изложения мыслей;</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отсутствует связь между частями работы, отдельными предложениями;</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словарный запас скудный, однообразный;</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более 6 речевых недочетов и ошибок в содержании и построении текста.</w:t>
      </w:r>
      <w:r w:rsidRPr="00475E5E">
        <w:rPr>
          <w:rFonts w:ascii="Times New Roman" w:hAnsi="Times New Roman" w:cs="Times New Roman"/>
          <w:sz w:val="24"/>
          <w:szCs w:val="24"/>
        </w:rPr>
        <w:br/>
        <w:t>б) грамотность:</w:t>
      </w:r>
      <w:r w:rsidRPr="00475E5E">
        <w:rPr>
          <w:rFonts w:ascii="Times New Roman" w:hAnsi="Times New Roman" w:cs="Times New Roman"/>
          <w:sz w:val="24"/>
          <w:szCs w:val="24"/>
        </w:rPr>
        <w:br/>
      </w:r>
      <w:r w:rsidRPr="00475E5E">
        <w:rPr>
          <w:rFonts w:ascii="Times New Roman" w:hAnsi="Times New Roman" w:cs="Times New Roman"/>
          <w:sz w:val="24"/>
          <w:szCs w:val="24"/>
        </w:rPr>
        <w:sym w:font="Symbol" w:char="F0BE"/>
      </w:r>
      <w:r w:rsidRPr="00475E5E">
        <w:rPr>
          <w:rFonts w:ascii="Times New Roman" w:hAnsi="Times New Roman" w:cs="Times New Roman"/>
          <w:sz w:val="24"/>
          <w:szCs w:val="24"/>
        </w:rPr>
        <w:t xml:space="preserve"> более 5 орфографических и 3-4 пунктуационных ошибок, 3-5 исправлений.</w:t>
      </w: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Промежуточная аттестация. Контрольная работа.</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1 ВАРИАНТ</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Блок 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 xml:space="preserve">Инструкция для заданий блока А (№ 1 – 21). </w:t>
      </w:r>
      <w:r w:rsidRPr="00475E5E">
        <w:rPr>
          <w:rFonts w:ascii="Times New Roman" w:hAnsi="Times New Roman" w:cs="Times New Roman"/>
          <w:sz w:val="24"/>
          <w:szCs w:val="24"/>
        </w:rPr>
        <w:t>Прочитай внимательно задание. Выбери букву (или буквы), соответствующую правильному ответу. Запиши эту букву (буквы) в бланк ответов в отведѐнное для каждого вопроса место.</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lastRenderedPageBreak/>
        <w:t xml:space="preserve">1. </w:t>
      </w:r>
      <w:r w:rsidRPr="00475E5E">
        <w:rPr>
          <w:rFonts w:ascii="Times New Roman" w:hAnsi="Times New Roman" w:cs="Times New Roman"/>
          <w:b/>
          <w:bCs/>
          <w:sz w:val="24"/>
          <w:szCs w:val="24"/>
        </w:rPr>
        <w:t>Подлежащее и сказуемое – это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части речи;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Б) главные члены предложения;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второстепенные члены предложения; Г) однородные члены предложения.</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2.</w:t>
      </w:r>
      <w:r w:rsidRPr="00475E5E">
        <w:rPr>
          <w:rFonts w:ascii="Times New Roman" w:hAnsi="Times New Roman" w:cs="Times New Roman"/>
          <w:b/>
          <w:bCs/>
          <w:sz w:val="24"/>
          <w:szCs w:val="24"/>
        </w:rPr>
        <w:t>Укажи нераспространѐнное предложение: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Ребята побежали к реке. Б) Прошѐл дождь.</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Над полем встала высокая радуга.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 Прилетели быстрокрылые ласточки и скворцы.</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t>3.Укажи предложение, в котором знаки препинания поставлены неверно: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Поднялся сильный ветер, но не разогнал тучи. Б) Мы побывали в музее, в театре, на выставке. В) Работы кончаются на полях, и в огороде.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 Охотники поставили ловушку, а потом стали громко кричать.</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4.</w:t>
      </w:r>
      <w:r w:rsidRPr="00475E5E">
        <w:rPr>
          <w:rFonts w:ascii="Times New Roman" w:hAnsi="Times New Roman" w:cs="Times New Roman"/>
          <w:b/>
          <w:bCs/>
          <w:sz w:val="24"/>
          <w:szCs w:val="24"/>
        </w:rPr>
        <w:t>Укажи предложение с однородными членами: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Стеной стоит пшеница золотая, волнуется спелая рожь. Б) Осенью в берѐзовой роще появились грибы.</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Море вздуется бурливо, закипит, подымет вой. Г) Над полем встала высокая радуга.</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5.</w:t>
      </w:r>
      <w:r w:rsidRPr="00475E5E">
        <w:rPr>
          <w:rFonts w:ascii="Times New Roman" w:hAnsi="Times New Roman" w:cs="Times New Roman"/>
          <w:b/>
          <w:bCs/>
          <w:sz w:val="24"/>
          <w:szCs w:val="24"/>
        </w:rPr>
        <w:t>В каком слове звуков меньше, чем букв?</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зелень;</w:t>
      </w:r>
      <w:r w:rsidRPr="00475E5E">
        <w:rPr>
          <w:rFonts w:ascii="Times New Roman" w:hAnsi="Times New Roman" w:cs="Times New Roman"/>
          <w:sz w:val="24"/>
          <w:szCs w:val="24"/>
        </w:rPr>
        <w:tab/>
        <w:t>Б) вьюга;</w:t>
      </w:r>
      <w:r w:rsidRPr="00475E5E">
        <w:rPr>
          <w:rFonts w:ascii="Times New Roman" w:hAnsi="Times New Roman" w:cs="Times New Roman"/>
          <w:sz w:val="24"/>
          <w:szCs w:val="24"/>
        </w:rPr>
        <w:tab/>
        <w:t>В) край;</w:t>
      </w:r>
      <w:r w:rsidRPr="00475E5E">
        <w:rPr>
          <w:rFonts w:ascii="Times New Roman" w:hAnsi="Times New Roman" w:cs="Times New Roman"/>
          <w:sz w:val="24"/>
          <w:szCs w:val="24"/>
        </w:rPr>
        <w:tab/>
        <w:t>Г) ягода.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t xml:space="preserve">6. </w:t>
      </w:r>
      <w:bookmarkStart w:id="18" w:name="_Hlk144924098"/>
      <w:r w:rsidRPr="00475E5E">
        <w:rPr>
          <w:rFonts w:ascii="Times New Roman" w:hAnsi="Times New Roman" w:cs="Times New Roman"/>
          <w:b/>
          <w:bCs/>
          <w:sz w:val="24"/>
          <w:szCs w:val="24"/>
        </w:rPr>
        <w:t>Найди слово, в котором допущена ошибка: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рубашка;</w:t>
      </w:r>
      <w:r w:rsidRPr="00475E5E">
        <w:rPr>
          <w:rFonts w:ascii="Times New Roman" w:hAnsi="Times New Roman" w:cs="Times New Roman"/>
          <w:sz w:val="24"/>
          <w:szCs w:val="24"/>
        </w:rPr>
        <w:tab/>
        <w:t>Б) слаткий;</w:t>
      </w:r>
      <w:r w:rsidRPr="00475E5E">
        <w:rPr>
          <w:rFonts w:ascii="Times New Roman" w:hAnsi="Times New Roman" w:cs="Times New Roman"/>
          <w:sz w:val="24"/>
          <w:szCs w:val="24"/>
        </w:rPr>
        <w:tab/>
        <w:t>В) хлеб;</w:t>
      </w:r>
      <w:r w:rsidRPr="00475E5E">
        <w:rPr>
          <w:rFonts w:ascii="Times New Roman" w:hAnsi="Times New Roman" w:cs="Times New Roman"/>
          <w:sz w:val="24"/>
          <w:szCs w:val="24"/>
        </w:rPr>
        <w:tab/>
        <w:t>Г) мешки.</w:t>
      </w:r>
      <w:bookmarkEnd w:id="18"/>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t>7. Найди слово, в котором нужно писать ь:</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суч…я;</w:t>
      </w:r>
      <w:r w:rsidRPr="00475E5E">
        <w:rPr>
          <w:rFonts w:ascii="Times New Roman" w:hAnsi="Times New Roman" w:cs="Times New Roman"/>
          <w:sz w:val="24"/>
          <w:szCs w:val="24"/>
        </w:rPr>
        <w:tab/>
        <w:t>Б) за…езд;</w:t>
      </w:r>
      <w:r w:rsidRPr="00475E5E">
        <w:rPr>
          <w:rFonts w:ascii="Times New Roman" w:hAnsi="Times New Roman" w:cs="Times New Roman"/>
          <w:sz w:val="24"/>
          <w:szCs w:val="24"/>
        </w:rPr>
        <w:tab/>
        <w:t>В) руч…ка;</w:t>
      </w:r>
      <w:r w:rsidRPr="00475E5E">
        <w:rPr>
          <w:rFonts w:ascii="Times New Roman" w:hAnsi="Times New Roman" w:cs="Times New Roman"/>
          <w:sz w:val="24"/>
          <w:szCs w:val="24"/>
        </w:rPr>
        <w:tab/>
        <w:t>Г) под…ѐм.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t>8.В каком слове безударную гласную в корне нельзя проверить ударением?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А) стр…льба;</w:t>
      </w:r>
      <w:r w:rsidRPr="00475E5E">
        <w:rPr>
          <w:rFonts w:ascii="Times New Roman" w:hAnsi="Times New Roman" w:cs="Times New Roman"/>
          <w:sz w:val="24"/>
          <w:szCs w:val="24"/>
        </w:rPr>
        <w:tab/>
        <w:t>Б) д…кабрь;</w:t>
      </w:r>
      <w:r w:rsidRPr="00475E5E">
        <w:rPr>
          <w:rFonts w:ascii="Times New Roman" w:hAnsi="Times New Roman" w:cs="Times New Roman"/>
          <w:sz w:val="24"/>
          <w:szCs w:val="24"/>
        </w:rPr>
        <w:tab/>
        <w:t>В) т…мнота;</w:t>
      </w:r>
      <w:r w:rsidRPr="00475E5E">
        <w:rPr>
          <w:rFonts w:ascii="Times New Roman" w:hAnsi="Times New Roman" w:cs="Times New Roman"/>
          <w:sz w:val="24"/>
          <w:szCs w:val="24"/>
        </w:rPr>
        <w:tab/>
        <w:t>Г) л…дяной.</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9.</w:t>
      </w:r>
      <w:r w:rsidRPr="00475E5E">
        <w:rPr>
          <w:rFonts w:ascii="Times New Roman" w:hAnsi="Times New Roman" w:cs="Times New Roman"/>
          <w:b/>
          <w:bCs/>
          <w:sz w:val="24"/>
          <w:szCs w:val="24"/>
        </w:rPr>
        <w:t>Найди слова, в корне которых надо вставить букву 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д…машний;</w:t>
      </w:r>
      <w:r w:rsidRPr="00475E5E">
        <w:rPr>
          <w:rFonts w:ascii="Times New Roman" w:hAnsi="Times New Roman" w:cs="Times New Roman"/>
          <w:sz w:val="24"/>
          <w:szCs w:val="24"/>
        </w:rPr>
        <w:tab/>
        <w:t>Б) к…стѐр;</w:t>
      </w:r>
      <w:r w:rsidRPr="00475E5E">
        <w:rPr>
          <w:rFonts w:ascii="Times New Roman" w:hAnsi="Times New Roman" w:cs="Times New Roman"/>
          <w:sz w:val="24"/>
          <w:szCs w:val="24"/>
        </w:rPr>
        <w:tab/>
        <w:t>В) под…рить;</w:t>
      </w:r>
      <w:r w:rsidRPr="00475E5E">
        <w:rPr>
          <w:rFonts w:ascii="Times New Roman" w:hAnsi="Times New Roman" w:cs="Times New Roman"/>
          <w:sz w:val="24"/>
          <w:szCs w:val="24"/>
        </w:rPr>
        <w:tab/>
        <w:t>Г) с…лют.</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10.</w:t>
      </w:r>
      <w:r w:rsidRPr="00475E5E">
        <w:rPr>
          <w:rFonts w:ascii="Times New Roman" w:hAnsi="Times New Roman" w:cs="Times New Roman"/>
          <w:b/>
          <w:bCs/>
          <w:sz w:val="24"/>
          <w:szCs w:val="24"/>
        </w:rPr>
        <w:t>Среди данных однокоренных слов найди проверочное для слова письмо.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записка;</w:t>
      </w:r>
      <w:r w:rsidRPr="00475E5E">
        <w:rPr>
          <w:rFonts w:ascii="Times New Roman" w:hAnsi="Times New Roman" w:cs="Times New Roman"/>
          <w:sz w:val="24"/>
          <w:szCs w:val="24"/>
        </w:rPr>
        <w:tab/>
        <w:t>Б) подпись;</w:t>
      </w:r>
      <w:r w:rsidRPr="00475E5E">
        <w:rPr>
          <w:rFonts w:ascii="Times New Roman" w:hAnsi="Times New Roman" w:cs="Times New Roman"/>
          <w:sz w:val="24"/>
          <w:szCs w:val="24"/>
        </w:rPr>
        <w:tab/>
        <w:t>В) писатель;</w:t>
      </w:r>
      <w:r w:rsidRPr="00475E5E">
        <w:rPr>
          <w:rFonts w:ascii="Times New Roman" w:hAnsi="Times New Roman" w:cs="Times New Roman"/>
          <w:sz w:val="24"/>
          <w:szCs w:val="24"/>
        </w:rPr>
        <w:tab/>
        <w:t>Г) записал.</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11.</w:t>
      </w:r>
      <w:r w:rsidRPr="00475E5E">
        <w:rPr>
          <w:rFonts w:ascii="Times New Roman" w:hAnsi="Times New Roman" w:cs="Times New Roman"/>
          <w:b/>
          <w:bCs/>
          <w:sz w:val="24"/>
          <w:szCs w:val="24"/>
        </w:rPr>
        <w:t>Окончание – это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часть слова, которая служит для образования новых слов; Б) часть слова, которая служит для связи слов в предложении; В) неизменяемая часть слова;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 общая часть родственных слов.</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12.Найди слово, которое нельзя переносить с одной строки на другую:</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учить;</w:t>
      </w:r>
      <w:r w:rsidRPr="00475E5E">
        <w:rPr>
          <w:rFonts w:ascii="Times New Roman" w:hAnsi="Times New Roman" w:cs="Times New Roman"/>
          <w:sz w:val="24"/>
          <w:szCs w:val="24"/>
        </w:rPr>
        <w:tab/>
        <w:t>Б) учите;</w:t>
      </w:r>
      <w:r w:rsidRPr="00475E5E">
        <w:rPr>
          <w:rFonts w:ascii="Times New Roman" w:hAnsi="Times New Roman" w:cs="Times New Roman"/>
          <w:sz w:val="24"/>
          <w:szCs w:val="24"/>
        </w:rPr>
        <w:tab/>
        <w:t>В) учѐба;</w:t>
      </w:r>
      <w:r w:rsidRPr="00475E5E">
        <w:rPr>
          <w:rFonts w:ascii="Times New Roman" w:hAnsi="Times New Roman" w:cs="Times New Roman"/>
          <w:sz w:val="24"/>
          <w:szCs w:val="24"/>
        </w:rPr>
        <w:tab/>
        <w:t>Г) выучил.</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t>13.Какое слово не является однокоренным?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кровавый;</w:t>
      </w:r>
      <w:r w:rsidRPr="00475E5E">
        <w:rPr>
          <w:rFonts w:ascii="Times New Roman" w:hAnsi="Times New Roman" w:cs="Times New Roman"/>
          <w:sz w:val="24"/>
          <w:szCs w:val="24"/>
        </w:rPr>
        <w:tab/>
        <w:t>Б) покров;</w:t>
      </w:r>
      <w:r w:rsidRPr="00475E5E">
        <w:rPr>
          <w:rFonts w:ascii="Times New Roman" w:hAnsi="Times New Roman" w:cs="Times New Roman"/>
          <w:sz w:val="24"/>
          <w:szCs w:val="24"/>
        </w:rPr>
        <w:tab/>
        <w:t>В) окровавленный;</w:t>
      </w:r>
      <w:r w:rsidRPr="00475E5E">
        <w:rPr>
          <w:rFonts w:ascii="Times New Roman" w:hAnsi="Times New Roman" w:cs="Times New Roman"/>
          <w:sz w:val="24"/>
          <w:szCs w:val="24"/>
        </w:rPr>
        <w:tab/>
        <w:t>Г) кровь.</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14.</w:t>
      </w:r>
      <w:r w:rsidRPr="00475E5E">
        <w:rPr>
          <w:rFonts w:ascii="Times New Roman" w:hAnsi="Times New Roman" w:cs="Times New Roman"/>
          <w:b/>
          <w:bCs/>
          <w:sz w:val="24"/>
          <w:szCs w:val="24"/>
        </w:rPr>
        <w:t>Найди слово, состав которого соответствует схеме:</w:t>
      </w:r>
    </w:p>
    <w:p w:rsidR="00671B2B" w:rsidRPr="00475E5E" w:rsidRDefault="006936FE" w:rsidP="00671B2B">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style="width:29.55pt;height:7.95pt;mso-position-horizontal-relative:char;mso-position-vertical-relative:line" coordsize="591,159">
            <v:shape id="_x0000_s1035" style="position:absolute;left:7;top:7;width:576;height:144" coordorigin="8,8" coordsize="576,144" path="m8,7r576,l584,151e" filled="f">
              <v:path arrowok="t"/>
            </v:shape>
            <w10:wrap type="none"/>
            <w10:anchorlock/>
          </v:group>
        </w:pict>
      </w:r>
      <w:r>
        <w:rPr>
          <w:rFonts w:ascii="Times New Roman" w:hAnsi="Times New Roman" w:cs="Times New Roman"/>
          <w:sz w:val="24"/>
          <w:szCs w:val="24"/>
        </w:rPr>
      </w:r>
      <w:r>
        <w:rPr>
          <w:rFonts w:ascii="Times New Roman" w:hAnsi="Times New Roman" w:cs="Times New Roman"/>
          <w:sz w:val="24"/>
          <w:szCs w:val="24"/>
        </w:rPr>
        <w:pict>
          <v:group id="_x0000_s1032" style="width:36.75pt;height:15.2pt;mso-position-horizontal-relative:char;mso-position-vertical-relative:line" coordsize="735,304">
            <v:shape id="_x0000_s1033" style="position:absolute;left:7;top:7;width:720;height:289" coordorigin="8,8" coordsize="720,289" path="m8,296r9,-67l44,169,87,115,142,71,209,37,285,15,368,7r81,8l523,36r67,33l645,112r43,52l716,224r12,65e" filled="f">
              <v:path arrowok="t"/>
            </v:shape>
            <w10:wrap type="none"/>
            <w10:anchorlock/>
          </v:group>
        </w:pict>
      </w:r>
      <w:r>
        <w:rPr>
          <w:rFonts w:ascii="Times New Roman" w:hAnsi="Times New Roman" w:cs="Times New Roman"/>
          <w:sz w:val="24"/>
          <w:szCs w:val="24"/>
        </w:rPr>
      </w:r>
      <w:r>
        <w:rPr>
          <w:rFonts w:ascii="Times New Roman" w:hAnsi="Times New Roman" w:cs="Times New Roman"/>
          <w:sz w:val="24"/>
          <w:szCs w:val="24"/>
        </w:rPr>
        <w:pict>
          <v:group id="_x0000_s1030" style="width:15.15pt;height:15.15pt;mso-position-horizontal-relative:char;mso-position-vertical-relative:line" coordsize="303,303">
            <v:rect id="_x0000_s1031" style="position:absolute;left:7;top:7;width:288;height:288" filled="f"/>
            <w10:wrap type="none"/>
            <w10:anchorlock/>
          </v:group>
        </w:pic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милый;</w:t>
      </w:r>
      <w:r w:rsidRPr="00475E5E">
        <w:rPr>
          <w:rFonts w:ascii="Times New Roman" w:hAnsi="Times New Roman" w:cs="Times New Roman"/>
          <w:sz w:val="24"/>
          <w:szCs w:val="24"/>
        </w:rPr>
        <w:tab/>
        <w:t>Б) выдумка;</w:t>
      </w:r>
      <w:r w:rsidRPr="00475E5E">
        <w:rPr>
          <w:rFonts w:ascii="Times New Roman" w:hAnsi="Times New Roman" w:cs="Times New Roman"/>
          <w:sz w:val="24"/>
          <w:szCs w:val="24"/>
        </w:rPr>
        <w:tab/>
        <w:t>В) походы;</w:t>
      </w:r>
      <w:r w:rsidRPr="00475E5E">
        <w:rPr>
          <w:rFonts w:ascii="Times New Roman" w:hAnsi="Times New Roman" w:cs="Times New Roman"/>
          <w:sz w:val="24"/>
          <w:szCs w:val="24"/>
        </w:rPr>
        <w:tab/>
        <w:t>Г ) книжка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15.</w:t>
      </w:r>
      <w:r w:rsidRPr="00475E5E">
        <w:rPr>
          <w:rFonts w:ascii="Times New Roman" w:hAnsi="Times New Roman" w:cs="Times New Roman"/>
          <w:b/>
          <w:bCs/>
          <w:sz w:val="24"/>
          <w:szCs w:val="24"/>
        </w:rPr>
        <w:t xml:space="preserve"> Укажи номер лишнего слова в предложении.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w:t>
      </w:r>
      <w:r w:rsidRPr="00475E5E">
        <w:rPr>
          <w:rFonts w:ascii="Times New Roman" w:hAnsi="Times New Roman" w:cs="Times New Roman"/>
          <w:sz w:val="24"/>
          <w:szCs w:val="24"/>
        </w:rPr>
        <w:tab/>
        <w:t>2</w:t>
      </w:r>
      <w:r w:rsidRPr="00475E5E">
        <w:rPr>
          <w:rFonts w:ascii="Times New Roman" w:hAnsi="Times New Roman" w:cs="Times New Roman"/>
          <w:sz w:val="24"/>
          <w:szCs w:val="24"/>
        </w:rPr>
        <w:tab/>
        <w:t>3</w:t>
      </w:r>
      <w:r w:rsidRPr="00475E5E">
        <w:rPr>
          <w:rFonts w:ascii="Times New Roman" w:hAnsi="Times New Roman" w:cs="Times New Roman"/>
          <w:sz w:val="24"/>
          <w:szCs w:val="24"/>
        </w:rPr>
        <w:tab/>
        <w:t>4</w:t>
      </w:r>
      <w:r w:rsidRPr="00475E5E">
        <w:rPr>
          <w:rFonts w:ascii="Times New Roman" w:hAnsi="Times New Roman" w:cs="Times New Roman"/>
          <w:sz w:val="24"/>
          <w:szCs w:val="24"/>
        </w:rPr>
        <w:tab/>
        <w:t>5</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Ребята заранее предвидели трудность похода.</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16.</w:t>
      </w:r>
      <w:r w:rsidRPr="00475E5E">
        <w:rPr>
          <w:rFonts w:ascii="Times New Roman" w:hAnsi="Times New Roman" w:cs="Times New Roman"/>
          <w:b/>
          <w:bCs/>
          <w:sz w:val="24"/>
          <w:szCs w:val="24"/>
        </w:rPr>
        <w:t>Найди слово, которое является именем существительным: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у них;</w:t>
      </w:r>
      <w:r w:rsidRPr="00475E5E">
        <w:rPr>
          <w:rFonts w:ascii="Times New Roman" w:hAnsi="Times New Roman" w:cs="Times New Roman"/>
          <w:sz w:val="24"/>
          <w:szCs w:val="24"/>
        </w:rPr>
        <w:tab/>
        <w:t>Б) голубой;</w:t>
      </w:r>
      <w:r w:rsidRPr="00475E5E">
        <w:rPr>
          <w:rFonts w:ascii="Times New Roman" w:hAnsi="Times New Roman" w:cs="Times New Roman"/>
          <w:sz w:val="24"/>
          <w:szCs w:val="24"/>
        </w:rPr>
        <w:tab/>
        <w:t>В) море;</w:t>
      </w:r>
      <w:r w:rsidRPr="00475E5E">
        <w:rPr>
          <w:rFonts w:ascii="Times New Roman" w:hAnsi="Times New Roman" w:cs="Times New Roman"/>
          <w:sz w:val="24"/>
          <w:szCs w:val="24"/>
        </w:rPr>
        <w:tab/>
        <w:t>Г) захлопнуть.</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17.</w:t>
      </w:r>
      <w:r w:rsidRPr="00475E5E">
        <w:rPr>
          <w:rFonts w:ascii="Times New Roman" w:hAnsi="Times New Roman" w:cs="Times New Roman"/>
          <w:b/>
          <w:bCs/>
          <w:sz w:val="24"/>
          <w:szCs w:val="24"/>
        </w:rPr>
        <w:t>Сколько падежей в русском языке?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А) три;</w:t>
      </w:r>
      <w:r w:rsidRPr="00475E5E">
        <w:rPr>
          <w:rFonts w:ascii="Times New Roman" w:hAnsi="Times New Roman" w:cs="Times New Roman"/>
          <w:sz w:val="24"/>
          <w:szCs w:val="24"/>
        </w:rPr>
        <w:tab/>
        <w:t>Б) четыре;</w:t>
      </w:r>
      <w:r w:rsidRPr="00475E5E">
        <w:rPr>
          <w:rFonts w:ascii="Times New Roman" w:hAnsi="Times New Roman" w:cs="Times New Roman"/>
          <w:sz w:val="24"/>
          <w:szCs w:val="24"/>
        </w:rPr>
        <w:tab/>
        <w:t>В) пять;</w:t>
      </w:r>
      <w:r w:rsidRPr="00475E5E">
        <w:rPr>
          <w:rFonts w:ascii="Times New Roman" w:hAnsi="Times New Roman" w:cs="Times New Roman"/>
          <w:sz w:val="24"/>
          <w:szCs w:val="24"/>
        </w:rPr>
        <w:tab/>
        <w:t>Г) шесть.</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18.</w:t>
      </w:r>
      <w:r w:rsidRPr="00475E5E">
        <w:rPr>
          <w:rFonts w:ascii="Times New Roman" w:hAnsi="Times New Roman" w:cs="Times New Roman"/>
          <w:b/>
          <w:bCs/>
          <w:sz w:val="24"/>
          <w:szCs w:val="24"/>
        </w:rPr>
        <w:t>Укажите имена существительные, в окончаниях которых пишется 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на окошк…;</w:t>
      </w:r>
      <w:r w:rsidRPr="00475E5E">
        <w:rPr>
          <w:rFonts w:ascii="Times New Roman" w:hAnsi="Times New Roman" w:cs="Times New Roman"/>
          <w:sz w:val="24"/>
          <w:szCs w:val="24"/>
        </w:rPr>
        <w:tab/>
        <w:t>Б) от пристан…;</w:t>
      </w:r>
      <w:r w:rsidRPr="00475E5E">
        <w:rPr>
          <w:rFonts w:ascii="Times New Roman" w:hAnsi="Times New Roman" w:cs="Times New Roman"/>
          <w:sz w:val="24"/>
          <w:szCs w:val="24"/>
        </w:rPr>
        <w:tab/>
        <w:t>В) в учебник…;</w:t>
      </w:r>
      <w:r w:rsidRPr="00475E5E">
        <w:rPr>
          <w:rFonts w:ascii="Times New Roman" w:hAnsi="Times New Roman" w:cs="Times New Roman"/>
          <w:sz w:val="24"/>
          <w:szCs w:val="24"/>
        </w:rPr>
        <w:tab/>
        <w:t>Г) на ел… .</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 xml:space="preserve">19. </w:t>
      </w:r>
      <w:r w:rsidRPr="00475E5E">
        <w:rPr>
          <w:rFonts w:ascii="Times New Roman" w:hAnsi="Times New Roman" w:cs="Times New Roman"/>
          <w:b/>
          <w:bCs/>
          <w:sz w:val="24"/>
          <w:szCs w:val="24"/>
        </w:rPr>
        <w:t>Часть речи, обозначающая предмет, явления природы, события, отвечающая на вопросы кто? что? называется…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именем существительным;</w:t>
      </w:r>
      <w:r w:rsidRPr="00475E5E">
        <w:rPr>
          <w:rFonts w:ascii="Times New Roman" w:hAnsi="Times New Roman" w:cs="Times New Roman"/>
          <w:sz w:val="24"/>
          <w:szCs w:val="24"/>
        </w:rPr>
        <w:tab/>
        <w:t>В) глаголом;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Б) именем прилагательным;</w:t>
      </w:r>
      <w:r w:rsidRPr="00475E5E">
        <w:rPr>
          <w:rFonts w:ascii="Times New Roman" w:hAnsi="Times New Roman" w:cs="Times New Roman"/>
          <w:sz w:val="24"/>
          <w:szCs w:val="24"/>
        </w:rPr>
        <w:tab/>
        <w:t>Г) местоименением.</w:t>
      </w:r>
    </w:p>
    <w:p w:rsidR="00671B2B" w:rsidRPr="00475E5E" w:rsidRDefault="00671B2B" w:rsidP="00671B2B">
      <w:pPr>
        <w:ind w:left="245"/>
        <w:rPr>
          <w:rFonts w:ascii="Times New Roman" w:hAnsi="Times New Roman" w:cs="Times New Roman"/>
          <w:b/>
          <w:bCs/>
          <w:sz w:val="24"/>
          <w:szCs w:val="24"/>
        </w:rPr>
      </w:pPr>
      <w:r w:rsidRPr="00475E5E">
        <w:rPr>
          <w:rFonts w:ascii="Times New Roman" w:hAnsi="Times New Roman" w:cs="Times New Roman"/>
          <w:sz w:val="24"/>
          <w:szCs w:val="24"/>
        </w:rPr>
        <w:t>20.</w:t>
      </w:r>
      <w:r w:rsidRPr="00475E5E">
        <w:rPr>
          <w:rFonts w:ascii="Times New Roman" w:hAnsi="Times New Roman" w:cs="Times New Roman"/>
          <w:b/>
          <w:bCs/>
          <w:sz w:val="24"/>
          <w:szCs w:val="24"/>
        </w:rPr>
        <w:t xml:space="preserve"> Найди слова, которые пишутся без Ь:</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колюч…ка;</w:t>
      </w:r>
      <w:r w:rsidRPr="00475E5E">
        <w:rPr>
          <w:rFonts w:ascii="Times New Roman" w:hAnsi="Times New Roman" w:cs="Times New Roman"/>
          <w:sz w:val="24"/>
          <w:szCs w:val="24"/>
        </w:rPr>
        <w:tab/>
        <w:t>Б) ноч…;</w:t>
      </w:r>
      <w:r w:rsidRPr="00475E5E">
        <w:rPr>
          <w:rFonts w:ascii="Times New Roman" w:hAnsi="Times New Roman" w:cs="Times New Roman"/>
          <w:sz w:val="24"/>
          <w:szCs w:val="24"/>
        </w:rPr>
        <w:tab/>
        <w:t>В) богач…;</w:t>
      </w:r>
      <w:r w:rsidRPr="00475E5E">
        <w:rPr>
          <w:rFonts w:ascii="Times New Roman" w:hAnsi="Times New Roman" w:cs="Times New Roman"/>
          <w:sz w:val="24"/>
          <w:szCs w:val="24"/>
        </w:rPr>
        <w:tab/>
        <w:t>Г) камен… .</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21.</w:t>
      </w:r>
      <w:r w:rsidRPr="00475E5E">
        <w:rPr>
          <w:rFonts w:ascii="Times New Roman" w:hAnsi="Times New Roman" w:cs="Times New Roman"/>
          <w:b/>
          <w:bCs/>
          <w:sz w:val="24"/>
          <w:szCs w:val="24"/>
        </w:rPr>
        <w:t>К каждому слову из столбца 1 подбери слово, противоположное по значению из столбца 2, и запиши буквы в бланк ответов в нужной последовательности:</w:t>
      </w:r>
    </w:p>
    <w:p w:rsidR="00671B2B" w:rsidRPr="00475E5E" w:rsidRDefault="00671B2B" w:rsidP="0070104A">
      <w:pPr>
        <w:numPr>
          <w:ilvl w:val="0"/>
          <w:numId w:val="65"/>
        </w:numPr>
        <w:rPr>
          <w:rFonts w:ascii="Times New Roman" w:hAnsi="Times New Roman" w:cs="Times New Roman"/>
          <w:sz w:val="24"/>
          <w:szCs w:val="24"/>
        </w:rPr>
      </w:pPr>
      <w:r w:rsidRPr="00475E5E">
        <w:rPr>
          <w:rFonts w:ascii="Times New Roman" w:hAnsi="Times New Roman" w:cs="Times New Roman"/>
          <w:sz w:val="24"/>
          <w:szCs w:val="24"/>
        </w:rPr>
        <w:t>весѐлый;</w:t>
      </w:r>
      <w:r w:rsidRPr="00475E5E">
        <w:rPr>
          <w:rFonts w:ascii="Times New Roman" w:hAnsi="Times New Roman" w:cs="Times New Roman"/>
          <w:sz w:val="24"/>
          <w:szCs w:val="24"/>
        </w:rPr>
        <w:tab/>
        <w:t>А) большой;</w:t>
      </w:r>
    </w:p>
    <w:p w:rsidR="00671B2B" w:rsidRPr="00475E5E" w:rsidRDefault="00671B2B" w:rsidP="0070104A">
      <w:pPr>
        <w:numPr>
          <w:ilvl w:val="0"/>
          <w:numId w:val="65"/>
        </w:numPr>
        <w:rPr>
          <w:rFonts w:ascii="Times New Roman" w:hAnsi="Times New Roman" w:cs="Times New Roman"/>
          <w:sz w:val="24"/>
          <w:szCs w:val="24"/>
        </w:rPr>
      </w:pPr>
      <w:r w:rsidRPr="00475E5E">
        <w:rPr>
          <w:rFonts w:ascii="Times New Roman" w:hAnsi="Times New Roman" w:cs="Times New Roman"/>
          <w:sz w:val="24"/>
          <w:szCs w:val="24"/>
        </w:rPr>
        <w:t>маленький;</w:t>
      </w:r>
      <w:r w:rsidRPr="00475E5E">
        <w:rPr>
          <w:rFonts w:ascii="Times New Roman" w:hAnsi="Times New Roman" w:cs="Times New Roman"/>
          <w:sz w:val="24"/>
          <w:szCs w:val="24"/>
        </w:rPr>
        <w:tab/>
        <w:t>Б) сильный;</w:t>
      </w:r>
    </w:p>
    <w:p w:rsidR="00671B2B" w:rsidRPr="00475E5E" w:rsidRDefault="00671B2B" w:rsidP="0070104A">
      <w:pPr>
        <w:numPr>
          <w:ilvl w:val="0"/>
          <w:numId w:val="65"/>
        </w:numPr>
        <w:rPr>
          <w:rFonts w:ascii="Times New Roman" w:hAnsi="Times New Roman" w:cs="Times New Roman"/>
          <w:sz w:val="24"/>
          <w:szCs w:val="24"/>
        </w:rPr>
      </w:pPr>
      <w:r w:rsidRPr="00475E5E">
        <w:rPr>
          <w:rFonts w:ascii="Times New Roman" w:hAnsi="Times New Roman" w:cs="Times New Roman"/>
          <w:sz w:val="24"/>
          <w:szCs w:val="24"/>
        </w:rPr>
        <w:t>слабый;</w:t>
      </w:r>
      <w:r w:rsidRPr="00475E5E">
        <w:rPr>
          <w:rFonts w:ascii="Times New Roman" w:hAnsi="Times New Roman" w:cs="Times New Roman"/>
          <w:sz w:val="24"/>
          <w:szCs w:val="24"/>
        </w:rPr>
        <w:tab/>
        <w:t>В) белый;</w:t>
      </w:r>
    </w:p>
    <w:p w:rsidR="00671B2B" w:rsidRPr="00475E5E" w:rsidRDefault="00671B2B" w:rsidP="0070104A">
      <w:pPr>
        <w:numPr>
          <w:ilvl w:val="0"/>
          <w:numId w:val="65"/>
        </w:numPr>
        <w:rPr>
          <w:rFonts w:ascii="Times New Roman" w:hAnsi="Times New Roman" w:cs="Times New Roman"/>
          <w:sz w:val="24"/>
          <w:szCs w:val="24"/>
        </w:rPr>
      </w:pPr>
      <w:r w:rsidRPr="00475E5E">
        <w:rPr>
          <w:rFonts w:ascii="Times New Roman" w:hAnsi="Times New Roman" w:cs="Times New Roman"/>
          <w:sz w:val="24"/>
          <w:szCs w:val="24"/>
        </w:rPr>
        <w:t>чѐрный.</w:t>
      </w:r>
      <w:r w:rsidRPr="00475E5E">
        <w:rPr>
          <w:rFonts w:ascii="Times New Roman" w:hAnsi="Times New Roman" w:cs="Times New Roman"/>
          <w:sz w:val="24"/>
          <w:szCs w:val="24"/>
        </w:rPr>
        <w:tab/>
        <w:t>Г) грустный.</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Блок Б</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Инструкция для заданий блока Б (№ 1 – 9).</w:t>
      </w:r>
      <w:r w:rsidRPr="00475E5E">
        <w:rPr>
          <w:rFonts w:ascii="Times New Roman" w:hAnsi="Times New Roman" w:cs="Times New Roman"/>
          <w:sz w:val="24"/>
          <w:szCs w:val="24"/>
        </w:rPr>
        <w:t xml:space="preserve"> Внимательно прочитай текст. Выполни задания к нему. Ответы запиши в бланк ответов в специально отведѐнное для каждого вопроса место.</w:t>
      </w:r>
    </w:p>
    <w:p w:rsidR="00671B2B" w:rsidRPr="00475E5E" w:rsidRDefault="00671B2B" w:rsidP="00671B2B">
      <w:pPr>
        <w:rPr>
          <w:rFonts w:ascii="Times New Roman" w:hAnsi="Times New Roman" w:cs="Times New Roman"/>
          <w:b/>
          <w:i/>
          <w:sz w:val="24"/>
          <w:szCs w:val="24"/>
        </w:rPr>
      </w:pPr>
      <w:r w:rsidRPr="00475E5E">
        <w:rPr>
          <w:rFonts w:ascii="Times New Roman" w:hAnsi="Times New Roman" w:cs="Times New Roman"/>
          <w:i/>
          <w:sz w:val="24"/>
          <w:szCs w:val="24"/>
        </w:rPr>
        <w:t xml:space="preserve">Утреняя </w:t>
      </w:r>
      <w:r w:rsidRPr="00475E5E">
        <w:rPr>
          <w:rFonts w:ascii="Times New Roman" w:hAnsi="Times New Roman" w:cs="Times New Roman"/>
          <w:b/>
          <w:i/>
          <w:sz w:val="24"/>
          <w:szCs w:val="24"/>
        </w:rPr>
        <w:t xml:space="preserve">заря </w:t>
      </w:r>
      <w:r w:rsidRPr="00475E5E">
        <w:rPr>
          <w:rFonts w:ascii="Times New Roman" w:hAnsi="Times New Roman" w:cs="Times New Roman"/>
          <w:i/>
          <w:sz w:val="24"/>
          <w:szCs w:val="24"/>
        </w:rPr>
        <w:t xml:space="preserve">осветила местность. Яркие звѐзды на небе стали бледнеть и гаснуть. С реки потянул лѐгкий свежий ветерок. Задрожали </w:t>
      </w:r>
      <w:r w:rsidRPr="00475E5E">
        <w:rPr>
          <w:rFonts w:ascii="Times New Roman" w:hAnsi="Times New Roman" w:cs="Times New Roman"/>
          <w:b/>
          <w:i/>
          <w:sz w:val="24"/>
          <w:szCs w:val="24"/>
        </w:rPr>
        <w:t>листья</w:t>
      </w:r>
    </w:p>
    <w:p w:rsidR="00671B2B" w:rsidRPr="00475E5E" w:rsidRDefault="00671B2B" w:rsidP="00671B2B">
      <w:pPr>
        <w:rPr>
          <w:rFonts w:ascii="Times New Roman" w:hAnsi="Times New Roman" w:cs="Times New Roman"/>
          <w:i/>
          <w:sz w:val="24"/>
          <w:szCs w:val="24"/>
        </w:rPr>
      </w:pPr>
      <w:r w:rsidRPr="00475E5E">
        <w:rPr>
          <w:rFonts w:ascii="Times New Roman" w:hAnsi="Times New Roman" w:cs="Times New Roman"/>
          <w:i/>
          <w:sz w:val="24"/>
          <w:szCs w:val="24"/>
        </w:rPr>
        <w:t xml:space="preserve">на осине. В густой зелени деревьев зазвенели весѐлые птичьи голоса. Засверкала на траве серебристая </w:t>
      </w:r>
      <w:r w:rsidRPr="00475E5E">
        <w:rPr>
          <w:rFonts w:ascii="Times New Roman" w:hAnsi="Times New Roman" w:cs="Times New Roman"/>
          <w:b/>
          <w:i/>
          <w:sz w:val="24"/>
          <w:szCs w:val="24"/>
        </w:rPr>
        <w:t>роса</w:t>
      </w:r>
      <w:r w:rsidRPr="00475E5E">
        <w:rPr>
          <w:rFonts w:ascii="Times New Roman" w:hAnsi="Times New Roman" w:cs="Times New Roman"/>
          <w:i/>
          <w:sz w:val="24"/>
          <w:szCs w:val="24"/>
        </w:rPr>
        <w:t>.</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Задания: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1.Из первого предложения выпиши подлежащее и сказуемое.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2.Из последнего предложения выпиши одно словосочетание.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3.Выделенные слова запиши в алфавитном порядке.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4.Найди в тексте слово с орфографической ошибкой и запиши его правильно.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5.Найди в тексте слово, близкое по значению слову </w:t>
      </w:r>
      <w:r w:rsidRPr="00475E5E">
        <w:rPr>
          <w:rFonts w:ascii="Times New Roman" w:hAnsi="Times New Roman" w:cs="Times New Roman"/>
          <w:b/>
          <w:sz w:val="24"/>
          <w:szCs w:val="24"/>
        </w:rPr>
        <w:t>радостные</w:t>
      </w:r>
      <w:r w:rsidRPr="00475E5E">
        <w:rPr>
          <w:rFonts w:ascii="Times New Roman" w:hAnsi="Times New Roman" w:cs="Times New Roman"/>
          <w:sz w:val="24"/>
          <w:szCs w:val="24"/>
        </w:rPr>
        <w:t>, и выпиши его.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6. Выпиши из текста имя существительное с непроизносимым согласным.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7.Выпиши и разбери по составу слово </w:t>
      </w:r>
      <w:r w:rsidRPr="00475E5E">
        <w:rPr>
          <w:rFonts w:ascii="Times New Roman" w:hAnsi="Times New Roman" w:cs="Times New Roman"/>
          <w:b/>
          <w:sz w:val="24"/>
          <w:szCs w:val="24"/>
        </w:rPr>
        <w:t>ветерок</w:t>
      </w:r>
      <w:r w:rsidRPr="00475E5E">
        <w:rPr>
          <w:rFonts w:ascii="Times New Roman" w:hAnsi="Times New Roman" w:cs="Times New Roman"/>
          <w:sz w:val="24"/>
          <w:szCs w:val="24"/>
        </w:rPr>
        <w:t>.</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8.От слов </w:t>
      </w:r>
      <w:r w:rsidRPr="00475E5E">
        <w:rPr>
          <w:rFonts w:ascii="Times New Roman" w:hAnsi="Times New Roman" w:cs="Times New Roman"/>
          <w:b/>
          <w:sz w:val="24"/>
          <w:szCs w:val="24"/>
        </w:rPr>
        <w:t xml:space="preserve">голос </w:t>
      </w:r>
      <w:r w:rsidRPr="00475E5E">
        <w:rPr>
          <w:rFonts w:ascii="Times New Roman" w:hAnsi="Times New Roman" w:cs="Times New Roman"/>
          <w:sz w:val="24"/>
          <w:szCs w:val="24"/>
        </w:rPr>
        <w:t xml:space="preserve">и </w:t>
      </w:r>
      <w:r w:rsidRPr="00475E5E">
        <w:rPr>
          <w:rFonts w:ascii="Times New Roman" w:hAnsi="Times New Roman" w:cs="Times New Roman"/>
          <w:b/>
          <w:sz w:val="24"/>
          <w:szCs w:val="24"/>
        </w:rPr>
        <w:t xml:space="preserve">лист </w:t>
      </w:r>
      <w:r w:rsidRPr="00475E5E">
        <w:rPr>
          <w:rFonts w:ascii="Times New Roman" w:hAnsi="Times New Roman" w:cs="Times New Roman"/>
          <w:sz w:val="24"/>
          <w:szCs w:val="24"/>
        </w:rPr>
        <w:t xml:space="preserve">образуй с помощью суффикса </w:t>
      </w:r>
      <w:r w:rsidRPr="00475E5E">
        <w:rPr>
          <w:rFonts w:ascii="Times New Roman" w:hAnsi="Times New Roman" w:cs="Times New Roman"/>
          <w:b/>
          <w:sz w:val="24"/>
          <w:szCs w:val="24"/>
        </w:rPr>
        <w:t xml:space="preserve">–ок- </w:t>
      </w:r>
      <w:r w:rsidRPr="00475E5E">
        <w:rPr>
          <w:rFonts w:ascii="Times New Roman" w:hAnsi="Times New Roman" w:cs="Times New Roman"/>
          <w:sz w:val="24"/>
          <w:szCs w:val="24"/>
        </w:rPr>
        <w:t>и запиши новые слова.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9.Найди в тексте и выпиши имя существительное женского рода в единственном числе, родительном падеже.</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2 ВАРИАНТ</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Блок 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i/>
          <w:sz w:val="24"/>
          <w:szCs w:val="24"/>
        </w:rPr>
        <w:t xml:space="preserve">Инструкция для заданий блока А (№ 1 – 20). </w:t>
      </w:r>
      <w:r w:rsidRPr="00475E5E">
        <w:rPr>
          <w:rFonts w:ascii="Times New Roman" w:hAnsi="Times New Roman" w:cs="Times New Roman"/>
          <w:sz w:val="24"/>
          <w:szCs w:val="24"/>
        </w:rPr>
        <w:t>Прочитай внимательно задание. Выбери букву (или буквы), соответствующую правильному ответу. Запиши эту букву (буквы) в бланк ответов в отведѐнное для каждого вопроса место.</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w:t>
      </w:r>
      <w:r w:rsidRPr="00475E5E">
        <w:rPr>
          <w:rFonts w:ascii="Times New Roman" w:hAnsi="Times New Roman" w:cs="Times New Roman"/>
          <w:b/>
          <w:bCs/>
          <w:sz w:val="24"/>
          <w:szCs w:val="24"/>
        </w:rPr>
        <w:t>Подлежащее и сказуемое – это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части речи;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Б) главные члены предложения;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второстепенные члены предложения; Г) однородные члены предложения.</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2.</w:t>
      </w:r>
      <w:r w:rsidRPr="00475E5E">
        <w:rPr>
          <w:rFonts w:ascii="Times New Roman" w:hAnsi="Times New Roman" w:cs="Times New Roman"/>
          <w:b/>
          <w:bCs/>
          <w:sz w:val="24"/>
          <w:szCs w:val="24"/>
        </w:rPr>
        <w:t>Укажи нераспространѐнное предложение: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Подул холодный ветер.</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Б) Наступила зима.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Блестят пушистые шапки сосен.</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 Закружила, завьюжила зимняя стужа.</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3.</w:t>
      </w:r>
      <w:r w:rsidRPr="00475E5E">
        <w:rPr>
          <w:rFonts w:ascii="Times New Roman" w:hAnsi="Times New Roman" w:cs="Times New Roman"/>
          <w:b/>
          <w:bCs/>
          <w:sz w:val="24"/>
          <w:szCs w:val="24"/>
        </w:rPr>
        <w:t>Укажи предложение, в котором знаки препинания поставлены неверно: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А) Лисице помогают еѐ хитрость, и ловкость. Б) На смелого собака лает, а трусливого кусает. В) Медведь питается плодами, почками, мясом. Г) Котѐнок был маленький, но очень храбрый.</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4.</w:t>
      </w:r>
      <w:r w:rsidRPr="00475E5E">
        <w:rPr>
          <w:rFonts w:ascii="Times New Roman" w:hAnsi="Times New Roman" w:cs="Times New Roman"/>
          <w:b/>
          <w:bCs/>
          <w:sz w:val="24"/>
          <w:szCs w:val="24"/>
        </w:rPr>
        <w:t>Укажи предложение с однородными членами: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Первые скворцы важно шагали по грядкам.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Б) Два брата друг на друга глядят, а вместе не сойдутся. В) Пришла осень, и листья опали.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 Над городом вставало яркое солнце.</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5.В каком слове звуков меньше, чем букв?</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ѐлка;</w:t>
      </w:r>
      <w:r w:rsidRPr="00475E5E">
        <w:rPr>
          <w:rFonts w:ascii="Times New Roman" w:hAnsi="Times New Roman" w:cs="Times New Roman"/>
          <w:sz w:val="24"/>
          <w:szCs w:val="24"/>
        </w:rPr>
        <w:tab/>
        <w:t>Б) лошадь;</w:t>
      </w:r>
      <w:r w:rsidRPr="00475E5E">
        <w:rPr>
          <w:rFonts w:ascii="Times New Roman" w:hAnsi="Times New Roman" w:cs="Times New Roman"/>
          <w:sz w:val="24"/>
          <w:szCs w:val="24"/>
        </w:rPr>
        <w:tab/>
        <w:t>В) книга;</w:t>
      </w:r>
      <w:r w:rsidRPr="00475E5E">
        <w:rPr>
          <w:rFonts w:ascii="Times New Roman" w:hAnsi="Times New Roman" w:cs="Times New Roman"/>
          <w:sz w:val="24"/>
          <w:szCs w:val="24"/>
        </w:rPr>
        <w:tab/>
        <w:t>Г) майка.</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6.</w:t>
      </w:r>
      <w:r w:rsidRPr="00475E5E">
        <w:rPr>
          <w:rFonts w:ascii="Times New Roman" w:hAnsi="Times New Roman" w:cs="Times New Roman"/>
          <w:b/>
          <w:bCs/>
          <w:sz w:val="24"/>
          <w:szCs w:val="24"/>
        </w:rPr>
        <w:t>Найди слово, в котором допущена ошибка: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четверк;</w:t>
      </w:r>
      <w:r w:rsidRPr="00475E5E">
        <w:rPr>
          <w:rFonts w:ascii="Times New Roman" w:hAnsi="Times New Roman" w:cs="Times New Roman"/>
          <w:sz w:val="24"/>
          <w:szCs w:val="24"/>
        </w:rPr>
        <w:tab/>
        <w:t>Б) лошадь;</w:t>
      </w:r>
      <w:r w:rsidRPr="00475E5E">
        <w:rPr>
          <w:rFonts w:ascii="Times New Roman" w:hAnsi="Times New Roman" w:cs="Times New Roman"/>
          <w:sz w:val="24"/>
          <w:szCs w:val="24"/>
        </w:rPr>
        <w:tab/>
        <w:t>В) морковка;</w:t>
      </w:r>
      <w:r w:rsidRPr="00475E5E">
        <w:rPr>
          <w:rFonts w:ascii="Times New Roman" w:hAnsi="Times New Roman" w:cs="Times New Roman"/>
          <w:sz w:val="24"/>
          <w:szCs w:val="24"/>
        </w:rPr>
        <w:tab/>
        <w:t>Г) кнопка.</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7.</w:t>
      </w:r>
      <w:r w:rsidRPr="00475E5E">
        <w:rPr>
          <w:rFonts w:ascii="Times New Roman" w:hAnsi="Times New Roman" w:cs="Times New Roman"/>
          <w:b/>
          <w:bCs/>
          <w:sz w:val="24"/>
          <w:szCs w:val="24"/>
        </w:rPr>
        <w:t xml:space="preserve">Найди слово, в котором нужно писать </w:t>
      </w:r>
      <w:r w:rsidRPr="00475E5E">
        <w:rPr>
          <w:rFonts w:ascii="Times New Roman" w:hAnsi="Times New Roman" w:cs="Times New Roman"/>
          <w:b/>
          <w:bCs/>
          <w:i/>
          <w:sz w:val="24"/>
          <w:szCs w:val="24"/>
        </w:rPr>
        <w:t>ъ</w:t>
      </w:r>
      <w:r w:rsidRPr="00475E5E">
        <w:rPr>
          <w:rFonts w:ascii="Times New Roman" w:hAnsi="Times New Roman" w:cs="Times New Roman"/>
          <w:b/>
          <w:bCs/>
          <w:sz w:val="24"/>
          <w:szCs w:val="24"/>
        </w:rPr>
        <w:t>:</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сем…я;</w:t>
      </w:r>
      <w:r w:rsidRPr="00475E5E">
        <w:rPr>
          <w:rFonts w:ascii="Times New Roman" w:hAnsi="Times New Roman" w:cs="Times New Roman"/>
          <w:sz w:val="24"/>
          <w:szCs w:val="24"/>
        </w:rPr>
        <w:tab/>
        <w:t>Б) печ…ка;</w:t>
      </w:r>
      <w:r w:rsidRPr="00475E5E">
        <w:rPr>
          <w:rFonts w:ascii="Times New Roman" w:hAnsi="Times New Roman" w:cs="Times New Roman"/>
          <w:sz w:val="24"/>
          <w:szCs w:val="24"/>
        </w:rPr>
        <w:tab/>
        <w:t>В) об…ѐм;</w:t>
      </w:r>
      <w:r w:rsidRPr="00475E5E">
        <w:rPr>
          <w:rFonts w:ascii="Times New Roman" w:hAnsi="Times New Roman" w:cs="Times New Roman"/>
          <w:sz w:val="24"/>
          <w:szCs w:val="24"/>
        </w:rPr>
        <w:tab/>
        <w:t>Г) вы..яснил.</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8.</w:t>
      </w:r>
      <w:r w:rsidRPr="00475E5E">
        <w:rPr>
          <w:rFonts w:ascii="Times New Roman" w:hAnsi="Times New Roman" w:cs="Times New Roman"/>
          <w:b/>
          <w:bCs/>
          <w:sz w:val="24"/>
          <w:szCs w:val="24"/>
        </w:rPr>
        <w:t>В каком слове безударную гласную в корне нельзя проверить ударением?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цв…тной;</w:t>
      </w:r>
      <w:r w:rsidRPr="00475E5E">
        <w:rPr>
          <w:rFonts w:ascii="Times New Roman" w:hAnsi="Times New Roman" w:cs="Times New Roman"/>
          <w:sz w:val="24"/>
          <w:szCs w:val="24"/>
        </w:rPr>
        <w:tab/>
        <w:t>Б) б…седа;</w:t>
      </w:r>
      <w:r w:rsidRPr="00475E5E">
        <w:rPr>
          <w:rFonts w:ascii="Times New Roman" w:hAnsi="Times New Roman" w:cs="Times New Roman"/>
          <w:sz w:val="24"/>
          <w:szCs w:val="24"/>
        </w:rPr>
        <w:tab/>
        <w:t>В) зв…ринец;</w:t>
      </w:r>
      <w:r w:rsidRPr="00475E5E">
        <w:rPr>
          <w:rFonts w:ascii="Times New Roman" w:hAnsi="Times New Roman" w:cs="Times New Roman"/>
          <w:sz w:val="24"/>
          <w:szCs w:val="24"/>
        </w:rPr>
        <w:tab/>
        <w:t>Г) ст..кло.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9.</w:t>
      </w:r>
      <w:r w:rsidRPr="00475E5E">
        <w:rPr>
          <w:rFonts w:ascii="Times New Roman" w:hAnsi="Times New Roman" w:cs="Times New Roman"/>
          <w:b/>
          <w:bCs/>
          <w:sz w:val="24"/>
          <w:szCs w:val="24"/>
        </w:rPr>
        <w:t>Найди слова, в корне которых надо вставить букву О:</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п…беда;</w:t>
      </w:r>
      <w:r w:rsidRPr="00475E5E">
        <w:rPr>
          <w:rFonts w:ascii="Times New Roman" w:hAnsi="Times New Roman" w:cs="Times New Roman"/>
          <w:sz w:val="24"/>
          <w:szCs w:val="24"/>
        </w:rPr>
        <w:tab/>
        <w:t>Б) п…лезный;</w:t>
      </w:r>
      <w:r w:rsidRPr="00475E5E">
        <w:rPr>
          <w:rFonts w:ascii="Times New Roman" w:hAnsi="Times New Roman" w:cs="Times New Roman"/>
          <w:sz w:val="24"/>
          <w:szCs w:val="24"/>
        </w:rPr>
        <w:tab/>
        <w:t>В) сп…сибо;</w:t>
      </w:r>
      <w:r w:rsidRPr="00475E5E">
        <w:rPr>
          <w:rFonts w:ascii="Times New Roman" w:hAnsi="Times New Roman" w:cs="Times New Roman"/>
          <w:sz w:val="24"/>
          <w:szCs w:val="24"/>
        </w:rPr>
        <w:tab/>
        <w:t>Г) с…дился.</w:t>
      </w:r>
    </w:p>
    <w:p w:rsidR="00671B2B" w:rsidRPr="00475E5E" w:rsidRDefault="00671B2B" w:rsidP="00671B2B">
      <w:pPr>
        <w:rPr>
          <w:rFonts w:ascii="Times New Roman" w:hAnsi="Times New Roman" w:cs="Times New Roman"/>
          <w:b/>
          <w:bCs/>
          <w:i/>
          <w:sz w:val="24"/>
          <w:szCs w:val="24"/>
        </w:rPr>
      </w:pPr>
      <w:r w:rsidRPr="00475E5E">
        <w:rPr>
          <w:rFonts w:ascii="Times New Roman" w:hAnsi="Times New Roman" w:cs="Times New Roman"/>
          <w:sz w:val="24"/>
          <w:szCs w:val="24"/>
        </w:rPr>
        <w:t>10.</w:t>
      </w:r>
      <w:r w:rsidRPr="00475E5E">
        <w:rPr>
          <w:rFonts w:ascii="Times New Roman" w:hAnsi="Times New Roman" w:cs="Times New Roman"/>
          <w:b/>
          <w:bCs/>
          <w:sz w:val="24"/>
          <w:szCs w:val="24"/>
        </w:rPr>
        <w:t xml:space="preserve">Среди данных однокоренных слов найди проверочное для слова </w:t>
      </w:r>
      <w:r w:rsidRPr="00475E5E">
        <w:rPr>
          <w:rFonts w:ascii="Times New Roman" w:hAnsi="Times New Roman" w:cs="Times New Roman"/>
          <w:b/>
          <w:bCs/>
          <w:i/>
          <w:sz w:val="24"/>
          <w:szCs w:val="24"/>
        </w:rPr>
        <w:t>окрик.</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крикливый;</w:t>
      </w:r>
      <w:r w:rsidRPr="00475E5E">
        <w:rPr>
          <w:rFonts w:ascii="Times New Roman" w:hAnsi="Times New Roman" w:cs="Times New Roman"/>
          <w:sz w:val="24"/>
          <w:szCs w:val="24"/>
        </w:rPr>
        <w:tab/>
        <w:t>Б) прокричал;</w:t>
      </w:r>
      <w:r w:rsidRPr="00475E5E">
        <w:rPr>
          <w:rFonts w:ascii="Times New Roman" w:hAnsi="Times New Roman" w:cs="Times New Roman"/>
          <w:sz w:val="24"/>
          <w:szCs w:val="24"/>
        </w:rPr>
        <w:tab/>
        <w:t>В) крикнуть;</w:t>
      </w:r>
      <w:r w:rsidRPr="00475E5E">
        <w:rPr>
          <w:rFonts w:ascii="Times New Roman" w:hAnsi="Times New Roman" w:cs="Times New Roman"/>
          <w:sz w:val="24"/>
          <w:szCs w:val="24"/>
        </w:rPr>
        <w:tab/>
        <w:t>Г) крикун.</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11.</w:t>
      </w:r>
      <w:r w:rsidRPr="00475E5E">
        <w:rPr>
          <w:rFonts w:ascii="Times New Roman" w:hAnsi="Times New Roman" w:cs="Times New Roman"/>
          <w:b/>
          <w:bCs/>
          <w:sz w:val="24"/>
          <w:szCs w:val="24"/>
        </w:rPr>
        <w:t>Слова образуются с помощью…</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окончания;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Б) корня;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 приставок и суффиксов;</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Г) окончания и корня.</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12.</w:t>
      </w:r>
      <w:r w:rsidRPr="00475E5E">
        <w:rPr>
          <w:rFonts w:ascii="Times New Roman" w:hAnsi="Times New Roman" w:cs="Times New Roman"/>
          <w:b/>
          <w:bCs/>
          <w:sz w:val="24"/>
          <w:szCs w:val="24"/>
        </w:rPr>
        <w:t>Найди слово, которое нельзя переносить с одной строки на другую:</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учѐба;</w:t>
      </w:r>
      <w:r w:rsidRPr="00475E5E">
        <w:rPr>
          <w:rFonts w:ascii="Times New Roman" w:hAnsi="Times New Roman" w:cs="Times New Roman"/>
          <w:sz w:val="24"/>
          <w:szCs w:val="24"/>
        </w:rPr>
        <w:tab/>
        <w:t>Б) учите;</w:t>
      </w:r>
      <w:r w:rsidRPr="00475E5E">
        <w:rPr>
          <w:rFonts w:ascii="Times New Roman" w:hAnsi="Times New Roman" w:cs="Times New Roman"/>
          <w:sz w:val="24"/>
          <w:szCs w:val="24"/>
        </w:rPr>
        <w:tab/>
        <w:t>В) учить;</w:t>
      </w:r>
      <w:r w:rsidRPr="00475E5E">
        <w:rPr>
          <w:rFonts w:ascii="Times New Roman" w:hAnsi="Times New Roman" w:cs="Times New Roman"/>
          <w:sz w:val="24"/>
          <w:szCs w:val="24"/>
        </w:rPr>
        <w:tab/>
        <w:t>Г) выучил.</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b/>
          <w:bCs/>
          <w:sz w:val="24"/>
          <w:szCs w:val="24"/>
        </w:rPr>
        <w:t>13.Какое слово не является однокоренным?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медовый;</w:t>
      </w:r>
      <w:r w:rsidRPr="00475E5E">
        <w:rPr>
          <w:rFonts w:ascii="Times New Roman" w:hAnsi="Times New Roman" w:cs="Times New Roman"/>
          <w:sz w:val="24"/>
          <w:szCs w:val="24"/>
        </w:rPr>
        <w:tab/>
        <w:t>Б) медок;</w:t>
      </w:r>
      <w:r w:rsidRPr="00475E5E">
        <w:rPr>
          <w:rFonts w:ascii="Times New Roman" w:hAnsi="Times New Roman" w:cs="Times New Roman"/>
          <w:sz w:val="24"/>
          <w:szCs w:val="24"/>
        </w:rPr>
        <w:tab/>
        <w:t>В) медный;</w:t>
      </w:r>
      <w:r w:rsidRPr="00475E5E">
        <w:rPr>
          <w:rFonts w:ascii="Times New Roman" w:hAnsi="Times New Roman" w:cs="Times New Roman"/>
          <w:sz w:val="24"/>
          <w:szCs w:val="24"/>
        </w:rPr>
        <w:tab/>
        <w:t>Г) мѐд.</w:t>
      </w:r>
    </w:p>
    <w:p w:rsidR="00671B2B" w:rsidRPr="00475E5E" w:rsidRDefault="006936FE" w:rsidP="00671B2B">
      <w:pPr>
        <w:rPr>
          <w:rFonts w:ascii="Times New Roman" w:hAnsi="Times New Roman" w:cs="Times New Roman"/>
          <w:b/>
          <w:bCs/>
          <w:sz w:val="24"/>
          <w:szCs w:val="24"/>
        </w:rPr>
      </w:pPr>
      <w:r>
        <w:rPr>
          <w:rFonts w:ascii="Times New Roman" w:hAnsi="Times New Roman" w:cs="Times New Roman"/>
          <w:b/>
          <w:bCs/>
          <w:sz w:val="24"/>
          <w:szCs w:val="24"/>
          <w:lang w:eastAsia="en-US"/>
        </w:rPr>
        <w:pict>
          <v:polyline id="_x0000_s1036" style="position:absolute;z-index:251660288;mso-position-horizontal-relative:page" points="2618.55pt,178.3pt,2619.05pt,175pt,2620.4pt,171.95pt,2622.5pt,169.3pt,2625.3pt,167.05pt,2628.65pt,165.35pt,2632.4pt,164.25pt,2636.55pt,163.9pt,2640.6pt,164.25pt,2644.35pt,165.3pt,2647.65pt,166.95pt,2650.45pt,169.1pt,2652.6pt,171.75pt,2654pt,174.7pt,2654.55pt,177.95pt" coordorigin="4761,298" coordsize="720,288" filled="f">
            <v:path arrowok="t"/>
            <o:lock v:ext="edit" verticies="t"/>
            <w10:wrap anchorx="page"/>
          </v:polyline>
        </w:pict>
      </w:r>
      <w:r>
        <w:rPr>
          <w:rFonts w:ascii="Times New Roman" w:hAnsi="Times New Roman" w:cs="Times New Roman"/>
          <w:b/>
          <w:bCs/>
          <w:sz w:val="24"/>
          <w:szCs w:val="24"/>
          <w:lang w:eastAsia="en-US"/>
        </w:rPr>
        <w:pict>
          <v:group id="_x0000_s1037" style="position:absolute;margin-left:288.1pt;margin-top:14.5pt;width:15.15pt;height:15.15pt;z-index:-251655168;mso-position-horizontal-relative:page" coordorigin="5762,290" coordsize="303,303">
            <v:rect id="_x0000_s1038" style="position:absolute;left:5769;top:297;width:288;height:288" stroked="f"/>
            <v:rect id="_x0000_s1039" style="position:absolute;left:5769;top:297;width:288;height:288" filled="f"/>
            <w10:wrap anchorx="page"/>
          </v:group>
        </w:pict>
      </w:r>
      <w:r w:rsidR="00671B2B" w:rsidRPr="00475E5E">
        <w:rPr>
          <w:rFonts w:ascii="Times New Roman" w:hAnsi="Times New Roman" w:cs="Times New Roman"/>
          <w:sz w:val="24"/>
          <w:szCs w:val="24"/>
        </w:rPr>
        <w:t>14.</w:t>
      </w:r>
      <w:r w:rsidR="00671B2B" w:rsidRPr="00475E5E">
        <w:rPr>
          <w:rFonts w:ascii="Times New Roman" w:hAnsi="Times New Roman" w:cs="Times New Roman"/>
          <w:b/>
          <w:bCs/>
          <w:sz w:val="24"/>
          <w:szCs w:val="24"/>
        </w:rPr>
        <w:t>Найди слово, состав которого соответствует схеме:</w:t>
      </w:r>
    </w:p>
    <w:p w:rsidR="00671B2B" w:rsidRPr="00475E5E" w:rsidRDefault="006936FE" w:rsidP="00671B2B">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8" style="width:29.55pt;height:7.95pt;mso-position-horizontal-relative:char;mso-position-vertical-relative:line" coordsize="591,159">
            <v:shape id="_x0000_s1029" style="position:absolute;left:7;top:7;width:576;height:144" coordorigin="8,8" coordsize="576,144" path="m8,8r575,l583,151e" filled="f">
              <v:path arrowok="t"/>
            </v:shape>
            <w10:wrap type="none"/>
            <w10:anchorlock/>
          </v:group>
        </w:pic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игрушка;</w:t>
      </w:r>
      <w:r w:rsidRPr="00475E5E">
        <w:rPr>
          <w:rFonts w:ascii="Times New Roman" w:hAnsi="Times New Roman" w:cs="Times New Roman"/>
          <w:sz w:val="24"/>
          <w:szCs w:val="24"/>
        </w:rPr>
        <w:tab/>
        <w:t>Б) раскрасишь;</w:t>
      </w:r>
      <w:r w:rsidRPr="00475E5E">
        <w:rPr>
          <w:rFonts w:ascii="Times New Roman" w:hAnsi="Times New Roman" w:cs="Times New Roman"/>
          <w:sz w:val="24"/>
          <w:szCs w:val="24"/>
        </w:rPr>
        <w:tab/>
        <w:t>В) посадка;</w:t>
      </w:r>
      <w:r w:rsidRPr="00475E5E">
        <w:rPr>
          <w:rFonts w:ascii="Times New Roman" w:hAnsi="Times New Roman" w:cs="Times New Roman"/>
          <w:sz w:val="24"/>
          <w:szCs w:val="24"/>
        </w:rPr>
        <w:tab/>
        <w:t>Г ) белый.</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15.</w:t>
      </w:r>
      <w:r w:rsidRPr="00475E5E">
        <w:rPr>
          <w:rFonts w:ascii="Times New Roman" w:hAnsi="Times New Roman" w:cs="Times New Roman"/>
          <w:b/>
          <w:bCs/>
          <w:sz w:val="24"/>
          <w:szCs w:val="24"/>
        </w:rPr>
        <w:t>Укажи номер лишнего слова в предложении.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1</w:t>
      </w:r>
      <w:r w:rsidRPr="00475E5E">
        <w:rPr>
          <w:rFonts w:ascii="Times New Roman" w:hAnsi="Times New Roman" w:cs="Times New Roman"/>
          <w:sz w:val="24"/>
          <w:szCs w:val="24"/>
        </w:rPr>
        <w:tab/>
        <w:t>2</w:t>
      </w:r>
      <w:r w:rsidRPr="00475E5E">
        <w:rPr>
          <w:rFonts w:ascii="Times New Roman" w:hAnsi="Times New Roman" w:cs="Times New Roman"/>
          <w:sz w:val="24"/>
          <w:szCs w:val="24"/>
        </w:rPr>
        <w:tab/>
        <w:t>3</w:t>
      </w:r>
      <w:r w:rsidRPr="00475E5E">
        <w:rPr>
          <w:rFonts w:ascii="Times New Roman" w:hAnsi="Times New Roman" w:cs="Times New Roman"/>
          <w:sz w:val="24"/>
          <w:szCs w:val="24"/>
        </w:rPr>
        <w:tab/>
        <w:t>4</w:t>
      </w:r>
      <w:r w:rsidRPr="00475E5E">
        <w:rPr>
          <w:rFonts w:ascii="Times New Roman" w:hAnsi="Times New Roman" w:cs="Times New Roman"/>
          <w:sz w:val="24"/>
          <w:szCs w:val="24"/>
        </w:rPr>
        <w:tab/>
        <w:t>5</w:t>
      </w:r>
      <w:r w:rsidRPr="00475E5E">
        <w:rPr>
          <w:rFonts w:ascii="Times New Roman" w:hAnsi="Times New Roman" w:cs="Times New Roman"/>
          <w:sz w:val="24"/>
          <w:szCs w:val="24"/>
        </w:rPr>
        <w:tab/>
        <w:t>6</w:t>
      </w:r>
    </w:p>
    <w:p w:rsidR="00671B2B" w:rsidRPr="00475E5E" w:rsidRDefault="00671B2B" w:rsidP="00671B2B">
      <w:pPr>
        <w:rPr>
          <w:rFonts w:ascii="Times New Roman" w:hAnsi="Times New Roman" w:cs="Times New Roman"/>
          <w:i/>
          <w:sz w:val="24"/>
          <w:szCs w:val="24"/>
        </w:rPr>
      </w:pPr>
      <w:r w:rsidRPr="00475E5E">
        <w:rPr>
          <w:rFonts w:ascii="Times New Roman" w:hAnsi="Times New Roman" w:cs="Times New Roman"/>
          <w:i/>
          <w:sz w:val="24"/>
          <w:szCs w:val="24"/>
        </w:rPr>
        <w:t>Сергей бросил мяч в ворота, но промахнулся мимо.</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16</w:t>
      </w:r>
      <w:r w:rsidRPr="00475E5E">
        <w:rPr>
          <w:rFonts w:ascii="Times New Roman" w:hAnsi="Times New Roman" w:cs="Times New Roman"/>
          <w:i/>
          <w:sz w:val="24"/>
          <w:szCs w:val="24"/>
        </w:rPr>
        <w:t>.</w:t>
      </w:r>
      <w:r w:rsidRPr="00475E5E">
        <w:rPr>
          <w:rFonts w:ascii="Times New Roman" w:hAnsi="Times New Roman" w:cs="Times New Roman"/>
          <w:b/>
          <w:bCs/>
          <w:sz w:val="24"/>
          <w:szCs w:val="24"/>
        </w:rPr>
        <w:t>Найди слово, которое является именем существительным:</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ты;</w:t>
      </w:r>
      <w:r w:rsidRPr="00475E5E">
        <w:rPr>
          <w:rFonts w:ascii="Times New Roman" w:hAnsi="Times New Roman" w:cs="Times New Roman"/>
          <w:sz w:val="24"/>
          <w:szCs w:val="24"/>
        </w:rPr>
        <w:tab/>
        <w:t>Б) родной;</w:t>
      </w:r>
      <w:r w:rsidRPr="00475E5E">
        <w:rPr>
          <w:rFonts w:ascii="Times New Roman" w:hAnsi="Times New Roman" w:cs="Times New Roman"/>
          <w:sz w:val="24"/>
          <w:szCs w:val="24"/>
        </w:rPr>
        <w:tab/>
        <w:t>В) белка;</w:t>
      </w:r>
      <w:r w:rsidRPr="00475E5E">
        <w:rPr>
          <w:rFonts w:ascii="Times New Roman" w:hAnsi="Times New Roman" w:cs="Times New Roman"/>
          <w:sz w:val="24"/>
          <w:szCs w:val="24"/>
        </w:rPr>
        <w:tab/>
        <w:t>Г) стучать.</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17.</w:t>
      </w:r>
      <w:r w:rsidRPr="00475E5E">
        <w:rPr>
          <w:rFonts w:ascii="Times New Roman" w:hAnsi="Times New Roman" w:cs="Times New Roman"/>
          <w:b/>
          <w:bCs/>
          <w:sz w:val="24"/>
          <w:szCs w:val="24"/>
        </w:rPr>
        <w:t>Сколько падежей в русском языке?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три;</w:t>
      </w:r>
      <w:r w:rsidRPr="00475E5E">
        <w:rPr>
          <w:rFonts w:ascii="Times New Roman" w:hAnsi="Times New Roman" w:cs="Times New Roman"/>
          <w:sz w:val="24"/>
          <w:szCs w:val="24"/>
        </w:rPr>
        <w:tab/>
        <w:t>Б) четыре;</w:t>
      </w:r>
      <w:r w:rsidRPr="00475E5E">
        <w:rPr>
          <w:rFonts w:ascii="Times New Roman" w:hAnsi="Times New Roman" w:cs="Times New Roman"/>
          <w:sz w:val="24"/>
          <w:szCs w:val="24"/>
        </w:rPr>
        <w:tab/>
        <w:t>В) пять;</w:t>
      </w:r>
      <w:r w:rsidRPr="00475E5E">
        <w:rPr>
          <w:rFonts w:ascii="Times New Roman" w:hAnsi="Times New Roman" w:cs="Times New Roman"/>
          <w:sz w:val="24"/>
          <w:szCs w:val="24"/>
        </w:rPr>
        <w:tab/>
        <w:t>Г) шесть.</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18.</w:t>
      </w:r>
      <w:r w:rsidRPr="00475E5E">
        <w:rPr>
          <w:rFonts w:ascii="Times New Roman" w:hAnsi="Times New Roman" w:cs="Times New Roman"/>
          <w:b/>
          <w:bCs/>
          <w:sz w:val="24"/>
          <w:szCs w:val="24"/>
        </w:rPr>
        <w:t>Укажите имена существительные, в окончаниях которых пишется Е:</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в кроват…;</w:t>
      </w:r>
      <w:r w:rsidRPr="00475E5E">
        <w:rPr>
          <w:rFonts w:ascii="Times New Roman" w:hAnsi="Times New Roman" w:cs="Times New Roman"/>
          <w:sz w:val="24"/>
          <w:szCs w:val="24"/>
        </w:rPr>
        <w:tab/>
        <w:t>Б) на праздник…;</w:t>
      </w:r>
      <w:r w:rsidRPr="00475E5E">
        <w:rPr>
          <w:rFonts w:ascii="Times New Roman" w:hAnsi="Times New Roman" w:cs="Times New Roman"/>
          <w:sz w:val="24"/>
          <w:szCs w:val="24"/>
        </w:rPr>
        <w:tab/>
        <w:t>В) у опушк…;</w:t>
      </w:r>
      <w:r w:rsidRPr="00475E5E">
        <w:rPr>
          <w:rFonts w:ascii="Times New Roman" w:hAnsi="Times New Roman" w:cs="Times New Roman"/>
          <w:sz w:val="24"/>
          <w:szCs w:val="24"/>
        </w:rPr>
        <w:tab/>
        <w:t>Г) по тропинк… .</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19.</w:t>
      </w:r>
      <w:r w:rsidRPr="00475E5E">
        <w:rPr>
          <w:rFonts w:ascii="Times New Roman" w:hAnsi="Times New Roman" w:cs="Times New Roman"/>
          <w:b/>
          <w:bCs/>
          <w:sz w:val="24"/>
          <w:szCs w:val="24"/>
        </w:rPr>
        <w:t>Часть речи, обозначающая предмет, явления природы, события, отвечающая на вопросы кто? что? называется…</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местоимением;</w:t>
      </w:r>
      <w:r w:rsidRPr="00475E5E">
        <w:rPr>
          <w:rFonts w:ascii="Times New Roman" w:hAnsi="Times New Roman" w:cs="Times New Roman"/>
          <w:sz w:val="24"/>
          <w:szCs w:val="24"/>
        </w:rPr>
        <w:tab/>
        <w:t>В) именем прилагательным; Б) глаголом;</w:t>
      </w:r>
      <w:r w:rsidRPr="00475E5E">
        <w:rPr>
          <w:rFonts w:ascii="Times New Roman" w:hAnsi="Times New Roman" w:cs="Times New Roman"/>
          <w:sz w:val="24"/>
          <w:szCs w:val="24"/>
        </w:rPr>
        <w:tab/>
        <w:t>Г) именем существительным.</w:t>
      </w:r>
    </w:p>
    <w:p w:rsidR="00671B2B" w:rsidRPr="00475E5E" w:rsidRDefault="00671B2B" w:rsidP="00671B2B">
      <w:pPr>
        <w:rPr>
          <w:rFonts w:ascii="Times New Roman" w:hAnsi="Times New Roman" w:cs="Times New Roman"/>
          <w:b/>
          <w:bCs/>
          <w:sz w:val="24"/>
          <w:szCs w:val="24"/>
        </w:rPr>
      </w:pPr>
      <w:r w:rsidRPr="00475E5E">
        <w:rPr>
          <w:rFonts w:ascii="Times New Roman" w:hAnsi="Times New Roman" w:cs="Times New Roman"/>
          <w:sz w:val="24"/>
          <w:szCs w:val="24"/>
        </w:rPr>
        <w:t>20.</w:t>
      </w:r>
      <w:r w:rsidRPr="00475E5E">
        <w:rPr>
          <w:rFonts w:ascii="Times New Roman" w:hAnsi="Times New Roman" w:cs="Times New Roman"/>
          <w:b/>
          <w:bCs/>
          <w:sz w:val="24"/>
          <w:szCs w:val="24"/>
        </w:rPr>
        <w:t>Найди слова, которые пишутся без Ь:</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А) помощ…;</w:t>
      </w:r>
      <w:r w:rsidRPr="00475E5E">
        <w:rPr>
          <w:rFonts w:ascii="Times New Roman" w:hAnsi="Times New Roman" w:cs="Times New Roman"/>
          <w:sz w:val="24"/>
          <w:szCs w:val="24"/>
        </w:rPr>
        <w:tab/>
        <w:t>Б) сторож…;</w:t>
      </w:r>
      <w:r w:rsidRPr="00475E5E">
        <w:rPr>
          <w:rFonts w:ascii="Times New Roman" w:hAnsi="Times New Roman" w:cs="Times New Roman"/>
          <w:sz w:val="24"/>
          <w:szCs w:val="24"/>
        </w:rPr>
        <w:tab/>
        <w:t>В) товарищ…;</w:t>
      </w:r>
      <w:r w:rsidRPr="00475E5E">
        <w:rPr>
          <w:rFonts w:ascii="Times New Roman" w:hAnsi="Times New Roman" w:cs="Times New Roman"/>
          <w:sz w:val="24"/>
          <w:szCs w:val="24"/>
        </w:rPr>
        <w:tab/>
        <w:t>Г) камен… .</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bCs/>
          <w:sz w:val="24"/>
          <w:szCs w:val="24"/>
        </w:rPr>
        <w:lastRenderedPageBreak/>
        <w:t>21.К каждому слову из столбца 1 подбери слово, противоположное по значению из столбца 2, и запиши буквы в бланк ответов в нужной последовательности:</w:t>
      </w:r>
    </w:p>
    <w:p w:rsidR="00671B2B" w:rsidRPr="00475E5E" w:rsidRDefault="00671B2B" w:rsidP="0070104A">
      <w:pPr>
        <w:numPr>
          <w:ilvl w:val="0"/>
          <w:numId w:val="64"/>
        </w:numPr>
        <w:rPr>
          <w:rFonts w:ascii="Times New Roman" w:hAnsi="Times New Roman" w:cs="Times New Roman"/>
          <w:sz w:val="24"/>
          <w:szCs w:val="24"/>
        </w:rPr>
      </w:pPr>
      <w:r w:rsidRPr="00475E5E">
        <w:rPr>
          <w:rFonts w:ascii="Times New Roman" w:hAnsi="Times New Roman" w:cs="Times New Roman"/>
          <w:sz w:val="24"/>
          <w:szCs w:val="24"/>
        </w:rPr>
        <w:t>дневной;</w:t>
      </w:r>
      <w:r w:rsidRPr="00475E5E">
        <w:rPr>
          <w:rFonts w:ascii="Times New Roman" w:hAnsi="Times New Roman" w:cs="Times New Roman"/>
          <w:sz w:val="24"/>
          <w:szCs w:val="24"/>
        </w:rPr>
        <w:tab/>
        <w:t>А) горький;</w:t>
      </w:r>
    </w:p>
    <w:p w:rsidR="00671B2B" w:rsidRPr="00475E5E" w:rsidRDefault="00671B2B" w:rsidP="0070104A">
      <w:pPr>
        <w:numPr>
          <w:ilvl w:val="0"/>
          <w:numId w:val="64"/>
        </w:numPr>
        <w:rPr>
          <w:rFonts w:ascii="Times New Roman" w:hAnsi="Times New Roman" w:cs="Times New Roman"/>
          <w:sz w:val="24"/>
          <w:szCs w:val="24"/>
        </w:rPr>
      </w:pPr>
      <w:r w:rsidRPr="00475E5E">
        <w:rPr>
          <w:rFonts w:ascii="Times New Roman" w:hAnsi="Times New Roman" w:cs="Times New Roman"/>
          <w:sz w:val="24"/>
          <w:szCs w:val="24"/>
        </w:rPr>
        <w:t>сладкий;</w:t>
      </w:r>
      <w:r w:rsidRPr="00475E5E">
        <w:rPr>
          <w:rFonts w:ascii="Times New Roman" w:hAnsi="Times New Roman" w:cs="Times New Roman"/>
          <w:sz w:val="24"/>
          <w:szCs w:val="24"/>
        </w:rPr>
        <w:tab/>
        <w:t>Б) широкий;</w:t>
      </w:r>
    </w:p>
    <w:p w:rsidR="00671B2B" w:rsidRPr="00475E5E" w:rsidRDefault="00671B2B" w:rsidP="0070104A">
      <w:pPr>
        <w:numPr>
          <w:ilvl w:val="0"/>
          <w:numId w:val="64"/>
        </w:numPr>
        <w:rPr>
          <w:rFonts w:ascii="Times New Roman" w:hAnsi="Times New Roman" w:cs="Times New Roman"/>
          <w:sz w:val="24"/>
          <w:szCs w:val="24"/>
        </w:rPr>
      </w:pPr>
      <w:r w:rsidRPr="00475E5E">
        <w:rPr>
          <w:rFonts w:ascii="Times New Roman" w:hAnsi="Times New Roman" w:cs="Times New Roman"/>
          <w:sz w:val="24"/>
          <w:szCs w:val="24"/>
        </w:rPr>
        <w:t>узкий;</w:t>
      </w:r>
      <w:r w:rsidRPr="00475E5E">
        <w:rPr>
          <w:rFonts w:ascii="Times New Roman" w:hAnsi="Times New Roman" w:cs="Times New Roman"/>
          <w:sz w:val="24"/>
          <w:szCs w:val="24"/>
        </w:rPr>
        <w:tab/>
        <w:t>В) низкий;</w:t>
      </w:r>
    </w:p>
    <w:p w:rsidR="00671B2B" w:rsidRPr="00475E5E" w:rsidRDefault="00671B2B" w:rsidP="0070104A">
      <w:pPr>
        <w:numPr>
          <w:ilvl w:val="0"/>
          <w:numId w:val="64"/>
        </w:numPr>
        <w:rPr>
          <w:rFonts w:ascii="Times New Roman" w:hAnsi="Times New Roman" w:cs="Times New Roman"/>
          <w:sz w:val="24"/>
          <w:szCs w:val="24"/>
        </w:rPr>
      </w:pPr>
      <w:r w:rsidRPr="00475E5E">
        <w:rPr>
          <w:rFonts w:ascii="Times New Roman" w:hAnsi="Times New Roman" w:cs="Times New Roman"/>
          <w:sz w:val="24"/>
          <w:szCs w:val="24"/>
        </w:rPr>
        <w:t>высокий.</w:t>
      </w:r>
      <w:r w:rsidRPr="00475E5E">
        <w:rPr>
          <w:rFonts w:ascii="Times New Roman" w:hAnsi="Times New Roman" w:cs="Times New Roman"/>
          <w:sz w:val="24"/>
          <w:szCs w:val="24"/>
        </w:rPr>
        <w:tab/>
        <w:t>Г) ночной.</w:t>
      </w:r>
    </w:p>
    <w:p w:rsidR="00671B2B" w:rsidRPr="00475E5E" w:rsidRDefault="00671B2B" w:rsidP="00671B2B">
      <w:pPr>
        <w:ind w:left="472"/>
        <w:rPr>
          <w:rFonts w:ascii="Times New Roman" w:hAnsi="Times New Roman" w:cs="Times New Roman"/>
          <w:b/>
          <w:sz w:val="24"/>
          <w:szCs w:val="24"/>
        </w:rPr>
      </w:pPr>
      <w:r w:rsidRPr="00475E5E">
        <w:rPr>
          <w:rFonts w:ascii="Times New Roman" w:hAnsi="Times New Roman" w:cs="Times New Roman"/>
          <w:b/>
          <w:sz w:val="24"/>
          <w:szCs w:val="24"/>
        </w:rPr>
        <w:t>Блок Б</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b/>
          <w:i/>
          <w:sz w:val="24"/>
          <w:szCs w:val="24"/>
        </w:rPr>
        <w:t>Инструкция для заданий блока Б (№ 1 – 9).</w:t>
      </w:r>
      <w:r w:rsidRPr="00475E5E">
        <w:rPr>
          <w:rFonts w:ascii="Times New Roman" w:hAnsi="Times New Roman" w:cs="Times New Roman"/>
          <w:sz w:val="24"/>
          <w:szCs w:val="24"/>
        </w:rPr>
        <w:t xml:space="preserve"> Внимательно прочитай текст. Выполни задания к нему. Ответы запиши в бланк ответов в специально отведѐнное для каждого вопроса место.</w:t>
      </w:r>
    </w:p>
    <w:p w:rsidR="00671B2B" w:rsidRPr="00475E5E" w:rsidRDefault="00671B2B" w:rsidP="00671B2B">
      <w:pPr>
        <w:ind w:left="472"/>
        <w:rPr>
          <w:rFonts w:ascii="Times New Roman" w:hAnsi="Times New Roman" w:cs="Times New Roman"/>
          <w:i/>
          <w:sz w:val="24"/>
          <w:szCs w:val="24"/>
        </w:rPr>
      </w:pPr>
      <w:r w:rsidRPr="00475E5E">
        <w:rPr>
          <w:rFonts w:ascii="Times New Roman" w:hAnsi="Times New Roman" w:cs="Times New Roman"/>
          <w:i/>
          <w:sz w:val="24"/>
          <w:szCs w:val="24"/>
        </w:rPr>
        <w:t xml:space="preserve">Косой дождь закончился. </w:t>
      </w:r>
      <w:r w:rsidRPr="00475E5E">
        <w:rPr>
          <w:rFonts w:ascii="Times New Roman" w:hAnsi="Times New Roman" w:cs="Times New Roman"/>
          <w:b/>
          <w:i/>
          <w:sz w:val="24"/>
          <w:szCs w:val="24"/>
        </w:rPr>
        <w:t>Тучи</w:t>
      </w:r>
      <w:r w:rsidRPr="00475E5E">
        <w:rPr>
          <w:rFonts w:ascii="Times New Roman" w:hAnsi="Times New Roman" w:cs="Times New Roman"/>
          <w:i/>
          <w:sz w:val="24"/>
          <w:szCs w:val="24"/>
        </w:rPr>
        <w:t xml:space="preserve"> начали разделяться на волнистые облака. Через минуту заблестел робкий </w:t>
      </w:r>
      <w:r w:rsidRPr="00475E5E">
        <w:rPr>
          <w:rFonts w:ascii="Times New Roman" w:hAnsi="Times New Roman" w:cs="Times New Roman"/>
          <w:b/>
          <w:i/>
          <w:sz w:val="24"/>
          <w:szCs w:val="24"/>
        </w:rPr>
        <w:t>луч</w:t>
      </w:r>
      <w:r w:rsidRPr="00475E5E">
        <w:rPr>
          <w:rFonts w:ascii="Times New Roman" w:hAnsi="Times New Roman" w:cs="Times New Roman"/>
          <w:i/>
          <w:sz w:val="24"/>
          <w:szCs w:val="24"/>
        </w:rPr>
        <w:t xml:space="preserve"> солнца. Осинновая </w:t>
      </w:r>
      <w:r w:rsidRPr="00475E5E">
        <w:rPr>
          <w:rFonts w:ascii="Times New Roman" w:hAnsi="Times New Roman" w:cs="Times New Roman"/>
          <w:b/>
          <w:i/>
          <w:sz w:val="24"/>
          <w:szCs w:val="24"/>
        </w:rPr>
        <w:t>роща</w:t>
      </w:r>
    </w:p>
    <w:p w:rsidR="00671B2B" w:rsidRPr="00475E5E" w:rsidRDefault="00671B2B" w:rsidP="00671B2B">
      <w:pPr>
        <w:ind w:left="472"/>
        <w:rPr>
          <w:rFonts w:ascii="Times New Roman" w:hAnsi="Times New Roman" w:cs="Times New Roman"/>
          <w:i/>
          <w:sz w:val="24"/>
          <w:szCs w:val="24"/>
        </w:rPr>
      </w:pPr>
      <w:r w:rsidRPr="00475E5E">
        <w:rPr>
          <w:rFonts w:ascii="Times New Roman" w:hAnsi="Times New Roman" w:cs="Times New Roman"/>
          <w:i/>
          <w:sz w:val="24"/>
          <w:szCs w:val="24"/>
        </w:rPr>
        <w:t>роняет с ветвей капли дождя. С весѐлой песней вьются жаворонки.</w:t>
      </w:r>
    </w:p>
    <w:p w:rsidR="00671B2B" w:rsidRPr="00475E5E" w:rsidRDefault="00671B2B" w:rsidP="00671B2B">
      <w:pPr>
        <w:ind w:left="472"/>
        <w:rPr>
          <w:rFonts w:ascii="Times New Roman" w:hAnsi="Times New Roman" w:cs="Times New Roman"/>
          <w:b/>
          <w:sz w:val="24"/>
          <w:szCs w:val="24"/>
        </w:rPr>
      </w:pPr>
    </w:p>
    <w:p w:rsidR="00671B2B" w:rsidRPr="00475E5E" w:rsidRDefault="00671B2B" w:rsidP="00671B2B">
      <w:pPr>
        <w:ind w:left="472"/>
        <w:rPr>
          <w:rFonts w:ascii="Times New Roman" w:hAnsi="Times New Roman" w:cs="Times New Roman"/>
          <w:b/>
          <w:sz w:val="24"/>
          <w:szCs w:val="24"/>
        </w:rPr>
      </w:pPr>
      <w:r w:rsidRPr="00475E5E">
        <w:rPr>
          <w:rFonts w:ascii="Times New Roman" w:hAnsi="Times New Roman" w:cs="Times New Roman"/>
          <w:b/>
          <w:sz w:val="24"/>
          <w:szCs w:val="24"/>
        </w:rPr>
        <w:t>Задания:</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 xml:space="preserve">1.Из первого предложения выпиши подлежащее и сказуемое. </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 xml:space="preserve">2.Из последнего предложения выпиши одно словосочетание. </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3.Выделенные слова запиши в алфавитном порядке.</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 xml:space="preserve">4.Найди в тексте слово с орфографической ошибкой и запиши его правильно. </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 xml:space="preserve">5.Найди в тексте слово, близкое по значению слову радостный, и выпиши его. </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6.Выпиши из текста имя существительное с непроизносимым согласным.</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7.Выпиши и разбери по составу слово осиновая.</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8.От слов дождь и луч образуй с помощью суффикса –ик- и запиши новые слова.</w:t>
      </w:r>
    </w:p>
    <w:p w:rsidR="00671B2B" w:rsidRPr="00475E5E" w:rsidRDefault="00671B2B" w:rsidP="00671B2B">
      <w:pPr>
        <w:ind w:left="472"/>
        <w:rPr>
          <w:rFonts w:ascii="Times New Roman" w:hAnsi="Times New Roman" w:cs="Times New Roman"/>
          <w:sz w:val="24"/>
          <w:szCs w:val="24"/>
        </w:rPr>
      </w:pPr>
      <w:r w:rsidRPr="00475E5E">
        <w:rPr>
          <w:rFonts w:ascii="Times New Roman" w:hAnsi="Times New Roman" w:cs="Times New Roman"/>
          <w:sz w:val="24"/>
          <w:szCs w:val="24"/>
        </w:rPr>
        <w:t>9.Найди в тексте и выпиши имя существительное женского рода в единственном числе, именительном падеже.</w:t>
      </w:r>
    </w:p>
    <w:p w:rsidR="00671B2B" w:rsidRPr="00475E5E" w:rsidRDefault="00671B2B" w:rsidP="00671B2B">
      <w:pPr>
        <w:widowControl w:val="0"/>
        <w:autoSpaceDE w:val="0"/>
        <w:autoSpaceDN w:val="0"/>
        <w:spacing w:before="203" w:after="0" w:line="240" w:lineRule="auto"/>
        <w:ind w:right="1605"/>
        <w:outlineLvl w:val="0"/>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lastRenderedPageBreak/>
        <w:t>Ключи:</w:t>
      </w:r>
    </w:p>
    <w:p w:rsidR="00671B2B" w:rsidRPr="00475E5E" w:rsidRDefault="00671B2B" w:rsidP="00671B2B">
      <w:pPr>
        <w:widowControl w:val="0"/>
        <w:tabs>
          <w:tab w:val="left" w:pos="7257"/>
        </w:tabs>
        <w:autoSpaceDE w:val="0"/>
        <w:autoSpaceDN w:val="0"/>
        <w:spacing w:before="50" w:after="0" w:line="240" w:lineRule="auto"/>
        <w:ind w:left="7073"/>
        <w:outlineLvl w:val="1"/>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 xml:space="preserve"> 1 ВАРИАНТ</w:t>
      </w:r>
    </w:p>
    <w:tbl>
      <w:tblPr>
        <w:tblStyle w:val="TableNormal"/>
        <w:tblW w:w="0" w:type="auto"/>
        <w:tblInd w:w="3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2608"/>
        <w:gridCol w:w="1897"/>
        <w:gridCol w:w="1897"/>
      </w:tblGrid>
      <w:tr w:rsidR="00671B2B" w:rsidRPr="00475E5E" w:rsidTr="00671B2B">
        <w:trPr>
          <w:trHeight w:val="552"/>
        </w:trPr>
        <w:tc>
          <w:tcPr>
            <w:tcW w:w="1186" w:type="dxa"/>
          </w:tcPr>
          <w:p w:rsidR="00671B2B" w:rsidRPr="00475E5E" w:rsidRDefault="00671B2B" w:rsidP="00671B2B">
            <w:pPr>
              <w:spacing w:line="273" w:lineRule="exact"/>
              <w:ind w:left="235"/>
              <w:rPr>
                <w:rFonts w:ascii="Times New Roman" w:eastAsia="Times New Roman" w:hAnsi="Times New Roman" w:cs="Times New Roman"/>
                <w:b/>
                <w:sz w:val="24"/>
              </w:rPr>
            </w:pPr>
            <w:r w:rsidRPr="00475E5E">
              <w:rPr>
                <w:rFonts w:ascii="Times New Roman" w:eastAsia="Times New Roman" w:hAnsi="Times New Roman" w:cs="Times New Roman"/>
                <w:b/>
                <w:sz w:val="24"/>
              </w:rPr>
              <w:t>Номер</w:t>
            </w:r>
          </w:p>
          <w:p w:rsidR="00671B2B" w:rsidRPr="00475E5E" w:rsidRDefault="00671B2B" w:rsidP="00671B2B">
            <w:pPr>
              <w:spacing w:before="2" w:line="257" w:lineRule="exact"/>
              <w:ind w:left="158"/>
              <w:rPr>
                <w:rFonts w:ascii="Times New Roman" w:eastAsia="Times New Roman" w:hAnsi="Times New Roman" w:cs="Times New Roman"/>
                <w:b/>
                <w:sz w:val="24"/>
              </w:rPr>
            </w:pPr>
            <w:r w:rsidRPr="00475E5E">
              <w:rPr>
                <w:rFonts w:ascii="Times New Roman" w:eastAsia="Times New Roman" w:hAnsi="Times New Roman" w:cs="Times New Roman"/>
                <w:b/>
                <w:sz w:val="24"/>
              </w:rPr>
              <w:t>задания</w:t>
            </w:r>
          </w:p>
        </w:tc>
        <w:tc>
          <w:tcPr>
            <w:tcW w:w="2608" w:type="dxa"/>
          </w:tcPr>
          <w:p w:rsidR="00671B2B" w:rsidRPr="00475E5E" w:rsidRDefault="00671B2B" w:rsidP="00671B2B">
            <w:pPr>
              <w:spacing w:line="273" w:lineRule="exact"/>
              <w:ind w:left="950" w:right="949"/>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Ответ</w:t>
            </w:r>
          </w:p>
        </w:tc>
        <w:tc>
          <w:tcPr>
            <w:tcW w:w="1897" w:type="dxa"/>
          </w:tcPr>
          <w:p w:rsidR="00671B2B" w:rsidRPr="00475E5E" w:rsidRDefault="00671B2B" w:rsidP="00671B2B">
            <w:pPr>
              <w:spacing w:line="273" w:lineRule="exact"/>
              <w:ind w:left="109" w:right="103"/>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Номер задания</w:t>
            </w:r>
          </w:p>
        </w:tc>
        <w:tc>
          <w:tcPr>
            <w:tcW w:w="1897" w:type="dxa"/>
          </w:tcPr>
          <w:p w:rsidR="00671B2B" w:rsidRPr="00475E5E" w:rsidRDefault="00671B2B" w:rsidP="00671B2B">
            <w:pPr>
              <w:spacing w:line="273" w:lineRule="exact"/>
              <w:ind w:left="102" w:right="103"/>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Ответ</w:t>
            </w:r>
          </w:p>
        </w:tc>
      </w:tr>
      <w:tr w:rsidR="00671B2B" w:rsidRPr="00475E5E" w:rsidTr="00671B2B">
        <w:trPr>
          <w:trHeight w:val="277"/>
        </w:trPr>
        <w:tc>
          <w:tcPr>
            <w:tcW w:w="7588" w:type="dxa"/>
            <w:gridSpan w:val="4"/>
          </w:tcPr>
          <w:p w:rsidR="00671B2B" w:rsidRPr="00475E5E" w:rsidRDefault="00671B2B" w:rsidP="00671B2B">
            <w:pPr>
              <w:spacing w:line="258" w:lineRule="exact"/>
              <w:ind w:left="3380" w:right="3373"/>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БлокА</w:t>
            </w:r>
          </w:p>
        </w:tc>
      </w:tr>
      <w:tr w:rsidR="00671B2B" w:rsidRPr="00475E5E" w:rsidTr="00671B2B">
        <w:trPr>
          <w:trHeight w:val="273"/>
        </w:trPr>
        <w:tc>
          <w:tcPr>
            <w:tcW w:w="1186"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1</w:t>
            </w:r>
          </w:p>
        </w:tc>
        <w:tc>
          <w:tcPr>
            <w:tcW w:w="2608"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1897" w:type="dxa"/>
          </w:tcPr>
          <w:p w:rsidR="00671B2B" w:rsidRPr="00475E5E" w:rsidRDefault="00671B2B" w:rsidP="00671B2B">
            <w:pPr>
              <w:spacing w:line="253"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13</w:t>
            </w:r>
          </w:p>
        </w:tc>
        <w:tc>
          <w:tcPr>
            <w:tcW w:w="1897" w:type="dxa"/>
          </w:tcPr>
          <w:p w:rsidR="00671B2B" w:rsidRPr="00475E5E" w:rsidRDefault="00671B2B" w:rsidP="00671B2B">
            <w:pPr>
              <w:spacing w:line="253" w:lineRule="exact"/>
              <w:ind w:right="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r>
      <w:tr w:rsidR="00671B2B" w:rsidRPr="00475E5E" w:rsidTr="00671B2B">
        <w:trPr>
          <w:trHeight w:val="277"/>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2</w:t>
            </w:r>
          </w:p>
        </w:tc>
        <w:tc>
          <w:tcPr>
            <w:tcW w:w="2608"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14</w:t>
            </w:r>
          </w:p>
        </w:tc>
        <w:tc>
          <w:tcPr>
            <w:tcW w:w="1897"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3</w:t>
            </w:r>
          </w:p>
        </w:tc>
        <w:tc>
          <w:tcPr>
            <w:tcW w:w="2608"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15</w:t>
            </w:r>
          </w:p>
        </w:tc>
        <w:tc>
          <w:tcPr>
            <w:tcW w:w="1897" w:type="dxa"/>
          </w:tcPr>
          <w:p w:rsidR="00671B2B" w:rsidRPr="00475E5E" w:rsidRDefault="00671B2B" w:rsidP="00671B2B">
            <w:pPr>
              <w:spacing w:line="258" w:lineRule="exact"/>
              <w:ind w:right="2"/>
              <w:jc w:val="center"/>
              <w:rPr>
                <w:rFonts w:ascii="Times New Roman" w:eastAsia="Times New Roman" w:hAnsi="Times New Roman" w:cs="Times New Roman"/>
                <w:sz w:val="24"/>
              </w:rPr>
            </w:pPr>
            <w:r w:rsidRPr="00475E5E">
              <w:rPr>
                <w:rFonts w:ascii="Times New Roman" w:eastAsia="Times New Roman" w:hAnsi="Times New Roman" w:cs="Times New Roman"/>
                <w:sz w:val="24"/>
              </w:rPr>
              <w:t>2</w:t>
            </w:r>
          </w:p>
        </w:tc>
      </w:tr>
      <w:tr w:rsidR="00671B2B" w:rsidRPr="00475E5E" w:rsidTr="00671B2B">
        <w:trPr>
          <w:trHeight w:val="273"/>
        </w:trPr>
        <w:tc>
          <w:tcPr>
            <w:tcW w:w="1186"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4</w:t>
            </w:r>
          </w:p>
        </w:tc>
        <w:tc>
          <w:tcPr>
            <w:tcW w:w="2608"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c>
          <w:tcPr>
            <w:tcW w:w="1897" w:type="dxa"/>
          </w:tcPr>
          <w:p w:rsidR="00671B2B" w:rsidRPr="00475E5E" w:rsidRDefault="00671B2B" w:rsidP="00671B2B">
            <w:pPr>
              <w:spacing w:line="253"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16</w:t>
            </w:r>
          </w:p>
        </w:tc>
        <w:tc>
          <w:tcPr>
            <w:tcW w:w="1897"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r>
      <w:tr w:rsidR="00671B2B" w:rsidRPr="00475E5E" w:rsidTr="00671B2B">
        <w:trPr>
          <w:trHeight w:val="277"/>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5</w:t>
            </w:r>
          </w:p>
        </w:tc>
        <w:tc>
          <w:tcPr>
            <w:tcW w:w="2608" w:type="dxa"/>
          </w:tcPr>
          <w:p w:rsidR="00671B2B" w:rsidRPr="00475E5E" w:rsidRDefault="00671B2B" w:rsidP="00671B2B">
            <w:pPr>
              <w:spacing w:line="258" w:lineRule="exact"/>
              <w:ind w:left="4"/>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17</w:t>
            </w:r>
          </w:p>
        </w:tc>
        <w:tc>
          <w:tcPr>
            <w:tcW w:w="1897" w:type="dxa"/>
          </w:tcPr>
          <w:p w:rsidR="00671B2B" w:rsidRPr="00475E5E" w:rsidRDefault="00671B2B" w:rsidP="00671B2B">
            <w:pPr>
              <w:spacing w:line="258" w:lineRule="exact"/>
              <w:ind w:right="2"/>
              <w:jc w:val="center"/>
              <w:rPr>
                <w:rFonts w:ascii="Times New Roman" w:eastAsia="Times New Roman" w:hAnsi="Times New Roman" w:cs="Times New Roman"/>
                <w:sz w:val="24"/>
              </w:rPr>
            </w:pPr>
            <w:r w:rsidRPr="00475E5E">
              <w:rPr>
                <w:rFonts w:ascii="Times New Roman" w:eastAsia="Times New Roman" w:hAnsi="Times New Roman" w:cs="Times New Roman"/>
                <w:sz w:val="24"/>
              </w:rPr>
              <w:t>Г</w:t>
            </w:r>
          </w:p>
        </w:tc>
      </w:tr>
      <w:tr w:rsidR="00671B2B" w:rsidRPr="00475E5E" w:rsidTr="00671B2B">
        <w:trPr>
          <w:trHeight w:val="273"/>
        </w:trPr>
        <w:tc>
          <w:tcPr>
            <w:tcW w:w="1186"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6</w:t>
            </w:r>
          </w:p>
        </w:tc>
        <w:tc>
          <w:tcPr>
            <w:tcW w:w="2608"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1897" w:type="dxa"/>
          </w:tcPr>
          <w:p w:rsidR="00671B2B" w:rsidRPr="00475E5E" w:rsidRDefault="00671B2B" w:rsidP="00671B2B">
            <w:pPr>
              <w:spacing w:line="253"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18</w:t>
            </w:r>
          </w:p>
        </w:tc>
        <w:tc>
          <w:tcPr>
            <w:tcW w:w="1897" w:type="dxa"/>
          </w:tcPr>
          <w:p w:rsidR="00671B2B" w:rsidRPr="00475E5E" w:rsidRDefault="00671B2B" w:rsidP="00671B2B">
            <w:pPr>
              <w:spacing w:line="253"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А,В</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7</w:t>
            </w:r>
          </w:p>
        </w:tc>
        <w:tc>
          <w:tcPr>
            <w:tcW w:w="2608" w:type="dxa"/>
          </w:tcPr>
          <w:p w:rsidR="00671B2B" w:rsidRPr="00475E5E" w:rsidRDefault="00671B2B" w:rsidP="00671B2B">
            <w:pPr>
              <w:spacing w:line="258" w:lineRule="exact"/>
              <w:ind w:left="4"/>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19</w:t>
            </w:r>
          </w:p>
        </w:tc>
        <w:tc>
          <w:tcPr>
            <w:tcW w:w="1897" w:type="dxa"/>
          </w:tcPr>
          <w:p w:rsidR="00671B2B" w:rsidRPr="00475E5E" w:rsidRDefault="00671B2B" w:rsidP="00671B2B">
            <w:pPr>
              <w:spacing w:line="258" w:lineRule="exact"/>
              <w:ind w:left="1"/>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r>
      <w:tr w:rsidR="00671B2B" w:rsidRPr="00475E5E" w:rsidTr="00671B2B">
        <w:trPr>
          <w:trHeight w:val="273"/>
        </w:trPr>
        <w:tc>
          <w:tcPr>
            <w:tcW w:w="1186"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8</w:t>
            </w:r>
          </w:p>
        </w:tc>
        <w:tc>
          <w:tcPr>
            <w:tcW w:w="2608"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1897" w:type="dxa"/>
          </w:tcPr>
          <w:p w:rsidR="00671B2B" w:rsidRPr="00475E5E" w:rsidRDefault="00671B2B" w:rsidP="00671B2B">
            <w:pPr>
              <w:spacing w:line="253"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20</w:t>
            </w:r>
          </w:p>
        </w:tc>
        <w:tc>
          <w:tcPr>
            <w:tcW w:w="1897" w:type="dxa"/>
          </w:tcPr>
          <w:p w:rsidR="00671B2B" w:rsidRPr="00475E5E" w:rsidRDefault="00671B2B" w:rsidP="00671B2B">
            <w:pPr>
              <w:spacing w:line="253"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А,В</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9</w:t>
            </w:r>
          </w:p>
        </w:tc>
        <w:tc>
          <w:tcPr>
            <w:tcW w:w="2608" w:type="dxa"/>
          </w:tcPr>
          <w:p w:rsidR="00671B2B" w:rsidRPr="00475E5E" w:rsidRDefault="00671B2B" w:rsidP="00671B2B">
            <w:pPr>
              <w:spacing w:line="258" w:lineRule="exact"/>
              <w:ind w:left="950" w:right="949"/>
              <w:jc w:val="center"/>
              <w:rPr>
                <w:rFonts w:ascii="Times New Roman" w:eastAsia="Times New Roman" w:hAnsi="Times New Roman" w:cs="Times New Roman"/>
                <w:sz w:val="24"/>
              </w:rPr>
            </w:pPr>
            <w:r w:rsidRPr="00475E5E">
              <w:rPr>
                <w:rFonts w:ascii="Times New Roman" w:eastAsia="Times New Roman" w:hAnsi="Times New Roman" w:cs="Times New Roman"/>
                <w:sz w:val="24"/>
              </w:rPr>
              <w:t>А,Б</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21</w:t>
            </w:r>
          </w:p>
        </w:tc>
        <w:tc>
          <w:tcPr>
            <w:tcW w:w="1897" w:type="dxa"/>
          </w:tcPr>
          <w:p w:rsidR="00671B2B" w:rsidRPr="00475E5E" w:rsidRDefault="00671B2B" w:rsidP="00671B2B">
            <w:pPr>
              <w:spacing w:line="258" w:lineRule="exact"/>
              <w:ind w:left="108"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Г,А,Б,В</w:t>
            </w:r>
          </w:p>
        </w:tc>
      </w:tr>
      <w:tr w:rsidR="00671B2B" w:rsidRPr="00475E5E" w:rsidTr="00671B2B">
        <w:trPr>
          <w:trHeight w:val="277"/>
        </w:trPr>
        <w:tc>
          <w:tcPr>
            <w:tcW w:w="1186" w:type="dxa"/>
          </w:tcPr>
          <w:p w:rsidR="00671B2B" w:rsidRPr="00475E5E" w:rsidRDefault="00671B2B" w:rsidP="00671B2B">
            <w:pPr>
              <w:spacing w:line="258" w:lineRule="exact"/>
              <w:ind w:left="450" w:right="446"/>
              <w:jc w:val="center"/>
              <w:rPr>
                <w:rFonts w:ascii="Times New Roman" w:eastAsia="Times New Roman" w:hAnsi="Times New Roman" w:cs="Times New Roman"/>
                <w:sz w:val="24"/>
              </w:rPr>
            </w:pPr>
            <w:r w:rsidRPr="00475E5E">
              <w:rPr>
                <w:rFonts w:ascii="Times New Roman" w:eastAsia="Times New Roman" w:hAnsi="Times New Roman" w:cs="Times New Roman"/>
                <w:sz w:val="24"/>
              </w:rPr>
              <w:t>10</w:t>
            </w:r>
          </w:p>
        </w:tc>
        <w:tc>
          <w:tcPr>
            <w:tcW w:w="2608" w:type="dxa"/>
          </w:tcPr>
          <w:p w:rsidR="00671B2B" w:rsidRPr="00475E5E" w:rsidRDefault="00671B2B" w:rsidP="00671B2B">
            <w:pPr>
              <w:spacing w:line="258" w:lineRule="exact"/>
              <w:ind w:left="4"/>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22</w:t>
            </w:r>
          </w:p>
        </w:tc>
        <w:tc>
          <w:tcPr>
            <w:tcW w:w="1897" w:type="dxa"/>
          </w:tcPr>
          <w:p w:rsidR="00671B2B" w:rsidRPr="00475E5E" w:rsidRDefault="00671B2B" w:rsidP="00671B2B">
            <w:pPr>
              <w:rPr>
                <w:rFonts w:ascii="Times New Roman" w:eastAsia="Times New Roman" w:hAnsi="Times New Roman" w:cs="Times New Roman"/>
                <w:sz w:val="20"/>
              </w:rPr>
            </w:pPr>
          </w:p>
        </w:tc>
      </w:tr>
      <w:tr w:rsidR="00671B2B" w:rsidRPr="00475E5E" w:rsidTr="00671B2B">
        <w:trPr>
          <w:trHeight w:val="273"/>
        </w:trPr>
        <w:tc>
          <w:tcPr>
            <w:tcW w:w="1186" w:type="dxa"/>
          </w:tcPr>
          <w:p w:rsidR="00671B2B" w:rsidRPr="00475E5E" w:rsidRDefault="00671B2B" w:rsidP="00671B2B">
            <w:pPr>
              <w:spacing w:line="254" w:lineRule="exact"/>
              <w:ind w:left="450" w:right="446"/>
              <w:jc w:val="center"/>
              <w:rPr>
                <w:rFonts w:ascii="Times New Roman" w:eastAsia="Times New Roman" w:hAnsi="Times New Roman" w:cs="Times New Roman"/>
                <w:sz w:val="24"/>
              </w:rPr>
            </w:pPr>
            <w:r w:rsidRPr="00475E5E">
              <w:rPr>
                <w:rFonts w:ascii="Times New Roman" w:eastAsia="Times New Roman" w:hAnsi="Times New Roman" w:cs="Times New Roman"/>
                <w:sz w:val="24"/>
              </w:rPr>
              <w:t>11</w:t>
            </w:r>
          </w:p>
        </w:tc>
        <w:tc>
          <w:tcPr>
            <w:tcW w:w="2608" w:type="dxa"/>
          </w:tcPr>
          <w:p w:rsidR="00671B2B" w:rsidRPr="00475E5E" w:rsidRDefault="00671B2B" w:rsidP="00671B2B">
            <w:pPr>
              <w:spacing w:line="254"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1897" w:type="dxa"/>
          </w:tcPr>
          <w:p w:rsidR="00671B2B" w:rsidRPr="00475E5E" w:rsidRDefault="00671B2B" w:rsidP="00671B2B">
            <w:pPr>
              <w:spacing w:line="254"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23</w:t>
            </w:r>
          </w:p>
        </w:tc>
        <w:tc>
          <w:tcPr>
            <w:tcW w:w="1897" w:type="dxa"/>
          </w:tcPr>
          <w:p w:rsidR="00671B2B" w:rsidRPr="00475E5E" w:rsidRDefault="00671B2B" w:rsidP="00671B2B">
            <w:pPr>
              <w:rPr>
                <w:rFonts w:ascii="Times New Roman" w:eastAsia="Times New Roman" w:hAnsi="Times New Roman" w:cs="Times New Roman"/>
                <w:sz w:val="20"/>
              </w:rPr>
            </w:pPr>
          </w:p>
        </w:tc>
      </w:tr>
      <w:tr w:rsidR="00671B2B" w:rsidRPr="00475E5E" w:rsidTr="00671B2B">
        <w:trPr>
          <w:trHeight w:val="277"/>
        </w:trPr>
        <w:tc>
          <w:tcPr>
            <w:tcW w:w="1186" w:type="dxa"/>
          </w:tcPr>
          <w:p w:rsidR="00671B2B" w:rsidRPr="00475E5E" w:rsidRDefault="00671B2B" w:rsidP="00671B2B">
            <w:pPr>
              <w:spacing w:line="258" w:lineRule="exact"/>
              <w:ind w:left="450" w:right="446"/>
              <w:jc w:val="center"/>
              <w:rPr>
                <w:rFonts w:ascii="Times New Roman" w:eastAsia="Times New Roman" w:hAnsi="Times New Roman" w:cs="Times New Roman"/>
                <w:sz w:val="24"/>
              </w:rPr>
            </w:pPr>
            <w:r w:rsidRPr="00475E5E">
              <w:rPr>
                <w:rFonts w:ascii="Times New Roman" w:eastAsia="Times New Roman" w:hAnsi="Times New Roman" w:cs="Times New Roman"/>
                <w:sz w:val="24"/>
              </w:rPr>
              <w:t>12</w:t>
            </w:r>
          </w:p>
        </w:tc>
        <w:tc>
          <w:tcPr>
            <w:tcW w:w="2608" w:type="dxa"/>
          </w:tcPr>
          <w:p w:rsidR="00671B2B" w:rsidRPr="00475E5E" w:rsidRDefault="00671B2B" w:rsidP="00671B2B">
            <w:pPr>
              <w:spacing w:line="258" w:lineRule="exact"/>
              <w:ind w:left="4"/>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c>
          <w:tcPr>
            <w:tcW w:w="1897" w:type="dxa"/>
          </w:tcPr>
          <w:p w:rsidR="00671B2B" w:rsidRPr="00475E5E" w:rsidRDefault="00671B2B" w:rsidP="00671B2B">
            <w:pPr>
              <w:spacing w:line="258" w:lineRule="exact"/>
              <w:ind w:left="104" w:right="103"/>
              <w:jc w:val="center"/>
              <w:rPr>
                <w:rFonts w:ascii="Times New Roman" w:eastAsia="Times New Roman" w:hAnsi="Times New Roman" w:cs="Times New Roman"/>
                <w:sz w:val="24"/>
              </w:rPr>
            </w:pPr>
            <w:r w:rsidRPr="00475E5E">
              <w:rPr>
                <w:rFonts w:ascii="Times New Roman" w:eastAsia="Times New Roman" w:hAnsi="Times New Roman" w:cs="Times New Roman"/>
                <w:sz w:val="24"/>
              </w:rPr>
              <w:t>24</w:t>
            </w:r>
          </w:p>
        </w:tc>
        <w:tc>
          <w:tcPr>
            <w:tcW w:w="1897" w:type="dxa"/>
          </w:tcPr>
          <w:p w:rsidR="00671B2B" w:rsidRPr="00475E5E" w:rsidRDefault="00671B2B" w:rsidP="00671B2B">
            <w:pPr>
              <w:rPr>
                <w:rFonts w:ascii="Times New Roman" w:eastAsia="Times New Roman" w:hAnsi="Times New Roman" w:cs="Times New Roman"/>
                <w:sz w:val="20"/>
              </w:rPr>
            </w:pPr>
          </w:p>
        </w:tc>
      </w:tr>
      <w:tr w:rsidR="00671B2B" w:rsidRPr="00475E5E" w:rsidTr="00671B2B">
        <w:trPr>
          <w:trHeight w:val="273"/>
        </w:trPr>
        <w:tc>
          <w:tcPr>
            <w:tcW w:w="7588" w:type="dxa"/>
            <w:gridSpan w:val="4"/>
          </w:tcPr>
          <w:p w:rsidR="00671B2B" w:rsidRPr="00475E5E" w:rsidRDefault="00671B2B" w:rsidP="00671B2B">
            <w:pPr>
              <w:spacing w:line="253" w:lineRule="exact"/>
              <w:ind w:left="3372" w:right="3373"/>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БлокБ</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1</w:t>
            </w:r>
          </w:p>
        </w:tc>
        <w:tc>
          <w:tcPr>
            <w:tcW w:w="6402" w:type="dxa"/>
            <w:gridSpan w:val="3"/>
          </w:tcPr>
          <w:p w:rsidR="00671B2B" w:rsidRPr="00475E5E" w:rsidRDefault="00671B2B" w:rsidP="00671B2B">
            <w:pPr>
              <w:spacing w:line="258" w:lineRule="exact"/>
              <w:ind w:left="2231" w:right="2225"/>
              <w:jc w:val="center"/>
              <w:rPr>
                <w:rFonts w:ascii="Times New Roman" w:eastAsia="Times New Roman" w:hAnsi="Times New Roman" w:cs="Times New Roman"/>
                <w:sz w:val="24"/>
              </w:rPr>
            </w:pPr>
            <w:r w:rsidRPr="00475E5E">
              <w:rPr>
                <w:rFonts w:ascii="Times New Roman" w:eastAsia="Times New Roman" w:hAnsi="Times New Roman" w:cs="Times New Roman"/>
                <w:sz w:val="24"/>
              </w:rPr>
              <w:t>Заря осветила</w:t>
            </w:r>
          </w:p>
        </w:tc>
      </w:tr>
      <w:tr w:rsidR="00671B2B" w:rsidRPr="00475E5E" w:rsidTr="00671B2B">
        <w:trPr>
          <w:trHeight w:val="273"/>
        </w:trPr>
        <w:tc>
          <w:tcPr>
            <w:tcW w:w="1186"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2</w:t>
            </w:r>
          </w:p>
        </w:tc>
        <w:tc>
          <w:tcPr>
            <w:tcW w:w="6402" w:type="dxa"/>
            <w:gridSpan w:val="3"/>
          </w:tcPr>
          <w:p w:rsidR="00671B2B" w:rsidRPr="00475E5E" w:rsidRDefault="00671B2B" w:rsidP="00671B2B">
            <w:pPr>
              <w:spacing w:line="253" w:lineRule="exact"/>
              <w:ind w:left="1209"/>
              <w:rPr>
                <w:rFonts w:ascii="Times New Roman" w:eastAsia="Times New Roman" w:hAnsi="Times New Roman" w:cs="Times New Roman"/>
                <w:sz w:val="24"/>
              </w:rPr>
            </w:pPr>
            <w:r w:rsidRPr="00475E5E">
              <w:rPr>
                <w:rFonts w:ascii="Times New Roman" w:eastAsia="Times New Roman" w:hAnsi="Times New Roman" w:cs="Times New Roman"/>
                <w:sz w:val="24"/>
              </w:rPr>
              <w:t>серебристая роса(засверкаланатраве)</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3</w:t>
            </w:r>
          </w:p>
        </w:tc>
        <w:tc>
          <w:tcPr>
            <w:tcW w:w="6402" w:type="dxa"/>
            <w:gridSpan w:val="3"/>
          </w:tcPr>
          <w:p w:rsidR="00671B2B" w:rsidRPr="00475E5E" w:rsidRDefault="00671B2B" w:rsidP="00671B2B">
            <w:pPr>
              <w:spacing w:line="258" w:lineRule="exact"/>
              <w:ind w:left="2231" w:right="2229"/>
              <w:jc w:val="center"/>
              <w:rPr>
                <w:rFonts w:ascii="Times New Roman" w:eastAsia="Times New Roman" w:hAnsi="Times New Roman" w:cs="Times New Roman"/>
                <w:sz w:val="24"/>
              </w:rPr>
            </w:pPr>
            <w:r w:rsidRPr="00475E5E">
              <w:rPr>
                <w:rFonts w:ascii="Times New Roman" w:eastAsia="Times New Roman" w:hAnsi="Times New Roman" w:cs="Times New Roman"/>
                <w:sz w:val="24"/>
              </w:rPr>
              <w:t>Заря, листья,роса.</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4</w:t>
            </w:r>
          </w:p>
        </w:tc>
        <w:tc>
          <w:tcPr>
            <w:tcW w:w="6402" w:type="dxa"/>
            <w:gridSpan w:val="3"/>
          </w:tcPr>
          <w:p w:rsidR="00671B2B" w:rsidRPr="00475E5E" w:rsidRDefault="00671B2B" w:rsidP="00671B2B">
            <w:pPr>
              <w:spacing w:line="258" w:lineRule="exact"/>
              <w:ind w:left="2228" w:right="2229"/>
              <w:jc w:val="center"/>
              <w:rPr>
                <w:rFonts w:ascii="Times New Roman" w:eastAsia="Times New Roman" w:hAnsi="Times New Roman" w:cs="Times New Roman"/>
                <w:sz w:val="24"/>
              </w:rPr>
            </w:pPr>
            <w:r w:rsidRPr="00475E5E">
              <w:rPr>
                <w:rFonts w:ascii="Times New Roman" w:eastAsia="Times New Roman" w:hAnsi="Times New Roman" w:cs="Times New Roman"/>
                <w:sz w:val="24"/>
              </w:rPr>
              <w:t>утренняя</w:t>
            </w:r>
          </w:p>
        </w:tc>
      </w:tr>
      <w:tr w:rsidR="00671B2B" w:rsidRPr="00475E5E" w:rsidTr="00671B2B">
        <w:trPr>
          <w:trHeight w:val="273"/>
        </w:trPr>
        <w:tc>
          <w:tcPr>
            <w:tcW w:w="1186" w:type="dxa"/>
          </w:tcPr>
          <w:p w:rsidR="00671B2B" w:rsidRPr="00475E5E" w:rsidRDefault="00671B2B" w:rsidP="00671B2B">
            <w:pPr>
              <w:spacing w:line="253"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5</w:t>
            </w:r>
          </w:p>
        </w:tc>
        <w:tc>
          <w:tcPr>
            <w:tcW w:w="6402" w:type="dxa"/>
            <w:gridSpan w:val="3"/>
          </w:tcPr>
          <w:p w:rsidR="00671B2B" w:rsidRPr="00475E5E" w:rsidRDefault="00671B2B" w:rsidP="00671B2B">
            <w:pPr>
              <w:spacing w:line="253" w:lineRule="exact"/>
              <w:ind w:left="2228" w:right="2229"/>
              <w:jc w:val="center"/>
              <w:rPr>
                <w:rFonts w:ascii="Times New Roman" w:eastAsia="Times New Roman" w:hAnsi="Times New Roman" w:cs="Times New Roman"/>
                <w:sz w:val="24"/>
              </w:rPr>
            </w:pPr>
            <w:r w:rsidRPr="00475E5E">
              <w:rPr>
                <w:rFonts w:ascii="Times New Roman" w:eastAsia="Times New Roman" w:hAnsi="Times New Roman" w:cs="Times New Roman"/>
                <w:sz w:val="24"/>
              </w:rPr>
              <w:t>весѐлые</w:t>
            </w:r>
          </w:p>
        </w:tc>
      </w:tr>
      <w:tr w:rsidR="00671B2B" w:rsidRPr="00475E5E" w:rsidTr="00671B2B">
        <w:trPr>
          <w:trHeight w:val="278"/>
        </w:trPr>
        <w:tc>
          <w:tcPr>
            <w:tcW w:w="1186" w:type="dxa"/>
          </w:tcPr>
          <w:p w:rsidR="00671B2B" w:rsidRPr="00475E5E" w:rsidRDefault="00671B2B" w:rsidP="00671B2B">
            <w:pPr>
              <w:spacing w:line="258" w:lineRule="exact"/>
              <w:jc w:val="center"/>
              <w:rPr>
                <w:rFonts w:ascii="Times New Roman" w:eastAsia="Times New Roman" w:hAnsi="Times New Roman" w:cs="Times New Roman"/>
                <w:sz w:val="24"/>
              </w:rPr>
            </w:pPr>
            <w:r w:rsidRPr="00475E5E">
              <w:rPr>
                <w:rFonts w:ascii="Times New Roman" w:eastAsia="Times New Roman" w:hAnsi="Times New Roman" w:cs="Times New Roman"/>
                <w:sz w:val="24"/>
              </w:rPr>
              <w:t>6</w:t>
            </w:r>
          </w:p>
        </w:tc>
        <w:tc>
          <w:tcPr>
            <w:tcW w:w="6402" w:type="dxa"/>
            <w:gridSpan w:val="3"/>
          </w:tcPr>
          <w:p w:rsidR="00671B2B" w:rsidRPr="00475E5E" w:rsidRDefault="00671B2B" w:rsidP="00671B2B">
            <w:pPr>
              <w:spacing w:line="258" w:lineRule="exact"/>
              <w:ind w:left="2231" w:right="2226"/>
              <w:jc w:val="center"/>
              <w:rPr>
                <w:rFonts w:ascii="Times New Roman" w:eastAsia="Times New Roman" w:hAnsi="Times New Roman" w:cs="Times New Roman"/>
                <w:sz w:val="24"/>
              </w:rPr>
            </w:pPr>
            <w:r w:rsidRPr="00475E5E">
              <w:rPr>
                <w:rFonts w:ascii="Times New Roman" w:eastAsia="Times New Roman" w:hAnsi="Times New Roman" w:cs="Times New Roman"/>
                <w:sz w:val="24"/>
              </w:rPr>
              <w:t>местность</w:t>
            </w:r>
          </w:p>
        </w:tc>
      </w:tr>
      <w:tr w:rsidR="00671B2B" w:rsidRPr="00475E5E" w:rsidTr="00671B2B">
        <w:trPr>
          <w:trHeight w:val="830"/>
        </w:trPr>
        <w:tc>
          <w:tcPr>
            <w:tcW w:w="1186" w:type="dxa"/>
          </w:tcPr>
          <w:p w:rsidR="00671B2B" w:rsidRPr="00475E5E" w:rsidRDefault="00671B2B" w:rsidP="00671B2B">
            <w:pPr>
              <w:spacing w:line="268" w:lineRule="exact"/>
              <w:ind w:left="527"/>
              <w:rPr>
                <w:rFonts w:ascii="Times New Roman" w:eastAsia="Times New Roman" w:hAnsi="Times New Roman" w:cs="Times New Roman"/>
                <w:sz w:val="24"/>
              </w:rPr>
            </w:pPr>
            <w:r w:rsidRPr="00475E5E">
              <w:rPr>
                <w:rFonts w:ascii="Times New Roman" w:eastAsia="Times New Roman" w:hAnsi="Times New Roman" w:cs="Times New Roman"/>
                <w:sz w:val="24"/>
              </w:rPr>
              <w:lastRenderedPageBreak/>
              <w:t>7</w:t>
            </w:r>
          </w:p>
        </w:tc>
        <w:tc>
          <w:tcPr>
            <w:tcW w:w="6401" w:type="dxa"/>
            <w:gridSpan w:val="3"/>
          </w:tcPr>
          <w:p w:rsidR="00671B2B" w:rsidRPr="00475E5E" w:rsidRDefault="00671B2B" w:rsidP="00671B2B">
            <w:pPr>
              <w:spacing w:before="4"/>
              <w:rPr>
                <w:rFonts w:ascii="Times New Roman" w:eastAsia="Times New Roman" w:hAnsi="Times New Roman" w:cs="Times New Roman"/>
                <w:b/>
                <w:sz w:val="5"/>
              </w:rPr>
            </w:pPr>
          </w:p>
          <w:p w:rsidR="00671B2B" w:rsidRPr="00475E5E" w:rsidRDefault="006936FE" w:rsidP="00671B2B">
            <w:pPr>
              <w:spacing w:line="175" w:lineRule="exact"/>
              <w:ind w:left="350"/>
              <w:rPr>
                <w:rFonts w:ascii="Times New Roman" w:eastAsia="Times New Roman" w:hAnsi="Times New Roman" w:cs="Times New Roman"/>
                <w:sz w:val="17"/>
              </w:rPr>
            </w:pPr>
            <w:r>
              <w:rPr>
                <w:rFonts w:ascii="Times New Roman" w:eastAsia="Times New Roman" w:hAnsi="Times New Roman" w:cs="Times New Roman"/>
                <w:position w:val="-3"/>
                <w:sz w:val="17"/>
              </w:rPr>
            </w:r>
            <w:r>
              <w:rPr>
                <w:rFonts w:ascii="Times New Roman" w:eastAsia="Times New Roman" w:hAnsi="Times New Roman" w:cs="Times New Roman"/>
                <w:position w:val="-3"/>
                <w:sz w:val="17"/>
              </w:rPr>
              <w:pict>
                <v:group id="_x0000_s1026" style="width:40.65pt;height:8.75pt;mso-position-horizontal-relative:char;mso-position-vertical-relative:line" coordsize="813,175">
                  <v:shape id="_x0000_s1027" style="position:absolute;left:7;top:7;width:798;height:160" coordorigin="8,8" coordsize="798,160" o:spt="100" adj="0,,0" path="m8,150l40,101,93,60,163,29,244,10,328,8r75,12l465,47r43,38l528,133t-8,34l664,23t-2,l806,167e" filled="f">
                    <v:stroke joinstyle="round"/>
                    <v:formulas/>
                    <v:path arrowok="t" o:connecttype="segments"/>
                  </v:shape>
                  <w10:wrap type="none"/>
                  <w10:anchorlock/>
                </v:group>
              </w:pict>
            </w:r>
          </w:p>
          <w:p w:rsidR="00671B2B" w:rsidRPr="00475E5E" w:rsidRDefault="00671B2B" w:rsidP="00671B2B">
            <w:pPr>
              <w:spacing w:before="34"/>
              <w:ind w:left="105"/>
              <w:rPr>
                <w:rFonts w:ascii="Times New Roman" w:eastAsia="Times New Roman" w:hAnsi="Times New Roman" w:cs="Times New Roman"/>
                <w:sz w:val="24"/>
              </w:rPr>
            </w:pPr>
            <w:r w:rsidRPr="00475E5E">
              <w:rPr>
                <w:rFonts w:ascii="Times New Roman" w:eastAsia="Times New Roman" w:hAnsi="Times New Roman" w:cs="Times New Roman"/>
                <w:sz w:val="24"/>
                <w:u w:val="single"/>
              </w:rPr>
              <w:t>Ветерок</w:t>
            </w:r>
          </w:p>
        </w:tc>
      </w:tr>
      <w:tr w:rsidR="00671B2B" w:rsidRPr="00475E5E" w:rsidTr="00671B2B">
        <w:trPr>
          <w:trHeight w:val="277"/>
        </w:trPr>
        <w:tc>
          <w:tcPr>
            <w:tcW w:w="1186" w:type="dxa"/>
          </w:tcPr>
          <w:p w:rsidR="00671B2B" w:rsidRPr="00475E5E" w:rsidRDefault="00671B2B" w:rsidP="00671B2B">
            <w:pPr>
              <w:spacing w:line="258" w:lineRule="exact"/>
              <w:ind w:left="527"/>
              <w:rPr>
                <w:rFonts w:ascii="Times New Roman" w:eastAsia="Times New Roman" w:hAnsi="Times New Roman" w:cs="Times New Roman"/>
                <w:sz w:val="24"/>
              </w:rPr>
            </w:pPr>
            <w:r w:rsidRPr="00475E5E">
              <w:rPr>
                <w:rFonts w:ascii="Times New Roman" w:eastAsia="Times New Roman" w:hAnsi="Times New Roman" w:cs="Times New Roman"/>
                <w:sz w:val="24"/>
              </w:rPr>
              <w:t>8</w:t>
            </w:r>
          </w:p>
        </w:tc>
        <w:tc>
          <w:tcPr>
            <w:tcW w:w="6401" w:type="dxa"/>
            <w:gridSpan w:val="3"/>
          </w:tcPr>
          <w:p w:rsidR="00671B2B" w:rsidRPr="00475E5E" w:rsidRDefault="00671B2B" w:rsidP="00671B2B">
            <w:pPr>
              <w:spacing w:line="258" w:lineRule="exact"/>
              <w:ind w:left="105"/>
              <w:rPr>
                <w:rFonts w:ascii="Times New Roman" w:eastAsia="Times New Roman" w:hAnsi="Times New Roman" w:cs="Times New Roman"/>
                <w:sz w:val="24"/>
              </w:rPr>
            </w:pPr>
            <w:r w:rsidRPr="00475E5E">
              <w:rPr>
                <w:rFonts w:ascii="Times New Roman" w:eastAsia="Times New Roman" w:hAnsi="Times New Roman" w:cs="Times New Roman"/>
                <w:sz w:val="24"/>
              </w:rPr>
              <w:t>Голосок,листок.</w:t>
            </w:r>
          </w:p>
        </w:tc>
      </w:tr>
      <w:tr w:rsidR="00671B2B" w:rsidRPr="00475E5E" w:rsidTr="00671B2B">
        <w:trPr>
          <w:trHeight w:val="273"/>
        </w:trPr>
        <w:tc>
          <w:tcPr>
            <w:tcW w:w="1186" w:type="dxa"/>
          </w:tcPr>
          <w:p w:rsidR="00671B2B" w:rsidRPr="00475E5E" w:rsidRDefault="00671B2B" w:rsidP="00671B2B">
            <w:pPr>
              <w:spacing w:line="253" w:lineRule="exact"/>
              <w:ind w:left="527"/>
              <w:rPr>
                <w:rFonts w:ascii="Times New Roman" w:eastAsia="Times New Roman" w:hAnsi="Times New Roman" w:cs="Times New Roman"/>
                <w:sz w:val="24"/>
              </w:rPr>
            </w:pPr>
            <w:r w:rsidRPr="00475E5E">
              <w:rPr>
                <w:rFonts w:ascii="Times New Roman" w:eastAsia="Times New Roman" w:hAnsi="Times New Roman" w:cs="Times New Roman"/>
                <w:sz w:val="24"/>
              </w:rPr>
              <w:t>9</w:t>
            </w:r>
          </w:p>
        </w:tc>
        <w:tc>
          <w:tcPr>
            <w:tcW w:w="6401" w:type="dxa"/>
            <w:gridSpan w:val="3"/>
          </w:tcPr>
          <w:p w:rsidR="00671B2B" w:rsidRPr="00475E5E" w:rsidRDefault="00671B2B" w:rsidP="00671B2B">
            <w:pPr>
              <w:spacing w:line="253" w:lineRule="exact"/>
              <w:ind w:left="105"/>
              <w:rPr>
                <w:rFonts w:ascii="Times New Roman" w:eastAsia="Times New Roman" w:hAnsi="Times New Roman" w:cs="Times New Roman"/>
                <w:sz w:val="24"/>
              </w:rPr>
            </w:pPr>
            <w:r w:rsidRPr="00475E5E">
              <w:rPr>
                <w:rFonts w:ascii="Times New Roman" w:eastAsia="Times New Roman" w:hAnsi="Times New Roman" w:cs="Times New Roman"/>
                <w:sz w:val="24"/>
              </w:rPr>
              <w:t>среки</w:t>
            </w:r>
          </w:p>
        </w:tc>
      </w:tr>
    </w:tbl>
    <w:p w:rsidR="00671B2B" w:rsidRPr="00475E5E" w:rsidRDefault="00671B2B" w:rsidP="00671B2B">
      <w:pPr>
        <w:widowControl w:val="0"/>
        <w:autoSpaceDE w:val="0"/>
        <w:autoSpaceDN w:val="0"/>
        <w:spacing w:after="0" w:line="240" w:lineRule="auto"/>
        <w:rPr>
          <w:rFonts w:ascii="Times New Roman" w:eastAsia="Times New Roman" w:hAnsi="Times New Roman" w:cs="Times New Roman"/>
          <w:sz w:val="24"/>
        </w:rPr>
      </w:pPr>
    </w:p>
    <w:p w:rsidR="00671B2B" w:rsidRPr="00475E5E" w:rsidRDefault="00671B2B" w:rsidP="00671B2B">
      <w:pPr>
        <w:tabs>
          <w:tab w:val="left" w:pos="6372"/>
        </w:tabs>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2 ВАРИАНТ</w:t>
      </w:r>
    </w:p>
    <w:tbl>
      <w:tblPr>
        <w:tblStyle w:val="TableNormal"/>
        <w:tblW w:w="0" w:type="auto"/>
        <w:tblInd w:w="4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959"/>
        <w:gridCol w:w="2194"/>
        <w:gridCol w:w="2189"/>
      </w:tblGrid>
      <w:tr w:rsidR="00671B2B" w:rsidRPr="00475E5E" w:rsidTr="00671B2B">
        <w:trPr>
          <w:trHeight w:val="551"/>
        </w:trPr>
        <w:tc>
          <w:tcPr>
            <w:tcW w:w="1133" w:type="dxa"/>
          </w:tcPr>
          <w:p w:rsidR="00671B2B" w:rsidRPr="00475E5E" w:rsidRDefault="00671B2B" w:rsidP="00671B2B">
            <w:pPr>
              <w:spacing w:line="273" w:lineRule="exact"/>
              <w:ind w:left="211"/>
              <w:rPr>
                <w:rFonts w:ascii="Times New Roman" w:eastAsia="Times New Roman" w:hAnsi="Times New Roman" w:cs="Times New Roman"/>
                <w:b/>
                <w:sz w:val="24"/>
              </w:rPr>
            </w:pPr>
            <w:r w:rsidRPr="00475E5E">
              <w:rPr>
                <w:rFonts w:ascii="Times New Roman" w:eastAsia="Times New Roman" w:hAnsi="Times New Roman" w:cs="Times New Roman"/>
                <w:b/>
                <w:sz w:val="24"/>
              </w:rPr>
              <w:t>Номер</w:t>
            </w:r>
          </w:p>
          <w:p w:rsidR="00671B2B" w:rsidRPr="00475E5E" w:rsidRDefault="00671B2B" w:rsidP="00671B2B">
            <w:pPr>
              <w:spacing w:before="2" w:line="257" w:lineRule="exact"/>
              <w:ind w:left="134"/>
              <w:rPr>
                <w:rFonts w:ascii="Times New Roman" w:eastAsia="Times New Roman" w:hAnsi="Times New Roman" w:cs="Times New Roman"/>
                <w:b/>
                <w:sz w:val="24"/>
              </w:rPr>
            </w:pPr>
            <w:r w:rsidRPr="00475E5E">
              <w:rPr>
                <w:rFonts w:ascii="Times New Roman" w:eastAsia="Times New Roman" w:hAnsi="Times New Roman" w:cs="Times New Roman"/>
                <w:b/>
                <w:sz w:val="24"/>
              </w:rPr>
              <w:t>задания</w:t>
            </w:r>
          </w:p>
        </w:tc>
        <w:tc>
          <w:tcPr>
            <w:tcW w:w="1959" w:type="dxa"/>
          </w:tcPr>
          <w:p w:rsidR="00671B2B" w:rsidRPr="00475E5E" w:rsidRDefault="00671B2B" w:rsidP="00671B2B">
            <w:pPr>
              <w:spacing w:line="273" w:lineRule="exact"/>
              <w:ind w:left="628" w:right="621"/>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Ответ</w:t>
            </w:r>
          </w:p>
        </w:tc>
        <w:tc>
          <w:tcPr>
            <w:tcW w:w="2194" w:type="dxa"/>
          </w:tcPr>
          <w:p w:rsidR="00671B2B" w:rsidRPr="00475E5E" w:rsidRDefault="00671B2B" w:rsidP="00671B2B">
            <w:pPr>
              <w:spacing w:line="273" w:lineRule="exact"/>
              <w:ind w:left="259" w:right="250"/>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Номер задания</w:t>
            </w:r>
          </w:p>
        </w:tc>
        <w:tc>
          <w:tcPr>
            <w:tcW w:w="2189" w:type="dxa"/>
          </w:tcPr>
          <w:p w:rsidR="00671B2B" w:rsidRPr="00475E5E" w:rsidRDefault="00671B2B" w:rsidP="00671B2B">
            <w:pPr>
              <w:spacing w:line="273" w:lineRule="exact"/>
              <w:ind w:left="589" w:right="572"/>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Ответ</w:t>
            </w:r>
          </w:p>
        </w:tc>
      </w:tr>
      <w:tr w:rsidR="00671B2B" w:rsidRPr="00475E5E" w:rsidTr="00671B2B">
        <w:trPr>
          <w:trHeight w:val="278"/>
        </w:trPr>
        <w:tc>
          <w:tcPr>
            <w:tcW w:w="7475" w:type="dxa"/>
            <w:gridSpan w:val="4"/>
          </w:tcPr>
          <w:p w:rsidR="00671B2B" w:rsidRPr="00475E5E" w:rsidRDefault="00671B2B" w:rsidP="00671B2B">
            <w:pPr>
              <w:spacing w:line="259" w:lineRule="exact"/>
              <w:ind w:left="3328" w:right="3313"/>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БлокА</w:t>
            </w:r>
          </w:p>
        </w:tc>
      </w:tr>
      <w:tr w:rsidR="00671B2B" w:rsidRPr="00475E5E" w:rsidTr="00671B2B">
        <w:trPr>
          <w:trHeight w:val="273"/>
        </w:trPr>
        <w:tc>
          <w:tcPr>
            <w:tcW w:w="1133" w:type="dxa"/>
          </w:tcPr>
          <w:p w:rsidR="00671B2B" w:rsidRPr="00475E5E" w:rsidRDefault="00671B2B" w:rsidP="00671B2B">
            <w:pPr>
              <w:spacing w:line="253"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1</w:t>
            </w:r>
          </w:p>
        </w:tc>
        <w:tc>
          <w:tcPr>
            <w:tcW w:w="1959" w:type="dxa"/>
          </w:tcPr>
          <w:p w:rsidR="00671B2B" w:rsidRPr="00475E5E" w:rsidRDefault="00671B2B" w:rsidP="00671B2B">
            <w:pPr>
              <w:spacing w:line="253" w:lineRule="exact"/>
              <w:ind w:left="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2194" w:type="dxa"/>
          </w:tcPr>
          <w:p w:rsidR="00671B2B" w:rsidRPr="00475E5E" w:rsidRDefault="00671B2B" w:rsidP="00671B2B">
            <w:pPr>
              <w:spacing w:line="253"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13</w:t>
            </w:r>
          </w:p>
        </w:tc>
        <w:tc>
          <w:tcPr>
            <w:tcW w:w="2189" w:type="dxa"/>
          </w:tcPr>
          <w:p w:rsidR="00671B2B" w:rsidRPr="00475E5E" w:rsidRDefault="00671B2B" w:rsidP="00671B2B">
            <w:pPr>
              <w:spacing w:line="253" w:lineRule="exact"/>
              <w:ind w:left="1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2</w:t>
            </w:r>
          </w:p>
        </w:tc>
        <w:tc>
          <w:tcPr>
            <w:tcW w:w="1959" w:type="dxa"/>
          </w:tcPr>
          <w:p w:rsidR="00671B2B" w:rsidRPr="00475E5E" w:rsidRDefault="00671B2B" w:rsidP="00671B2B">
            <w:pPr>
              <w:spacing w:line="258" w:lineRule="exact"/>
              <w:ind w:left="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2194" w:type="dxa"/>
          </w:tcPr>
          <w:p w:rsidR="00671B2B" w:rsidRPr="00475E5E" w:rsidRDefault="00671B2B" w:rsidP="00671B2B">
            <w:pPr>
              <w:spacing w:line="258"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14</w:t>
            </w:r>
          </w:p>
        </w:tc>
        <w:tc>
          <w:tcPr>
            <w:tcW w:w="2189" w:type="dxa"/>
          </w:tcPr>
          <w:p w:rsidR="00671B2B" w:rsidRPr="00475E5E" w:rsidRDefault="00671B2B" w:rsidP="00671B2B">
            <w:pPr>
              <w:spacing w:line="258" w:lineRule="exact"/>
              <w:ind w:left="1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3</w:t>
            </w:r>
          </w:p>
        </w:tc>
        <w:tc>
          <w:tcPr>
            <w:tcW w:w="1959" w:type="dxa"/>
          </w:tcPr>
          <w:p w:rsidR="00671B2B" w:rsidRPr="00475E5E" w:rsidRDefault="00671B2B" w:rsidP="00671B2B">
            <w:pPr>
              <w:spacing w:line="258" w:lineRule="exact"/>
              <w:ind w:left="10"/>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c>
          <w:tcPr>
            <w:tcW w:w="2194" w:type="dxa"/>
          </w:tcPr>
          <w:p w:rsidR="00671B2B" w:rsidRPr="00475E5E" w:rsidRDefault="00671B2B" w:rsidP="00671B2B">
            <w:pPr>
              <w:spacing w:line="258"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15</w:t>
            </w:r>
          </w:p>
        </w:tc>
        <w:tc>
          <w:tcPr>
            <w:tcW w:w="2189" w:type="dxa"/>
          </w:tcPr>
          <w:p w:rsidR="00671B2B" w:rsidRPr="00475E5E" w:rsidRDefault="00671B2B" w:rsidP="00671B2B">
            <w:pPr>
              <w:spacing w:line="258" w:lineRule="exact"/>
              <w:ind w:left="14"/>
              <w:jc w:val="center"/>
              <w:rPr>
                <w:rFonts w:ascii="Times New Roman" w:eastAsia="Times New Roman" w:hAnsi="Times New Roman" w:cs="Times New Roman"/>
                <w:sz w:val="24"/>
              </w:rPr>
            </w:pPr>
            <w:r w:rsidRPr="00475E5E">
              <w:rPr>
                <w:rFonts w:ascii="Times New Roman" w:eastAsia="Times New Roman" w:hAnsi="Times New Roman" w:cs="Times New Roman"/>
                <w:sz w:val="24"/>
              </w:rPr>
              <w:t>6</w:t>
            </w:r>
          </w:p>
        </w:tc>
      </w:tr>
      <w:tr w:rsidR="00671B2B" w:rsidRPr="00475E5E" w:rsidTr="00671B2B">
        <w:trPr>
          <w:trHeight w:val="270"/>
        </w:trPr>
        <w:tc>
          <w:tcPr>
            <w:tcW w:w="1133" w:type="dxa"/>
            <w:tcBorders>
              <w:bottom w:val="single" w:sz="6" w:space="0" w:color="000000"/>
            </w:tcBorders>
          </w:tcPr>
          <w:p w:rsidR="00671B2B" w:rsidRPr="00475E5E" w:rsidRDefault="00671B2B" w:rsidP="00671B2B">
            <w:pPr>
              <w:spacing w:line="251"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4</w:t>
            </w:r>
          </w:p>
        </w:tc>
        <w:tc>
          <w:tcPr>
            <w:tcW w:w="1959" w:type="dxa"/>
            <w:tcBorders>
              <w:bottom w:val="single" w:sz="6" w:space="0" w:color="000000"/>
            </w:tcBorders>
          </w:tcPr>
          <w:p w:rsidR="00671B2B" w:rsidRPr="00475E5E" w:rsidRDefault="00671B2B" w:rsidP="00671B2B">
            <w:pPr>
              <w:spacing w:line="251" w:lineRule="exact"/>
              <w:ind w:left="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2194" w:type="dxa"/>
            <w:tcBorders>
              <w:bottom w:val="single" w:sz="6" w:space="0" w:color="000000"/>
            </w:tcBorders>
          </w:tcPr>
          <w:p w:rsidR="00671B2B" w:rsidRPr="00475E5E" w:rsidRDefault="00671B2B" w:rsidP="00671B2B">
            <w:pPr>
              <w:spacing w:line="251"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16</w:t>
            </w:r>
          </w:p>
        </w:tc>
        <w:tc>
          <w:tcPr>
            <w:tcW w:w="2189" w:type="dxa"/>
            <w:tcBorders>
              <w:bottom w:val="single" w:sz="6" w:space="0" w:color="000000"/>
            </w:tcBorders>
          </w:tcPr>
          <w:p w:rsidR="00671B2B" w:rsidRPr="00475E5E" w:rsidRDefault="00671B2B" w:rsidP="00671B2B">
            <w:pPr>
              <w:spacing w:line="251" w:lineRule="exact"/>
              <w:ind w:left="1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r>
      <w:tr w:rsidR="00671B2B" w:rsidRPr="00475E5E" w:rsidTr="00671B2B">
        <w:trPr>
          <w:trHeight w:val="275"/>
        </w:trPr>
        <w:tc>
          <w:tcPr>
            <w:tcW w:w="1133" w:type="dxa"/>
            <w:tcBorders>
              <w:top w:val="single" w:sz="6" w:space="0" w:color="000000"/>
            </w:tcBorders>
          </w:tcPr>
          <w:p w:rsidR="00671B2B" w:rsidRPr="00475E5E" w:rsidRDefault="00671B2B" w:rsidP="00671B2B">
            <w:pPr>
              <w:spacing w:line="256"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5</w:t>
            </w:r>
          </w:p>
        </w:tc>
        <w:tc>
          <w:tcPr>
            <w:tcW w:w="1959" w:type="dxa"/>
            <w:tcBorders>
              <w:top w:val="single" w:sz="6" w:space="0" w:color="000000"/>
            </w:tcBorders>
          </w:tcPr>
          <w:p w:rsidR="00671B2B" w:rsidRPr="00475E5E" w:rsidRDefault="00671B2B" w:rsidP="00671B2B">
            <w:pPr>
              <w:spacing w:line="256" w:lineRule="exact"/>
              <w:ind w:left="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2194" w:type="dxa"/>
            <w:tcBorders>
              <w:top w:val="single" w:sz="6" w:space="0" w:color="000000"/>
            </w:tcBorders>
          </w:tcPr>
          <w:p w:rsidR="00671B2B" w:rsidRPr="00475E5E" w:rsidRDefault="00671B2B" w:rsidP="00671B2B">
            <w:pPr>
              <w:spacing w:line="256"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17</w:t>
            </w:r>
          </w:p>
        </w:tc>
        <w:tc>
          <w:tcPr>
            <w:tcW w:w="2189" w:type="dxa"/>
            <w:tcBorders>
              <w:top w:val="single" w:sz="6" w:space="0" w:color="000000"/>
            </w:tcBorders>
          </w:tcPr>
          <w:p w:rsidR="00671B2B" w:rsidRPr="00475E5E" w:rsidRDefault="00671B2B" w:rsidP="00671B2B">
            <w:pPr>
              <w:spacing w:line="256" w:lineRule="exact"/>
              <w:ind w:left="14"/>
              <w:jc w:val="center"/>
              <w:rPr>
                <w:rFonts w:ascii="Times New Roman" w:eastAsia="Times New Roman" w:hAnsi="Times New Roman" w:cs="Times New Roman"/>
                <w:sz w:val="24"/>
              </w:rPr>
            </w:pPr>
            <w:r w:rsidRPr="00475E5E">
              <w:rPr>
                <w:rFonts w:ascii="Times New Roman" w:eastAsia="Times New Roman" w:hAnsi="Times New Roman" w:cs="Times New Roman"/>
                <w:sz w:val="24"/>
              </w:rPr>
              <w:t>Г</w:t>
            </w:r>
          </w:p>
        </w:tc>
      </w:tr>
      <w:tr w:rsidR="00671B2B" w:rsidRPr="00475E5E" w:rsidTr="00671B2B">
        <w:trPr>
          <w:trHeight w:val="273"/>
        </w:trPr>
        <w:tc>
          <w:tcPr>
            <w:tcW w:w="1133" w:type="dxa"/>
          </w:tcPr>
          <w:p w:rsidR="00671B2B" w:rsidRPr="00475E5E" w:rsidRDefault="00671B2B" w:rsidP="00671B2B">
            <w:pPr>
              <w:spacing w:line="253"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6</w:t>
            </w:r>
          </w:p>
        </w:tc>
        <w:tc>
          <w:tcPr>
            <w:tcW w:w="1959" w:type="dxa"/>
          </w:tcPr>
          <w:p w:rsidR="00671B2B" w:rsidRPr="00475E5E" w:rsidRDefault="00671B2B" w:rsidP="00671B2B">
            <w:pPr>
              <w:spacing w:line="253" w:lineRule="exact"/>
              <w:ind w:left="10"/>
              <w:jc w:val="center"/>
              <w:rPr>
                <w:rFonts w:ascii="Times New Roman" w:eastAsia="Times New Roman" w:hAnsi="Times New Roman" w:cs="Times New Roman"/>
                <w:sz w:val="24"/>
              </w:rPr>
            </w:pPr>
            <w:r w:rsidRPr="00475E5E">
              <w:rPr>
                <w:rFonts w:ascii="Times New Roman" w:eastAsia="Times New Roman" w:hAnsi="Times New Roman" w:cs="Times New Roman"/>
                <w:sz w:val="24"/>
              </w:rPr>
              <w:t>А</w:t>
            </w:r>
          </w:p>
        </w:tc>
        <w:tc>
          <w:tcPr>
            <w:tcW w:w="2194" w:type="dxa"/>
          </w:tcPr>
          <w:p w:rsidR="00671B2B" w:rsidRPr="00475E5E" w:rsidRDefault="00671B2B" w:rsidP="00671B2B">
            <w:pPr>
              <w:spacing w:line="253"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18</w:t>
            </w:r>
          </w:p>
        </w:tc>
        <w:tc>
          <w:tcPr>
            <w:tcW w:w="2189" w:type="dxa"/>
          </w:tcPr>
          <w:p w:rsidR="00671B2B" w:rsidRPr="00475E5E" w:rsidRDefault="00671B2B" w:rsidP="00671B2B">
            <w:pPr>
              <w:spacing w:line="253" w:lineRule="exact"/>
              <w:ind w:left="589" w:right="571"/>
              <w:jc w:val="center"/>
              <w:rPr>
                <w:rFonts w:ascii="Times New Roman" w:eastAsia="Times New Roman" w:hAnsi="Times New Roman" w:cs="Times New Roman"/>
                <w:sz w:val="24"/>
              </w:rPr>
            </w:pPr>
            <w:r w:rsidRPr="00475E5E">
              <w:rPr>
                <w:rFonts w:ascii="Times New Roman" w:eastAsia="Times New Roman" w:hAnsi="Times New Roman" w:cs="Times New Roman"/>
                <w:sz w:val="24"/>
              </w:rPr>
              <w:t>Б,Г</w:t>
            </w:r>
          </w:p>
        </w:tc>
      </w:tr>
      <w:tr w:rsidR="00671B2B" w:rsidRPr="00475E5E" w:rsidTr="00671B2B">
        <w:trPr>
          <w:trHeight w:val="277"/>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7</w:t>
            </w:r>
          </w:p>
        </w:tc>
        <w:tc>
          <w:tcPr>
            <w:tcW w:w="1959" w:type="dxa"/>
          </w:tcPr>
          <w:p w:rsidR="00671B2B" w:rsidRPr="00475E5E" w:rsidRDefault="00671B2B" w:rsidP="00671B2B">
            <w:pPr>
              <w:spacing w:line="258" w:lineRule="exact"/>
              <w:ind w:left="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c>
          <w:tcPr>
            <w:tcW w:w="2194" w:type="dxa"/>
          </w:tcPr>
          <w:p w:rsidR="00671B2B" w:rsidRPr="00475E5E" w:rsidRDefault="00671B2B" w:rsidP="00671B2B">
            <w:pPr>
              <w:spacing w:line="258"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19</w:t>
            </w:r>
          </w:p>
        </w:tc>
        <w:tc>
          <w:tcPr>
            <w:tcW w:w="2189" w:type="dxa"/>
          </w:tcPr>
          <w:p w:rsidR="00671B2B" w:rsidRPr="00475E5E" w:rsidRDefault="00671B2B" w:rsidP="00671B2B">
            <w:pPr>
              <w:spacing w:line="258" w:lineRule="exact"/>
              <w:ind w:left="1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r>
      <w:tr w:rsidR="00671B2B" w:rsidRPr="00475E5E" w:rsidTr="00671B2B">
        <w:trPr>
          <w:trHeight w:val="273"/>
        </w:trPr>
        <w:tc>
          <w:tcPr>
            <w:tcW w:w="1133" w:type="dxa"/>
          </w:tcPr>
          <w:p w:rsidR="00671B2B" w:rsidRPr="00475E5E" w:rsidRDefault="00671B2B" w:rsidP="00671B2B">
            <w:pPr>
              <w:spacing w:line="253"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8</w:t>
            </w:r>
          </w:p>
        </w:tc>
        <w:tc>
          <w:tcPr>
            <w:tcW w:w="1959" w:type="dxa"/>
          </w:tcPr>
          <w:p w:rsidR="00671B2B" w:rsidRPr="00475E5E" w:rsidRDefault="00671B2B" w:rsidP="00671B2B">
            <w:pPr>
              <w:spacing w:line="253" w:lineRule="exact"/>
              <w:ind w:left="3"/>
              <w:jc w:val="center"/>
              <w:rPr>
                <w:rFonts w:ascii="Times New Roman" w:eastAsia="Times New Roman" w:hAnsi="Times New Roman" w:cs="Times New Roman"/>
                <w:sz w:val="24"/>
              </w:rPr>
            </w:pPr>
            <w:r w:rsidRPr="00475E5E">
              <w:rPr>
                <w:rFonts w:ascii="Times New Roman" w:eastAsia="Times New Roman" w:hAnsi="Times New Roman" w:cs="Times New Roman"/>
                <w:sz w:val="24"/>
              </w:rPr>
              <w:t>Б</w:t>
            </w:r>
          </w:p>
        </w:tc>
        <w:tc>
          <w:tcPr>
            <w:tcW w:w="2194" w:type="dxa"/>
          </w:tcPr>
          <w:p w:rsidR="00671B2B" w:rsidRPr="00475E5E" w:rsidRDefault="00671B2B" w:rsidP="00671B2B">
            <w:pPr>
              <w:spacing w:line="253"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20</w:t>
            </w:r>
          </w:p>
        </w:tc>
        <w:tc>
          <w:tcPr>
            <w:tcW w:w="2189" w:type="dxa"/>
          </w:tcPr>
          <w:p w:rsidR="00671B2B" w:rsidRPr="00475E5E" w:rsidRDefault="00671B2B" w:rsidP="00671B2B">
            <w:pPr>
              <w:spacing w:line="253" w:lineRule="exact"/>
              <w:ind w:left="589" w:right="571"/>
              <w:jc w:val="center"/>
              <w:rPr>
                <w:rFonts w:ascii="Times New Roman" w:eastAsia="Times New Roman" w:hAnsi="Times New Roman" w:cs="Times New Roman"/>
                <w:sz w:val="24"/>
              </w:rPr>
            </w:pPr>
            <w:r w:rsidRPr="00475E5E">
              <w:rPr>
                <w:rFonts w:ascii="Times New Roman" w:eastAsia="Times New Roman" w:hAnsi="Times New Roman" w:cs="Times New Roman"/>
                <w:sz w:val="24"/>
              </w:rPr>
              <w:t>Б,Г</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9</w:t>
            </w:r>
          </w:p>
        </w:tc>
        <w:tc>
          <w:tcPr>
            <w:tcW w:w="1959" w:type="dxa"/>
          </w:tcPr>
          <w:p w:rsidR="00671B2B" w:rsidRPr="00475E5E" w:rsidRDefault="00671B2B" w:rsidP="00671B2B">
            <w:pPr>
              <w:spacing w:line="258" w:lineRule="exact"/>
              <w:ind w:left="628" w:right="621"/>
              <w:jc w:val="center"/>
              <w:rPr>
                <w:rFonts w:ascii="Times New Roman" w:eastAsia="Times New Roman" w:hAnsi="Times New Roman" w:cs="Times New Roman"/>
                <w:sz w:val="24"/>
              </w:rPr>
            </w:pPr>
            <w:r w:rsidRPr="00475E5E">
              <w:rPr>
                <w:rFonts w:ascii="Times New Roman" w:eastAsia="Times New Roman" w:hAnsi="Times New Roman" w:cs="Times New Roman"/>
                <w:sz w:val="24"/>
              </w:rPr>
              <w:t>А,Б</w:t>
            </w:r>
          </w:p>
        </w:tc>
        <w:tc>
          <w:tcPr>
            <w:tcW w:w="2194" w:type="dxa"/>
          </w:tcPr>
          <w:p w:rsidR="00671B2B" w:rsidRPr="00475E5E" w:rsidRDefault="00671B2B" w:rsidP="00671B2B">
            <w:pPr>
              <w:spacing w:line="258"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21</w:t>
            </w:r>
          </w:p>
        </w:tc>
        <w:tc>
          <w:tcPr>
            <w:tcW w:w="2189" w:type="dxa"/>
          </w:tcPr>
          <w:p w:rsidR="00671B2B" w:rsidRPr="00475E5E" w:rsidRDefault="00671B2B" w:rsidP="00671B2B">
            <w:pPr>
              <w:spacing w:line="258" w:lineRule="exact"/>
              <w:ind w:left="589" w:right="575"/>
              <w:jc w:val="center"/>
              <w:rPr>
                <w:rFonts w:ascii="Times New Roman" w:eastAsia="Times New Roman" w:hAnsi="Times New Roman" w:cs="Times New Roman"/>
                <w:sz w:val="24"/>
              </w:rPr>
            </w:pPr>
            <w:r w:rsidRPr="00475E5E">
              <w:rPr>
                <w:rFonts w:ascii="Times New Roman" w:eastAsia="Times New Roman" w:hAnsi="Times New Roman" w:cs="Times New Roman"/>
                <w:sz w:val="24"/>
              </w:rPr>
              <w:t>Г,А,Б,В</w:t>
            </w:r>
          </w:p>
        </w:tc>
      </w:tr>
      <w:tr w:rsidR="00671B2B" w:rsidRPr="00475E5E" w:rsidTr="00671B2B">
        <w:trPr>
          <w:trHeight w:val="278"/>
        </w:trPr>
        <w:tc>
          <w:tcPr>
            <w:tcW w:w="1133" w:type="dxa"/>
          </w:tcPr>
          <w:p w:rsidR="00671B2B" w:rsidRPr="00475E5E" w:rsidRDefault="00671B2B" w:rsidP="00671B2B">
            <w:pPr>
              <w:spacing w:line="258" w:lineRule="exact"/>
              <w:ind w:left="446"/>
              <w:rPr>
                <w:rFonts w:ascii="Times New Roman" w:eastAsia="Times New Roman" w:hAnsi="Times New Roman" w:cs="Times New Roman"/>
                <w:sz w:val="24"/>
              </w:rPr>
            </w:pPr>
            <w:r w:rsidRPr="00475E5E">
              <w:rPr>
                <w:rFonts w:ascii="Times New Roman" w:eastAsia="Times New Roman" w:hAnsi="Times New Roman" w:cs="Times New Roman"/>
                <w:sz w:val="24"/>
              </w:rPr>
              <w:t>10</w:t>
            </w:r>
          </w:p>
        </w:tc>
        <w:tc>
          <w:tcPr>
            <w:tcW w:w="1959" w:type="dxa"/>
          </w:tcPr>
          <w:p w:rsidR="00671B2B" w:rsidRPr="00475E5E" w:rsidRDefault="00671B2B" w:rsidP="00671B2B">
            <w:pPr>
              <w:spacing w:line="258" w:lineRule="exact"/>
              <w:ind w:left="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c>
          <w:tcPr>
            <w:tcW w:w="2194" w:type="dxa"/>
          </w:tcPr>
          <w:p w:rsidR="00671B2B" w:rsidRPr="00475E5E" w:rsidRDefault="00671B2B" w:rsidP="00671B2B">
            <w:pPr>
              <w:spacing w:line="258"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22</w:t>
            </w:r>
          </w:p>
        </w:tc>
        <w:tc>
          <w:tcPr>
            <w:tcW w:w="2189" w:type="dxa"/>
          </w:tcPr>
          <w:p w:rsidR="00671B2B" w:rsidRPr="00475E5E" w:rsidRDefault="00671B2B" w:rsidP="00671B2B">
            <w:pPr>
              <w:rPr>
                <w:rFonts w:ascii="Times New Roman" w:eastAsia="Times New Roman" w:hAnsi="Times New Roman" w:cs="Times New Roman"/>
                <w:sz w:val="20"/>
              </w:rPr>
            </w:pPr>
          </w:p>
        </w:tc>
      </w:tr>
      <w:tr w:rsidR="00671B2B" w:rsidRPr="00475E5E" w:rsidTr="00671B2B">
        <w:trPr>
          <w:trHeight w:val="273"/>
        </w:trPr>
        <w:tc>
          <w:tcPr>
            <w:tcW w:w="1133" w:type="dxa"/>
          </w:tcPr>
          <w:p w:rsidR="00671B2B" w:rsidRPr="00475E5E" w:rsidRDefault="00671B2B" w:rsidP="00671B2B">
            <w:pPr>
              <w:spacing w:line="253" w:lineRule="exact"/>
              <w:ind w:left="446"/>
              <w:rPr>
                <w:rFonts w:ascii="Times New Roman" w:eastAsia="Times New Roman" w:hAnsi="Times New Roman" w:cs="Times New Roman"/>
                <w:sz w:val="24"/>
              </w:rPr>
            </w:pPr>
            <w:r w:rsidRPr="00475E5E">
              <w:rPr>
                <w:rFonts w:ascii="Times New Roman" w:eastAsia="Times New Roman" w:hAnsi="Times New Roman" w:cs="Times New Roman"/>
                <w:sz w:val="24"/>
              </w:rPr>
              <w:t>11</w:t>
            </w:r>
          </w:p>
        </w:tc>
        <w:tc>
          <w:tcPr>
            <w:tcW w:w="1959" w:type="dxa"/>
          </w:tcPr>
          <w:p w:rsidR="00671B2B" w:rsidRPr="00475E5E" w:rsidRDefault="00671B2B" w:rsidP="00671B2B">
            <w:pPr>
              <w:spacing w:line="253" w:lineRule="exact"/>
              <w:ind w:left="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c>
          <w:tcPr>
            <w:tcW w:w="2194" w:type="dxa"/>
          </w:tcPr>
          <w:p w:rsidR="00671B2B" w:rsidRPr="00475E5E" w:rsidRDefault="00671B2B" w:rsidP="00671B2B">
            <w:pPr>
              <w:spacing w:line="253"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23</w:t>
            </w:r>
          </w:p>
        </w:tc>
        <w:tc>
          <w:tcPr>
            <w:tcW w:w="2189" w:type="dxa"/>
          </w:tcPr>
          <w:p w:rsidR="00671B2B" w:rsidRPr="00475E5E" w:rsidRDefault="00671B2B" w:rsidP="00671B2B">
            <w:pPr>
              <w:rPr>
                <w:rFonts w:ascii="Times New Roman" w:eastAsia="Times New Roman" w:hAnsi="Times New Roman" w:cs="Times New Roman"/>
                <w:sz w:val="20"/>
              </w:rPr>
            </w:pPr>
          </w:p>
        </w:tc>
      </w:tr>
      <w:tr w:rsidR="00671B2B" w:rsidRPr="00475E5E" w:rsidTr="00671B2B">
        <w:trPr>
          <w:trHeight w:val="277"/>
        </w:trPr>
        <w:tc>
          <w:tcPr>
            <w:tcW w:w="1133" w:type="dxa"/>
          </w:tcPr>
          <w:p w:rsidR="00671B2B" w:rsidRPr="00475E5E" w:rsidRDefault="00671B2B" w:rsidP="00671B2B">
            <w:pPr>
              <w:spacing w:line="258" w:lineRule="exact"/>
              <w:ind w:left="446"/>
              <w:rPr>
                <w:rFonts w:ascii="Times New Roman" w:eastAsia="Times New Roman" w:hAnsi="Times New Roman" w:cs="Times New Roman"/>
                <w:sz w:val="24"/>
              </w:rPr>
            </w:pPr>
            <w:r w:rsidRPr="00475E5E">
              <w:rPr>
                <w:rFonts w:ascii="Times New Roman" w:eastAsia="Times New Roman" w:hAnsi="Times New Roman" w:cs="Times New Roman"/>
                <w:sz w:val="24"/>
              </w:rPr>
              <w:t>12</w:t>
            </w:r>
          </w:p>
        </w:tc>
        <w:tc>
          <w:tcPr>
            <w:tcW w:w="1959" w:type="dxa"/>
          </w:tcPr>
          <w:p w:rsidR="00671B2B" w:rsidRPr="00475E5E" w:rsidRDefault="00671B2B" w:rsidP="00671B2B">
            <w:pPr>
              <w:spacing w:line="258" w:lineRule="exact"/>
              <w:ind w:left="6"/>
              <w:jc w:val="center"/>
              <w:rPr>
                <w:rFonts w:ascii="Times New Roman" w:eastAsia="Times New Roman" w:hAnsi="Times New Roman" w:cs="Times New Roman"/>
                <w:sz w:val="24"/>
              </w:rPr>
            </w:pPr>
            <w:r w:rsidRPr="00475E5E">
              <w:rPr>
                <w:rFonts w:ascii="Times New Roman" w:eastAsia="Times New Roman" w:hAnsi="Times New Roman" w:cs="Times New Roman"/>
                <w:sz w:val="24"/>
              </w:rPr>
              <w:t>В</w:t>
            </w:r>
          </w:p>
        </w:tc>
        <w:tc>
          <w:tcPr>
            <w:tcW w:w="2194" w:type="dxa"/>
          </w:tcPr>
          <w:p w:rsidR="00671B2B" w:rsidRPr="00475E5E" w:rsidRDefault="00671B2B" w:rsidP="00671B2B">
            <w:pPr>
              <w:spacing w:line="258" w:lineRule="exact"/>
              <w:ind w:left="254" w:right="250"/>
              <w:jc w:val="center"/>
              <w:rPr>
                <w:rFonts w:ascii="Times New Roman" w:eastAsia="Times New Roman" w:hAnsi="Times New Roman" w:cs="Times New Roman"/>
                <w:sz w:val="24"/>
              </w:rPr>
            </w:pPr>
            <w:r w:rsidRPr="00475E5E">
              <w:rPr>
                <w:rFonts w:ascii="Times New Roman" w:eastAsia="Times New Roman" w:hAnsi="Times New Roman" w:cs="Times New Roman"/>
                <w:sz w:val="24"/>
              </w:rPr>
              <w:t>24</w:t>
            </w:r>
          </w:p>
        </w:tc>
        <w:tc>
          <w:tcPr>
            <w:tcW w:w="2189" w:type="dxa"/>
          </w:tcPr>
          <w:p w:rsidR="00671B2B" w:rsidRPr="00475E5E" w:rsidRDefault="00671B2B" w:rsidP="00671B2B">
            <w:pPr>
              <w:rPr>
                <w:rFonts w:ascii="Times New Roman" w:eastAsia="Times New Roman" w:hAnsi="Times New Roman" w:cs="Times New Roman"/>
                <w:sz w:val="20"/>
              </w:rPr>
            </w:pPr>
          </w:p>
        </w:tc>
      </w:tr>
      <w:tr w:rsidR="00671B2B" w:rsidRPr="00475E5E" w:rsidTr="00671B2B">
        <w:trPr>
          <w:trHeight w:val="273"/>
        </w:trPr>
        <w:tc>
          <w:tcPr>
            <w:tcW w:w="7475" w:type="dxa"/>
            <w:gridSpan w:val="4"/>
          </w:tcPr>
          <w:p w:rsidR="00671B2B" w:rsidRPr="00475E5E" w:rsidRDefault="00671B2B" w:rsidP="00671B2B">
            <w:pPr>
              <w:spacing w:line="254" w:lineRule="exact"/>
              <w:ind w:left="3328" w:right="3313"/>
              <w:jc w:val="center"/>
              <w:rPr>
                <w:rFonts w:ascii="Times New Roman" w:eastAsia="Times New Roman" w:hAnsi="Times New Roman" w:cs="Times New Roman"/>
                <w:b/>
                <w:sz w:val="24"/>
              </w:rPr>
            </w:pPr>
            <w:r w:rsidRPr="00475E5E">
              <w:rPr>
                <w:rFonts w:ascii="Times New Roman" w:eastAsia="Times New Roman" w:hAnsi="Times New Roman" w:cs="Times New Roman"/>
                <w:b/>
                <w:sz w:val="24"/>
              </w:rPr>
              <w:t>БлокБ</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1</w:t>
            </w:r>
          </w:p>
        </w:tc>
        <w:tc>
          <w:tcPr>
            <w:tcW w:w="6342" w:type="dxa"/>
            <w:gridSpan w:val="3"/>
          </w:tcPr>
          <w:p w:rsidR="00671B2B" w:rsidRPr="00475E5E" w:rsidRDefault="00671B2B" w:rsidP="00671B2B">
            <w:pPr>
              <w:spacing w:line="258" w:lineRule="exact"/>
              <w:ind w:left="2205" w:right="2197"/>
              <w:jc w:val="center"/>
              <w:rPr>
                <w:rFonts w:ascii="Times New Roman" w:eastAsia="Times New Roman" w:hAnsi="Times New Roman" w:cs="Times New Roman"/>
                <w:sz w:val="24"/>
              </w:rPr>
            </w:pPr>
            <w:r w:rsidRPr="00475E5E">
              <w:rPr>
                <w:rFonts w:ascii="Times New Roman" w:eastAsia="Times New Roman" w:hAnsi="Times New Roman" w:cs="Times New Roman"/>
                <w:sz w:val="24"/>
              </w:rPr>
              <w:t>Дождьзакончился</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lastRenderedPageBreak/>
              <w:t>2</w:t>
            </w:r>
          </w:p>
        </w:tc>
        <w:tc>
          <w:tcPr>
            <w:tcW w:w="6342" w:type="dxa"/>
            <w:gridSpan w:val="3"/>
          </w:tcPr>
          <w:p w:rsidR="00671B2B" w:rsidRPr="00475E5E" w:rsidRDefault="00671B2B" w:rsidP="00671B2B">
            <w:pPr>
              <w:spacing w:line="258" w:lineRule="exact"/>
              <w:ind w:left="1368"/>
              <w:rPr>
                <w:rFonts w:ascii="Times New Roman" w:eastAsia="Times New Roman" w:hAnsi="Times New Roman" w:cs="Times New Roman"/>
                <w:sz w:val="24"/>
              </w:rPr>
            </w:pPr>
            <w:r w:rsidRPr="00475E5E">
              <w:rPr>
                <w:rFonts w:ascii="Times New Roman" w:eastAsia="Times New Roman" w:hAnsi="Times New Roman" w:cs="Times New Roman"/>
                <w:sz w:val="24"/>
              </w:rPr>
              <w:t>свесѐлойпесней(вьются спесней)</w:t>
            </w:r>
          </w:p>
        </w:tc>
      </w:tr>
      <w:tr w:rsidR="00671B2B" w:rsidRPr="00475E5E" w:rsidTr="00671B2B">
        <w:trPr>
          <w:trHeight w:val="273"/>
        </w:trPr>
        <w:tc>
          <w:tcPr>
            <w:tcW w:w="1133" w:type="dxa"/>
          </w:tcPr>
          <w:p w:rsidR="00671B2B" w:rsidRPr="00475E5E" w:rsidRDefault="00671B2B" w:rsidP="00671B2B">
            <w:pPr>
              <w:spacing w:line="253"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3</w:t>
            </w:r>
          </w:p>
        </w:tc>
        <w:tc>
          <w:tcPr>
            <w:tcW w:w="6342" w:type="dxa"/>
            <w:gridSpan w:val="3"/>
          </w:tcPr>
          <w:p w:rsidR="00671B2B" w:rsidRPr="00475E5E" w:rsidRDefault="00671B2B" w:rsidP="00671B2B">
            <w:pPr>
              <w:spacing w:line="253" w:lineRule="exact"/>
              <w:ind w:left="2199" w:right="2197"/>
              <w:jc w:val="center"/>
              <w:rPr>
                <w:rFonts w:ascii="Times New Roman" w:eastAsia="Times New Roman" w:hAnsi="Times New Roman" w:cs="Times New Roman"/>
                <w:sz w:val="24"/>
              </w:rPr>
            </w:pPr>
            <w:r w:rsidRPr="00475E5E">
              <w:rPr>
                <w:rFonts w:ascii="Times New Roman" w:eastAsia="Times New Roman" w:hAnsi="Times New Roman" w:cs="Times New Roman"/>
                <w:sz w:val="24"/>
              </w:rPr>
              <w:t>Луч,роща, тучи.</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4</w:t>
            </w:r>
          </w:p>
        </w:tc>
        <w:tc>
          <w:tcPr>
            <w:tcW w:w="6342" w:type="dxa"/>
            <w:gridSpan w:val="3"/>
          </w:tcPr>
          <w:p w:rsidR="00671B2B" w:rsidRPr="00475E5E" w:rsidRDefault="00671B2B" w:rsidP="00671B2B">
            <w:pPr>
              <w:spacing w:line="258" w:lineRule="exact"/>
              <w:ind w:left="2205" w:right="2196"/>
              <w:jc w:val="center"/>
              <w:rPr>
                <w:rFonts w:ascii="Times New Roman" w:eastAsia="Times New Roman" w:hAnsi="Times New Roman" w:cs="Times New Roman"/>
                <w:sz w:val="24"/>
              </w:rPr>
            </w:pPr>
            <w:r w:rsidRPr="00475E5E">
              <w:rPr>
                <w:rFonts w:ascii="Times New Roman" w:eastAsia="Times New Roman" w:hAnsi="Times New Roman" w:cs="Times New Roman"/>
                <w:sz w:val="24"/>
              </w:rPr>
              <w:t>осиновая</w:t>
            </w:r>
          </w:p>
        </w:tc>
      </w:tr>
      <w:tr w:rsidR="00671B2B" w:rsidRPr="00475E5E" w:rsidTr="00671B2B">
        <w:trPr>
          <w:trHeight w:val="273"/>
        </w:trPr>
        <w:tc>
          <w:tcPr>
            <w:tcW w:w="1133" w:type="dxa"/>
          </w:tcPr>
          <w:p w:rsidR="00671B2B" w:rsidRPr="00475E5E" w:rsidRDefault="00671B2B" w:rsidP="00671B2B">
            <w:pPr>
              <w:spacing w:line="254"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5</w:t>
            </w:r>
          </w:p>
        </w:tc>
        <w:tc>
          <w:tcPr>
            <w:tcW w:w="6342" w:type="dxa"/>
            <w:gridSpan w:val="3"/>
          </w:tcPr>
          <w:p w:rsidR="00671B2B" w:rsidRPr="00475E5E" w:rsidRDefault="00671B2B" w:rsidP="00671B2B">
            <w:pPr>
              <w:spacing w:line="254" w:lineRule="exact"/>
              <w:ind w:left="2205" w:right="2197"/>
              <w:jc w:val="center"/>
              <w:rPr>
                <w:rFonts w:ascii="Times New Roman" w:eastAsia="Times New Roman" w:hAnsi="Times New Roman" w:cs="Times New Roman"/>
                <w:sz w:val="24"/>
              </w:rPr>
            </w:pPr>
            <w:r w:rsidRPr="00475E5E">
              <w:rPr>
                <w:rFonts w:ascii="Times New Roman" w:eastAsia="Times New Roman" w:hAnsi="Times New Roman" w:cs="Times New Roman"/>
                <w:sz w:val="24"/>
              </w:rPr>
              <w:t>свесѐлой</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6</w:t>
            </w:r>
          </w:p>
        </w:tc>
        <w:tc>
          <w:tcPr>
            <w:tcW w:w="6342" w:type="dxa"/>
            <w:gridSpan w:val="3"/>
          </w:tcPr>
          <w:p w:rsidR="00671B2B" w:rsidRPr="00475E5E" w:rsidRDefault="00671B2B" w:rsidP="00671B2B">
            <w:pPr>
              <w:spacing w:line="258" w:lineRule="exact"/>
              <w:ind w:left="2205" w:right="2195"/>
              <w:jc w:val="center"/>
              <w:rPr>
                <w:rFonts w:ascii="Times New Roman" w:eastAsia="Times New Roman" w:hAnsi="Times New Roman" w:cs="Times New Roman"/>
                <w:sz w:val="24"/>
              </w:rPr>
            </w:pPr>
            <w:r w:rsidRPr="00475E5E">
              <w:rPr>
                <w:rFonts w:ascii="Times New Roman" w:eastAsia="Times New Roman" w:hAnsi="Times New Roman" w:cs="Times New Roman"/>
                <w:sz w:val="24"/>
              </w:rPr>
              <w:t>солнца</w:t>
            </w:r>
          </w:p>
        </w:tc>
      </w:tr>
      <w:tr w:rsidR="00671B2B" w:rsidRPr="00475E5E" w:rsidTr="00671B2B">
        <w:trPr>
          <w:trHeight w:val="378"/>
        </w:trPr>
        <w:tc>
          <w:tcPr>
            <w:tcW w:w="1133" w:type="dxa"/>
          </w:tcPr>
          <w:p w:rsidR="00671B2B" w:rsidRPr="00475E5E" w:rsidRDefault="00671B2B" w:rsidP="00671B2B">
            <w:pPr>
              <w:spacing w:line="26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7</w:t>
            </w:r>
          </w:p>
        </w:tc>
        <w:tc>
          <w:tcPr>
            <w:tcW w:w="6342" w:type="dxa"/>
            <w:gridSpan w:val="3"/>
          </w:tcPr>
          <w:p w:rsidR="00671B2B" w:rsidRPr="00475E5E" w:rsidRDefault="00671B2B" w:rsidP="00671B2B">
            <w:pPr>
              <w:spacing w:line="268" w:lineRule="exact"/>
              <w:ind w:left="2201" w:right="2197"/>
              <w:jc w:val="center"/>
              <w:rPr>
                <w:rFonts w:ascii="Times New Roman" w:eastAsia="Times New Roman" w:hAnsi="Times New Roman" w:cs="Times New Roman"/>
                <w:sz w:val="24"/>
              </w:rPr>
            </w:pPr>
            <w:r w:rsidRPr="00475E5E">
              <w:rPr>
                <w:rFonts w:ascii="Times New Roman" w:eastAsia="Times New Roman" w:hAnsi="Times New Roman" w:cs="Times New Roman"/>
                <w:sz w:val="24"/>
              </w:rPr>
              <w:t>Осиновая</w:t>
            </w:r>
          </w:p>
        </w:tc>
      </w:tr>
      <w:tr w:rsidR="00671B2B" w:rsidRPr="00475E5E" w:rsidTr="00671B2B">
        <w:trPr>
          <w:trHeight w:val="277"/>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8</w:t>
            </w:r>
          </w:p>
        </w:tc>
        <w:tc>
          <w:tcPr>
            <w:tcW w:w="6342" w:type="dxa"/>
            <w:gridSpan w:val="3"/>
          </w:tcPr>
          <w:p w:rsidR="00671B2B" w:rsidRPr="00475E5E" w:rsidRDefault="00671B2B" w:rsidP="00671B2B">
            <w:pPr>
              <w:spacing w:line="258" w:lineRule="exact"/>
              <w:ind w:left="2196" w:right="2197"/>
              <w:jc w:val="center"/>
              <w:rPr>
                <w:rFonts w:ascii="Times New Roman" w:eastAsia="Times New Roman" w:hAnsi="Times New Roman" w:cs="Times New Roman"/>
                <w:sz w:val="24"/>
              </w:rPr>
            </w:pPr>
            <w:r w:rsidRPr="00475E5E">
              <w:rPr>
                <w:rFonts w:ascii="Times New Roman" w:eastAsia="Times New Roman" w:hAnsi="Times New Roman" w:cs="Times New Roman"/>
                <w:sz w:val="24"/>
              </w:rPr>
              <w:t>Дождик,лучик.</w:t>
            </w:r>
          </w:p>
        </w:tc>
      </w:tr>
      <w:tr w:rsidR="00671B2B" w:rsidRPr="00475E5E" w:rsidTr="00671B2B">
        <w:trPr>
          <w:trHeight w:val="278"/>
        </w:trPr>
        <w:tc>
          <w:tcPr>
            <w:tcW w:w="1133" w:type="dxa"/>
          </w:tcPr>
          <w:p w:rsidR="00671B2B" w:rsidRPr="00475E5E" w:rsidRDefault="00671B2B" w:rsidP="00671B2B">
            <w:pPr>
              <w:spacing w:line="258" w:lineRule="exact"/>
              <w:ind w:left="508"/>
              <w:rPr>
                <w:rFonts w:ascii="Times New Roman" w:eastAsia="Times New Roman" w:hAnsi="Times New Roman" w:cs="Times New Roman"/>
                <w:sz w:val="24"/>
              </w:rPr>
            </w:pPr>
            <w:r w:rsidRPr="00475E5E">
              <w:rPr>
                <w:rFonts w:ascii="Times New Roman" w:eastAsia="Times New Roman" w:hAnsi="Times New Roman" w:cs="Times New Roman"/>
                <w:sz w:val="24"/>
              </w:rPr>
              <w:t>9</w:t>
            </w:r>
          </w:p>
        </w:tc>
        <w:tc>
          <w:tcPr>
            <w:tcW w:w="6342" w:type="dxa"/>
            <w:gridSpan w:val="3"/>
          </w:tcPr>
          <w:p w:rsidR="00671B2B" w:rsidRPr="00475E5E" w:rsidRDefault="00671B2B" w:rsidP="00671B2B">
            <w:pPr>
              <w:spacing w:line="258" w:lineRule="exact"/>
              <w:ind w:left="2205" w:right="2195"/>
              <w:jc w:val="center"/>
              <w:rPr>
                <w:rFonts w:ascii="Times New Roman" w:eastAsia="Times New Roman" w:hAnsi="Times New Roman" w:cs="Times New Roman"/>
                <w:sz w:val="24"/>
              </w:rPr>
            </w:pPr>
            <w:r w:rsidRPr="00475E5E">
              <w:rPr>
                <w:rFonts w:ascii="Times New Roman" w:eastAsia="Times New Roman" w:hAnsi="Times New Roman" w:cs="Times New Roman"/>
                <w:sz w:val="24"/>
              </w:rPr>
              <w:t>роща</w:t>
            </w:r>
          </w:p>
        </w:tc>
      </w:tr>
    </w:tbl>
    <w:p w:rsidR="00671B2B" w:rsidRPr="00475E5E" w:rsidRDefault="00671B2B" w:rsidP="00671B2B">
      <w:pPr>
        <w:tabs>
          <w:tab w:val="left" w:pos="6372"/>
        </w:tabs>
        <w:rPr>
          <w:rFonts w:ascii="Times New Roman" w:eastAsia="Times New Roman" w:hAnsi="Times New Roman" w:cs="Times New Roman"/>
          <w:sz w:val="24"/>
        </w:rPr>
      </w:pPr>
    </w:p>
    <w:p w:rsidR="00671B2B" w:rsidRPr="00475E5E" w:rsidRDefault="00671B2B" w:rsidP="00671B2B">
      <w:pPr>
        <w:tabs>
          <w:tab w:val="left" w:pos="6588"/>
        </w:tabs>
        <w:jc w:val="both"/>
        <w:rPr>
          <w:rFonts w:ascii="Times New Roman" w:eastAsia="Times New Roman" w:hAnsi="Times New Roman" w:cs="Times New Roman"/>
          <w:sz w:val="24"/>
        </w:rPr>
      </w:pPr>
      <w:r w:rsidRPr="00475E5E">
        <w:rPr>
          <w:rFonts w:ascii="Times New Roman" w:eastAsia="Times New Roman" w:hAnsi="Times New Roman" w:cs="Times New Roman"/>
          <w:sz w:val="24"/>
        </w:rPr>
        <w:t>Каждое верно выполненное задание оценивается в 1 балл.</w:t>
      </w:r>
    </w:p>
    <w:p w:rsidR="00671B2B" w:rsidRPr="00475E5E" w:rsidRDefault="00671B2B" w:rsidP="00671B2B">
      <w:pPr>
        <w:tabs>
          <w:tab w:val="left" w:pos="6588"/>
        </w:tabs>
        <w:rPr>
          <w:rFonts w:ascii="Times New Roman" w:eastAsia="Times New Roman" w:hAnsi="Times New Roman" w:cs="Times New Roman"/>
          <w:sz w:val="24"/>
        </w:rPr>
      </w:pPr>
      <w:r w:rsidRPr="00475E5E">
        <w:rPr>
          <w:rFonts w:ascii="Times New Roman" w:hAnsi="Times New Roman" w:cs="Times New Roman"/>
          <w:sz w:val="24"/>
          <w:szCs w:val="24"/>
        </w:rPr>
        <w:t>Отметка</w:t>
      </w:r>
      <w:r w:rsidRPr="00475E5E">
        <w:rPr>
          <w:rFonts w:ascii="Times New Roman" w:eastAsia="Times New Roman" w:hAnsi="Times New Roman" w:cs="Times New Roman"/>
          <w:sz w:val="24"/>
        </w:rPr>
        <w:t xml:space="preserve"> «5» - 30 – 26 баллов</w:t>
      </w:r>
    </w:p>
    <w:p w:rsidR="00671B2B" w:rsidRPr="00475E5E" w:rsidRDefault="00671B2B" w:rsidP="00671B2B">
      <w:pPr>
        <w:tabs>
          <w:tab w:val="left" w:pos="6588"/>
        </w:tabs>
        <w:rPr>
          <w:rFonts w:ascii="Times New Roman" w:eastAsia="Times New Roman" w:hAnsi="Times New Roman" w:cs="Times New Roman"/>
          <w:sz w:val="24"/>
        </w:rPr>
      </w:pPr>
      <w:r w:rsidRPr="00475E5E">
        <w:rPr>
          <w:rFonts w:ascii="Times New Roman" w:hAnsi="Times New Roman" w:cs="Times New Roman"/>
          <w:sz w:val="24"/>
          <w:szCs w:val="24"/>
        </w:rPr>
        <w:t>Отметка</w:t>
      </w:r>
      <w:r w:rsidRPr="00475E5E">
        <w:rPr>
          <w:rFonts w:ascii="Times New Roman" w:eastAsia="Times New Roman" w:hAnsi="Times New Roman" w:cs="Times New Roman"/>
          <w:sz w:val="24"/>
        </w:rPr>
        <w:t xml:space="preserve"> «4» - 25 – 20 баллов</w:t>
      </w:r>
    </w:p>
    <w:p w:rsidR="00671B2B" w:rsidRPr="00475E5E" w:rsidRDefault="00671B2B" w:rsidP="00671B2B">
      <w:pPr>
        <w:tabs>
          <w:tab w:val="left" w:pos="6588"/>
        </w:tabs>
        <w:rPr>
          <w:rFonts w:ascii="Times New Roman" w:eastAsia="Times New Roman" w:hAnsi="Times New Roman" w:cs="Times New Roman"/>
          <w:sz w:val="24"/>
        </w:rPr>
      </w:pPr>
      <w:r w:rsidRPr="00475E5E">
        <w:rPr>
          <w:rFonts w:ascii="Times New Roman" w:hAnsi="Times New Roman" w:cs="Times New Roman"/>
          <w:sz w:val="24"/>
          <w:szCs w:val="24"/>
        </w:rPr>
        <w:t>Отметка</w:t>
      </w:r>
      <w:r w:rsidRPr="00475E5E">
        <w:rPr>
          <w:rFonts w:ascii="Times New Roman" w:eastAsia="Times New Roman" w:hAnsi="Times New Roman" w:cs="Times New Roman"/>
          <w:sz w:val="24"/>
        </w:rPr>
        <w:t xml:space="preserve"> «3» - 19 – 14 баллов</w:t>
      </w:r>
    </w:p>
    <w:p w:rsidR="00671B2B" w:rsidRPr="00475E5E" w:rsidRDefault="00671B2B" w:rsidP="00671B2B">
      <w:pPr>
        <w:tabs>
          <w:tab w:val="left" w:pos="6588"/>
        </w:tabs>
        <w:rPr>
          <w:rFonts w:ascii="Times New Roman" w:eastAsia="Times New Roman" w:hAnsi="Times New Roman" w:cs="Times New Roman"/>
          <w:sz w:val="24"/>
        </w:rPr>
        <w:sectPr w:rsidR="00671B2B" w:rsidRPr="00475E5E" w:rsidSect="00755CD6">
          <w:pgSz w:w="16840" w:h="11910" w:orient="landscape"/>
          <w:pgMar w:top="567" w:right="840" w:bottom="280" w:left="660" w:header="720" w:footer="720" w:gutter="0"/>
          <w:cols w:space="720"/>
        </w:sectPr>
      </w:pPr>
      <w:r w:rsidRPr="00475E5E">
        <w:rPr>
          <w:rFonts w:ascii="Times New Roman" w:hAnsi="Times New Roman" w:cs="Times New Roman"/>
          <w:sz w:val="24"/>
          <w:szCs w:val="24"/>
        </w:rPr>
        <w:t>Отметка</w:t>
      </w:r>
      <w:r w:rsidRPr="00475E5E">
        <w:rPr>
          <w:rFonts w:ascii="Times New Roman" w:eastAsia="Times New Roman" w:hAnsi="Times New Roman" w:cs="Times New Roman"/>
          <w:sz w:val="24"/>
        </w:rPr>
        <w:t xml:space="preserve"> «2» - менее 13 баллов</w:t>
      </w:r>
      <w:r w:rsidRPr="00475E5E">
        <w:rPr>
          <w:rFonts w:ascii="Times New Roman" w:eastAsia="Times New Roman" w:hAnsi="Times New Roman" w:cs="Times New Roman"/>
          <w:sz w:val="24"/>
        </w:rPr>
        <w:tab/>
      </w:r>
    </w:p>
    <w:p w:rsidR="00671B2B" w:rsidRPr="00475E5E" w:rsidRDefault="00671B2B" w:rsidP="00671B2B">
      <w:pPr>
        <w:widowControl w:val="0"/>
        <w:autoSpaceDE w:val="0"/>
        <w:autoSpaceDN w:val="0"/>
        <w:spacing w:after="0" w:line="240" w:lineRule="auto"/>
        <w:rPr>
          <w:rFonts w:ascii="Times New Roman" w:eastAsia="Times New Roman" w:hAnsi="Times New Roman" w:cs="Times New Roman"/>
          <w:b/>
          <w:sz w:val="20"/>
          <w:szCs w:val="24"/>
        </w:rPr>
      </w:pPr>
    </w:p>
    <w:p w:rsidR="00671B2B" w:rsidRPr="00475E5E" w:rsidRDefault="00671B2B" w:rsidP="00671B2B">
      <w:pPr>
        <w:pStyle w:val="aff5"/>
        <w:spacing w:before="0" w:beforeAutospacing="0" w:after="0"/>
        <w:jc w:val="center"/>
      </w:pPr>
      <w:r w:rsidRPr="00475E5E">
        <w:rPr>
          <w:b/>
          <w:bCs/>
        </w:rPr>
        <w:t>Итоговая комплексная работа</w:t>
      </w:r>
    </w:p>
    <w:p w:rsidR="00671B2B" w:rsidRPr="00475E5E" w:rsidRDefault="00671B2B" w:rsidP="00671B2B">
      <w:pPr>
        <w:pStyle w:val="aff5"/>
        <w:spacing w:before="0" w:beforeAutospacing="0" w:after="0"/>
        <w:jc w:val="center"/>
        <w:rPr>
          <w:b/>
          <w:bCs/>
        </w:rPr>
      </w:pPr>
      <w:r w:rsidRPr="00475E5E">
        <w:rPr>
          <w:b/>
          <w:bCs/>
        </w:rPr>
        <w:t>4 класс 202__-202__ учебный год</w:t>
      </w:r>
    </w:p>
    <w:p w:rsidR="00671B2B" w:rsidRPr="00475E5E" w:rsidRDefault="00671B2B" w:rsidP="00671B2B">
      <w:pPr>
        <w:tabs>
          <w:tab w:val="left" w:pos="709"/>
        </w:tabs>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Ф.И. учащегося ________________________________________</w:t>
      </w:r>
    </w:p>
    <w:p w:rsidR="00671B2B" w:rsidRPr="00475E5E" w:rsidRDefault="00671B2B" w:rsidP="00671B2B">
      <w:pPr>
        <w:tabs>
          <w:tab w:val="left" w:pos="709"/>
        </w:tabs>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 xml:space="preserve">Школа_________________________________________________ </w:t>
      </w:r>
    </w:p>
    <w:p w:rsidR="00671B2B" w:rsidRPr="00475E5E" w:rsidRDefault="00671B2B" w:rsidP="00671B2B">
      <w:pPr>
        <w:tabs>
          <w:tab w:val="left" w:pos="709"/>
          <w:tab w:val="left" w:pos="5910"/>
        </w:tabs>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Класс  4 ____</w:t>
      </w:r>
      <w:r w:rsidRPr="00475E5E">
        <w:rPr>
          <w:rFonts w:ascii="Times New Roman" w:hAnsi="Times New Roman" w:cs="Times New Roman"/>
          <w:b/>
          <w:sz w:val="24"/>
          <w:szCs w:val="24"/>
        </w:rPr>
        <w:tab/>
      </w:r>
    </w:p>
    <w:p w:rsidR="00671B2B" w:rsidRPr="00475E5E" w:rsidRDefault="00671B2B" w:rsidP="00671B2B">
      <w:pPr>
        <w:pStyle w:val="aff5"/>
        <w:spacing w:before="0" w:beforeAutospacing="0" w:after="0"/>
        <w:jc w:val="center"/>
        <w:rPr>
          <w:b/>
          <w:bCs/>
        </w:rPr>
      </w:pPr>
      <w:r w:rsidRPr="00475E5E">
        <w:rPr>
          <w:b/>
          <w:bCs/>
        </w:rPr>
        <w:t>Вариант 1</w:t>
      </w:r>
    </w:p>
    <w:p w:rsidR="00671B2B" w:rsidRPr="00475E5E" w:rsidRDefault="00671B2B" w:rsidP="00671B2B">
      <w:pPr>
        <w:spacing w:after="0" w:line="240" w:lineRule="auto"/>
        <w:rPr>
          <w:rFonts w:ascii="Times New Roman" w:hAnsi="Times New Roman" w:cs="Times New Roman"/>
          <w:sz w:val="24"/>
          <w:szCs w:val="24"/>
          <w:u w:val="single"/>
        </w:rPr>
      </w:pPr>
      <w:r w:rsidRPr="00475E5E">
        <w:rPr>
          <w:rFonts w:ascii="Times New Roman" w:hAnsi="Times New Roman" w:cs="Times New Roman"/>
          <w:b/>
          <w:sz w:val="24"/>
          <w:szCs w:val="24"/>
          <w:u w:val="single"/>
        </w:rPr>
        <w:t>Прочитайте текст, если нужно перечитайте его ещё раз</w:t>
      </w:r>
      <w:r w:rsidRPr="00475E5E">
        <w:rPr>
          <w:rFonts w:ascii="Times New Roman" w:hAnsi="Times New Roman" w:cs="Times New Roman"/>
          <w:sz w:val="24"/>
          <w:szCs w:val="24"/>
          <w:u w:val="single"/>
        </w:rPr>
        <w:t>.</w:t>
      </w:r>
    </w:p>
    <w:p w:rsidR="00671B2B" w:rsidRPr="00475E5E" w:rsidRDefault="00671B2B" w:rsidP="00671B2B">
      <w:pPr>
        <w:spacing w:after="0" w:line="240" w:lineRule="auto"/>
        <w:jc w:val="center"/>
        <w:rPr>
          <w:rFonts w:ascii="Times New Roman" w:hAnsi="Times New Roman" w:cs="Times New Roman"/>
          <w:b/>
          <w:sz w:val="24"/>
          <w:szCs w:val="24"/>
        </w:rPr>
      </w:pPr>
    </w:p>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Северный олень.</w:t>
      </w:r>
    </w:p>
    <w:p w:rsidR="00671B2B" w:rsidRPr="00475E5E" w:rsidRDefault="00671B2B" w:rsidP="00671B2B">
      <w:pPr>
        <w:spacing w:after="0"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Оленей на свете много, но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 </w:t>
      </w:r>
    </w:p>
    <w:p w:rsidR="00671B2B" w:rsidRPr="00475E5E" w:rsidRDefault="00671B2B" w:rsidP="00671B2B">
      <w:pPr>
        <w:spacing w:after="0"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 </w:t>
      </w:r>
    </w:p>
    <w:p w:rsidR="00671B2B" w:rsidRPr="00475E5E" w:rsidRDefault="00671B2B" w:rsidP="00671B2B">
      <w:pPr>
        <w:spacing w:after="0"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В 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им, выносливость зверя феноменальна. </w:t>
      </w:r>
    </w:p>
    <w:p w:rsidR="00671B2B" w:rsidRPr="00475E5E" w:rsidRDefault="00671B2B" w:rsidP="00671B2B">
      <w:pPr>
        <w:spacing w:after="0" w:line="240" w:lineRule="auto"/>
        <w:ind w:left="-15" w:firstLine="708"/>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 xml:space="preserve">За неимением травы в далёких краях люди не заготавливают для оленьих стад сена; да олени и не любят сена. Любимое их кушанье – мох, ягель. Они разгребают снег и щиплют ягель, заключающий в себе довольно много полезных компонентов. </w:t>
      </w:r>
    </w:p>
    <w:p w:rsidR="00671B2B" w:rsidRPr="00475E5E" w:rsidRDefault="00671B2B" w:rsidP="00671B2B">
      <w:pPr>
        <w:spacing w:after="0"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Дикие олени несколько крупнее тех, которые из поколения в поколение живут под близким надзором человека. В среднем вес оленя-150 кг. Дикий олень, в отличие от домашнего, более насторожен, боязлив. </w:t>
      </w:r>
    </w:p>
    <w:p w:rsidR="00671B2B" w:rsidRPr="00475E5E" w:rsidRDefault="00671B2B" w:rsidP="00671B2B">
      <w:pPr>
        <w:spacing w:after="0"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 </w:t>
      </w:r>
    </w:p>
    <w:p w:rsidR="00671B2B" w:rsidRPr="00475E5E" w:rsidRDefault="00671B2B" w:rsidP="00671B2B">
      <w:pPr>
        <w:spacing w:after="0"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Северные олени перевозят своих хозяев на легких саночках с удивительною быстротой и могут проехать в день более ста километров. </w:t>
      </w:r>
    </w:p>
    <w:p w:rsidR="00671B2B" w:rsidRPr="00475E5E" w:rsidRDefault="00671B2B" w:rsidP="00671B2B">
      <w:pPr>
        <w:spacing w:after="0" w:line="240" w:lineRule="auto"/>
        <w:ind w:left="708"/>
        <w:rPr>
          <w:rFonts w:ascii="Times New Roman" w:hAnsi="Times New Roman" w:cs="Times New Roman"/>
          <w:sz w:val="24"/>
          <w:szCs w:val="24"/>
        </w:rPr>
      </w:pPr>
    </w:p>
    <w:p w:rsidR="00671B2B" w:rsidRPr="00475E5E" w:rsidRDefault="00671B2B" w:rsidP="00671B2B">
      <w:pPr>
        <w:pStyle w:val="af5"/>
        <w:jc w:val="center"/>
        <w:rPr>
          <w:rFonts w:ascii="Times New Roman" w:hAnsi="Times New Roman" w:cs="Times New Roman"/>
          <w:b/>
          <w:bCs/>
          <w:sz w:val="24"/>
          <w:szCs w:val="24"/>
          <w:u w:val="single"/>
          <w:lang w:val="ru-RU"/>
        </w:rPr>
      </w:pPr>
      <w:r w:rsidRPr="00475E5E">
        <w:rPr>
          <w:rFonts w:ascii="Times New Roman" w:hAnsi="Times New Roman" w:cs="Times New Roman"/>
          <w:b/>
          <w:bCs/>
          <w:sz w:val="24"/>
          <w:szCs w:val="24"/>
          <w:u w:val="single"/>
          <w:lang w:val="ru-RU"/>
        </w:rPr>
        <w:t>Основная часть</w:t>
      </w:r>
    </w:p>
    <w:p w:rsidR="00671B2B" w:rsidRPr="00475E5E" w:rsidRDefault="00671B2B" w:rsidP="00671B2B">
      <w:pPr>
        <w:pStyle w:val="af5"/>
        <w:jc w:val="center"/>
        <w:rPr>
          <w:rFonts w:ascii="Times New Roman" w:hAnsi="Times New Roman" w:cs="Times New Roman"/>
          <w:b/>
          <w:i/>
          <w:sz w:val="24"/>
          <w:szCs w:val="24"/>
          <w:u w:val="single"/>
          <w:lang w:val="ru-RU"/>
        </w:rPr>
      </w:pPr>
      <w:r w:rsidRPr="00475E5E">
        <w:rPr>
          <w:rFonts w:ascii="Times New Roman" w:hAnsi="Times New Roman" w:cs="Times New Roman"/>
          <w:b/>
          <w:i/>
          <w:sz w:val="24"/>
          <w:szCs w:val="24"/>
          <w:u w:val="single"/>
          <w:lang w:val="ru-RU"/>
        </w:rPr>
        <w:t>Литературное чтение</w:t>
      </w:r>
    </w:p>
    <w:p w:rsidR="00671B2B" w:rsidRPr="00475E5E" w:rsidRDefault="00671B2B" w:rsidP="00671B2B">
      <w:pPr>
        <w:spacing w:after="0" w:line="240" w:lineRule="auto"/>
        <w:ind w:left="708"/>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Задание 1. Сколько частей в этом тексте? Запишите цифрой.</w:t>
      </w:r>
    </w:p>
    <w:p w:rsidR="00671B2B" w:rsidRPr="00475E5E" w:rsidRDefault="00671B2B" w:rsidP="00671B2B">
      <w:pPr>
        <w:spacing w:after="0" w:line="240" w:lineRule="auto"/>
        <w:jc w:val="both"/>
        <w:outlineLvl w:val="0"/>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Ответ</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rPr>
        <w:tab/>
      </w:r>
      <w:r w:rsidRPr="00475E5E">
        <w:rPr>
          <w:rFonts w:ascii="Times New Roman" w:eastAsia="Times New Roman" w:hAnsi="Times New Roman" w:cs="Times New Roman"/>
          <w:b/>
          <w:sz w:val="24"/>
          <w:szCs w:val="24"/>
        </w:rPr>
        <w:t>__________________</w:t>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Задание 2. Озаглавьте   четвёртую часть текста.</w:t>
      </w:r>
    </w:p>
    <w:p w:rsidR="00671B2B" w:rsidRPr="00475E5E" w:rsidRDefault="00671B2B" w:rsidP="00671B2B">
      <w:pPr>
        <w:spacing w:after="0" w:line="24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lastRenderedPageBreak/>
        <w:t>Ответ</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rPr>
        <w:tab/>
        <w:t xml:space="preserve"> ___________________________________________________</w:t>
      </w:r>
    </w:p>
    <w:p w:rsidR="00671B2B" w:rsidRPr="00475E5E" w:rsidRDefault="00671B2B" w:rsidP="00671B2B">
      <w:pPr>
        <w:spacing w:after="0" w:line="240" w:lineRule="auto"/>
        <w:rPr>
          <w:rFonts w:ascii="Times New Roman" w:eastAsia="Times New Roman" w:hAnsi="Times New Roman" w:cs="Times New Roman"/>
          <w:b/>
          <w:sz w:val="24"/>
          <w:szCs w:val="24"/>
        </w:rPr>
      </w:pP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Задание 3. Какая часть текста может быть названа: «Северный олень – быстрое животное»? </w:t>
      </w:r>
      <w:r w:rsidRPr="00475E5E">
        <w:rPr>
          <w:rFonts w:ascii="Times New Roman" w:hAnsi="Times New Roman" w:cs="Times New Roman"/>
          <w:b/>
          <w:sz w:val="24"/>
          <w:szCs w:val="24"/>
        </w:rPr>
        <w:t>Отметьте правильный ответ (можете подчеркнуть).</w:t>
      </w:r>
    </w:p>
    <w:p w:rsidR="00671B2B" w:rsidRPr="00475E5E" w:rsidRDefault="006936FE" w:rsidP="00671B2B">
      <w:pPr>
        <w:spacing w:after="0" w:line="240" w:lineRule="auto"/>
        <w:ind w:left="708" w:right="257" w:hanging="54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28" o:spid="_x0000_s1040" style="position:absolute;left:0;text-align:left;margin-left:68.7pt;margin-top:.75pt;width:16.5pt;height:15pt;flip:y;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o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">
            <w10:wrap anchorx="margin"/>
          </v:rect>
        </w:pict>
      </w:r>
      <w:r>
        <w:rPr>
          <w:rFonts w:ascii="Times New Roman" w:eastAsia="Times New Roman" w:hAnsi="Times New Roman" w:cs="Times New Roman"/>
          <w:noProof/>
          <w:sz w:val="24"/>
          <w:szCs w:val="24"/>
          <w:lang w:val="en-US" w:eastAsia="en-US"/>
        </w:rPr>
        <w:pict>
          <v:rect id="Прямоугольник 29" o:spid="_x0000_s1041" style="position:absolute;left:0;text-align:left;margin-left:171.75pt;margin-top:.75pt;width:16.5pt;height:15pt;flip:y;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TQ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">
            <w10:wrap anchorx="margin"/>
          </v:rect>
        </w:pict>
      </w:r>
      <w:r>
        <w:rPr>
          <w:rFonts w:ascii="Times New Roman" w:eastAsia="Times New Roman" w:hAnsi="Times New Roman" w:cs="Times New Roman"/>
          <w:noProof/>
          <w:sz w:val="24"/>
          <w:szCs w:val="24"/>
          <w:lang w:val="en-US" w:eastAsia="en-US"/>
        </w:rPr>
        <w:pict>
          <v:rect id="Прямоугольник 30" o:spid="_x0000_s1042" style="position:absolute;left:0;text-align:left;margin-left:270pt;margin-top:.75pt;width:16.5pt;height:15pt;flip:y;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">
            <w10:wrap anchorx="margin"/>
          </v:rect>
        </w:pict>
      </w:r>
      <w:r>
        <w:rPr>
          <w:rFonts w:ascii="Times New Roman" w:eastAsia="Times New Roman" w:hAnsi="Times New Roman" w:cs="Times New Roman"/>
          <w:noProof/>
          <w:sz w:val="24"/>
          <w:szCs w:val="24"/>
          <w:lang w:val="en-US" w:eastAsia="en-US"/>
        </w:rPr>
        <w:pict>
          <v:rect id="Прямоугольник 27" o:spid="_x0000_s1043" style="position:absolute;left:0;text-align:left;margin-left:-21pt;margin-top:.75pt;width:16.5pt;height:15pt;flip:y;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">
            <w10:wrap anchorx="margin"/>
          </v:rect>
        </w:pict>
      </w:r>
      <w:r w:rsidR="00671B2B" w:rsidRPr="00475E5E">
        <w:rPr>
          <w:rFonts w:ascii="Times New Roman" w:eastAsia="Times New Roman" w:hAnsi="Times New Roman" w:cs="Times New Roman"/>
          <w:sz w:val="24"/>
          <w:szCs w:val="24"/>
        </w:rPr>
        <w:t>1) вторая;</w:t>
      </w:r>
      <w:r w:rsidR="00671B2B" w:rsidRPr="00475E5E">
        <w:rPr>
          <w:rFonts w:ascii="Times New Roman" w:eastAsia="Times New Roman" w:hAnsi="Times New Roman" w:cs="Times New Roman"/>
          <w:sz w:val="24"/>
          <w:szCs w:val="24"/>
        </w:rPr>
        <w:tab/>
        <w:t>2) четвёртая;</w:t>
      </w:r>
      <w:r w:rsidR="00671B2B" w:rsidRPr="00475E5E">
        <w:rPr>
          <w:rFonts w:ascii="Times New Roman" w:eastAsia="Times New Roman" w:hAnsi="Times New Roman" w:cs="Times New Roman"/>
          <w:sz w:val="24"/>
          <w:szCs w:val="24"/>
        </w:rPr>
        <w:tab/>
        <w:t>3) пятая;</w:t>
      </w:r>
      <w:r w:rsidR="00671B2B" w:rsidRPr="00475E5E">
        <w:rPr>
          <w:rFonts w:ascii="Times New Roman" w:eastAsia="Times New Roman" w:hAnsi="Times New Roman" w:cs="Times New Roman"/>
          <w:sz w:val="24"/>
          <w:szCs w:val="24"/>
        </w:rPr>
        <w:tab/>
        <w:t>4) седьмая;</w:t>
      </w:r>
      <w:r w:rsidR="00671B2B" w:rsidRPr="00475E5E">
        <w:rPr>
          <w:rFonts w:ascii="Times New Roman" w:eastAsia="Times New Roman" w:hAnsi="Times New Roman" w:cs="Times New Roman"/>
          <w:sz w:val="24"/>
          <w:szCs w:val="24"/>
        </w:rPr>
        <w:tab/>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1" o:spid="_x0000_s1044" style="position:absolute;left:0;text-align:left;margin-left:-21pt;margin-top:11.1pt;width:16.5pt;height:15pt;flip:y;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">
            <w10:wrap anchorx="margin"/>
          </v:rect>
        </w:pict>
      </w:r>
      <w:r w:rsidR="00671B2B" w:rsidRPr="00475E5E">
        <w:rPr>
          <w:rFonts w:ascii="Times New Roman" w:eastAsia="Times New Roman" w:hAnsi="Times New Roman" w:cs="Times New Roman"/>
          <w:b/>
          <w:sz w:val="24"/>
          <w:szCs w:val="24"/>
        </w:rPr>
        <w:t xml:space="preserve">Задание 4. Данный вид текста. </w:t>
      </w:r>
      <w:r w:rsidR="00671B2B" w:rsidRPr="00475E5E">
        <w:rPr>
          <w:rFonts w:ascii="Times New Roman" w:hAnsi="Times New Roman" w:cs="Times New Roman"/>
          <w:b/>
          <w:sz w:val="24"/>
          <w:szCs w:val="24"/>
        </w:rPr>
        <w:t>Отметьте правильный ответ.</w:t>
      </w:r>
    </w:p>
    <w:p w:rsidR="00671B2B" w:rsidRPr="00475E5E" w:rsidRDefault="006936FE" w:rsidP="00671B2B">
      <w:pPr>
        <w:tabs>
          <w:tab w:val="center" w:pos="1895"/>
          <w:tab w:val="center" w:pos="4249"/>
          <w:tab w:val="center" w:pos="4957"/>
          <w:tab w:val="center" w:pos="69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20" o:spid="_x0000_s1045" style="position:absolute;margin-left:110.25pt;margin-top:1.05pt;width:16.5pt;height:15pt;flip:y;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3p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Прямоугольник 39521" o:spid="_x0000_s1046" style="position:absolute;margin-left:297.75pt;margin-top:1.05pt;width:16.5pt;height:15pt;flip:y;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h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0Gf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">
            <w10:wrap anchorx="margin"/>
          </v:rect>
        </w:pict>
      </w:r>
      <w:r w:rsidR="00671B2B" w:rsidRPr="00475E5E">
        <w:rPr>
          <w:rFonts w:ascii="Times New Roman" w:hAnsi="Times New Roman" w:cs="Times New Roman"/>
          <w:sz w:val="24"/>
          <w:szCs w:val="24"/>
        </w:rPr>
        <w:t>1</w:t>
      </w:r>
      <w:r w:rsidR="00671B2B" w:rsidRPr="00475E5E">
        <w:rPr>
          <w:rFonts w:ascii="Times New Roman" w:eastAsia="Times New Roman" w:hAnsi="Times New Roman" w:cs="Times New Roman"/>
          <w:sz w:val="24"/>
          <w:szCs w:val="24"/>
        </w:rPr>
        <w:t xml:space="preserve">)художественный;  </w:t>
      </w:r>
      <w:r w:rsidR="00671B2B" w:rsidRPr="00475E5E">
        <w:rPr>
          <w:rFonts w:ascii="Times New Roman" w:eastAsia="Times New Roman" w:hAnsi="Times New Roman" w:cs="Times New Roman"/>
          <w:sz w:val="24"/>
          <w:szCs w:val="24"/>
        </w:rPr>
        <w:tab/>
        <w:t xml:space="preserve">2) научно-популярный;  3) разговорный; </w:t>
      </w:r>
    </w:p>
    <w:p w:rsidR="00671B2B" w:rsidRPr="00475E5E" w:rsidRDefault="00671B2B" w:rsidP="00671B2B">
      <w:pPr>
        <w:spacing w:after="0" w:line="240" w:lineRule="auto"/>
        <w:ind w:left="708"/>
        <w:rPr>
          <w:rFonts w:ascii="Times New Roman" w:hAnsi="Times New Roman" w:cs="Times New Roman"/>
          <w:sz w:val="24"/>
          <w:szCs w:val="24"/>
        </w:rPr>
      </w:pPr>
    </w:p>
    <w:p w:rsidR="00671B2B" w:rsidRPr="00475E5E" w:rsidRDefault="00671B2B" w:rsidP="00671B2B">
      <w:pPr>
        <w:spacing w:after="0" w:line="240" w:lineRule="auto"/>
        <w:ind w:left="708" w:right="257" w:hanging="541"/>
        <w:jc w:val="both"/>
        <w:rPr>
          <w:rFonts w:ascii="Times New Roman" w:hAnsi="Times New Roman" w:cs="Times New Roman"/>
          <w:sz w:val="24"/>
          <w:szCs w:val="24"/>
        </w:rPr>
      </w:pPr>
      <w:r w:rsidRPr="00475E5E">
        <w:rPr>
          <w:rFonts w:ascii="Times New Roman" w:eastAsia="Times New Roman" w:hAnsi="Times New Roman" w:cs="Times New Roman"/>
          <w:b/>
          <w:sz w:val="24"/>
          <w:szCs w:val="24"/>
        </w:rPr>
        <w:t>Задание 5. Используя информацию из текста, заполните таблицу. (Надоданныезаписыватьцифрой).</w:t>
      </w:r>
    </w:p>
    <w:tbl>
      <w:tblPr>
        <w:tblStyle w:val="TableGrid"/>
        <w:tblW w:w="10735" w:type="dxa"/>
        <w:tblInd w:w="-108" w:type="dxa"/>
        <w:tblCellMar>
          <w:top w:w="9" w:type="dxa"/>
          <w:left w:w="108" w:type="dxa"/>
          <w:right w:w="115" w:type="dxa"/>
        </w:tblCellMar>
        <w:tblLook w:val="04A0" w:firstRow="1" w:lastRow="0" w:firstColumn="1" w:lastColumn="0" w:noHBand="0" w:noVBand="1"/>
      </w:tblPr>
      <w:tblGrid>
        <w:gridCol w:w="7621"/>
        <w:gridCol w:w="3114"/>
      </w:tblGrid>
      <w:tr w:rsidR="00671B2B" w:rsidRPr="00475E5E" w:rsidTr="00671B2B">
        <w:trPr>
          <w:trHeight w:val="605"/>
        </w:trPr>
        <w:tc>
          <w:tcPr>
            <w:tcW w:w="7621"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1.Какой мороз может выдержать северный олень? </w:t>
            </w:r>
          </w:p>
        </w:tc>
        <w:tc>
          <w:tcPr>
            <w:tcW w:w="3114"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607"/>
        </w:trPr>
        <w:tc>
          <w:tcPr>
            <w:tcW w:w="7621"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2.Любимое кушанье оленя.</w:t>
            </w:r>
          </w:p>
        </w:tc>
        <w:tc>
          <w:tcPr>
            <w:tcW w:w="3114"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607"/>
        </w:trPr>
        <w:tc>
          <w:tcPr>
            <w:tcW w:w="7621"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3.Вес оленя.</w:t>
            </w:r>
          </w:p>
        </w:tc>
        <w:tc>
          <w:tcPr>
            <w:tcW w:w="3114"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607"/>
        </w:trPr>
        <w:tc>
          <w:tcPr>
            <w:tcW w:w="7621"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4.Сколько километров может пробежать олень в день? </w:t>
            </w:r>
          </w:p>
        </w:tc>
        <w:tc>
          <w:tcPr>
            <w:tcW w:w="3114"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bl>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b/>
          <w:i/>
          <w:sz w:val="24"/>
          <w:szCs w:val="24"/>
          <w:u w:val="single"/>
        </w:rPr>
        <w:t>Русский язык</w:t>
      </w:r>
    </w:p>
    <w:p w:rsidR="00671B2B" w:rsidRPr="00475E5E" w:rsidRDefault="006936FE" w:rsidP="00671B2B">
      <w:pPr>
        <w:spacing w:after="0" w:line="240" w:lineRule="auto"/>
        <w:jc w:val="both"/>
        <w:rPr>
          <w:rFonts w:ascii="Times New Roman" w:hAnsi="Times New Roman" w:cs="Times New Roman"/>
          <w:b/>
          <w:sz w:val="24"/>
          <w:szCs w:val="24"/>
        </w:rPr>
      </w:pPr>
      <w:r>
        <w:rPr>
          <w:rFonts w:ascii="Times New Roman" w:eastAsia="Times New Roman" w:hAnsi="Times New Roman" w:cs="Times New Roman"/>
          <w:noProof/>
          <w:sz w:val="24"/>
          <w:szCs w:val="24"/>
          <w:lang w:val="en-US" w:eastAsia="en-US"/>
        </w:rPr>
        <w:pict>
          <v:rect id="Прямоугольник 39522" o:spid="_x0000_s1047" style="position:absolute;left:0;text-align:left;margin-left:-21pt;margin-top:11.55pt;width:16.5pt;height:15pt;flip:y;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671B2B" w:rsidRPr="00475E5E">
        <w:rPr>
          <w:rFonts w:ascii="Times New Roman" w:eastAsia="Times New Roman" w:hAnsi="Times New Roman" w:cs="Times New Roman"/>
          <w:b/>
          <w:bCs/>
          <w:sz w:val="24"/>
          <w:szCs w:val="24"/>
        </w:rPr>
        <w:t xml:space="preserve">Задание 1.  </w:t>
      </w:r>
      <w:r w:rsidR="00671B2B" w:rsidRPr="00475E5E">
        <w:rPr>
          <w:rFonts w:ascii="Times New Roman" w:hAnsi="Times New Roman" w:cs="Times New Roman"/>
          <w:b/>
          <w:sz w:val="24"/>
          <w:szCs w:val="24"/>
        </w:rPr>
        <w:t>Отметьте правильный ответ группы слов, в которых все согласные звуки твёрдые.</w:t>
      </w:r>
    </w:p>
    <w:p w:rsidR="00671B2B" w:rsidRPr="00475E5E" w:rsidRDefault="00671B2B" w:rsidP="00671B2B">
      <w:pPr>
        <w:spacing w:after="0"/>
        <w:jc w:val="both"/>
        <w:rPr>
          <w:rFonts w:ascii="Times New Roman" w:hAnsi="Times New Roman" w:cs="Times New Roman"/>
          <w:b/>
          <w:sz w:val="24"/>
          <w:szCs w:val="24"/>
        </w:rPr>
      </w:pPr>
      <w:r w:rsidRPr="00475E5E">
        <w:rPr>
          <w:rFonts w:ascii="Times New Roman" w:hAnsi="Times New Roman" w:cs="Times New Roman"/>
          <w:sz w:val="24"/>
          <w:szCs w:val="24"/>
        </w:rPr>
        <w:t>1) олень, сено, лошадь;</w:t>
      </w:r>
    </w:p>
    <w:p w:rsidR="00671B2B" w:rsidRPr="00475E5E" w:rsidRDefault="006936FE" w:rsidP="00671B2B">
      <w:pPr>
        <w:spacing w:after="0"/>
        <w:jc w:val="both"/>
        <w:rPr>
          <w:rFonts w:ascii="Times New Roman" w:hAnsi="Times New Roman" w:cs="Times New Roman"/>
          <w:b/>
          <w:sz w:val="24"/>
          <w:szCs w:val="24"/>
        </w:rPr>
      </w:pPr>
      <w:r>
        <w:rPr>
          <w:rFonts w:ascii="Times New Roman" w:eastAsia="Times New Roman" w:hAnsi="Times New Roman" w:cs="Times New Roman"/>
          <w:noProof/>
          <w:sz w:val="24"/>
          <w:szCs w:val="24"/>
          <w:lang w:val="en-US" w:eastAsia="en-US"/>
        </w:rPr>
        <w:pict>
          <v:rect id="Прямоугольник 39523" o:spid="_x0000_s1048" style="position:absolute;left:0;text-align:left;margin-left:-21pt;margin-top:.3pt;width:16.5pt;height:15pt;flip:y;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">
            <w10:wrap anchorx="margin"/>
          </v:rect>
        </w:pict>
      </w:r>
      <w:r w:rsidR="00671B2B" w:rsidRPr="00475E5E">
        <w:rPr>
          <w:rFonts w:ascii="Times New Roman" w:hAnsi="Times New Roman" w:cs="Times New Roman"/>
          <w:sz w:val="24"/>
          <w:szCs w:val="24"/>
        </w:rPr>
        <w:t>2) потомство, рога, жир;</w:t>
      </w:r>
    </w:p>
    <w:p w:rsidR="00671B2B" w:rsidRPr="00475E5E" w:rsidRDefault="006936FE" w:rsidP="00671B2B">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24" o:spid="_x0000_s1049" style="position:absolute;left:0;text-align:left;margin-left:-19.05pt;margin-top:3pt;width:16.5pt;height:15pt;flip:y;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1+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Q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">
            <w10:wrap anchorx="margin"/>
          </v:rect>
        </w:pict>
      </w:r>
      <w:r w:rsidR="00671B2B" w:rsidRPr="00475E5E">
        <w:rPr>
          <w:rFonts w:ascii="Times New Roman" w:hAnsi="Times New Roman" w:cs="Times New Roman"/>
          <w:sz w:val="24"/>
          <w:szCs w:val="24"/>
        </w:rPr>
        <w:t>3) броня, жир, секрет;</w:t>
      </w:r>
    </w:p>
    <w:p w:rsidR="00671B2B" w:rsidRPr="00475E5E" w:rsidRDefault="006936FE" w:rsidP="00671B2B">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25" o:spid="_x0000_s1050" style="position:absolute;left:0;text-align:left;margin-left:-21pt;margin-top:2.1pt;width:16.5pt;height:15pt;flip:y;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">
            <w10:wrap anchorx="margin"/>
          </v:rect>
        </w:pict>
      </w:r>
      <w:r w:rsidR="00671B2B" w:rsidRPr="00475E5E">
        <w:rPr>
          <w:rFonts w:ascii="Times New Roman" w:hAnsi="Times New Roman" w:cs="Times New Roman"/>
          <w:sz w:val="24"/>
          <w:szCs w:val="24"/>
        </w:rPr>
        <w:t>4) молоко, мясо, ягель;</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 xml:space="preserve">Задание 2.  </w:t>
      </w:r>
      <w:r w:rsidRPr="00475E5E">
        <w:rPr>
          <w:rFonts w:ascii="Times New Roman" w:eastAsia="Times New Roman" w:hAnsi="Times New Roman" w:cs="Times New Roman"/>
          <w:b/>
          <w:sz w:val="24"/>
          <w:szCs w:val="24"/>
        </w:rPr>
        <w:t>Укажите количество букв и звуков.</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hAnsi="Times New Roman" w:cs="Times New Roman"/>
          <w:b/>
          <w:iCs/>
          <w:sz w:val="24"/>
          <w:szCs w:val="24"/>
        </w:rPr>
        <w:t>ягель</w:t>
      </w:r>
      <w:r w:rsidRPr="00475E5E">
        <w:rPr>
          <w:rFonts w:ascii="Times New Roman" w:eastAsia="Times New Roman" w:hAnsi="Times New Roman" w:cs="Times New Roman"/>
          <w:sz w:val="24"/>
          <w:szCs w:val="24"/>
        </w:rPr>
        <w:t>_____ букв, _____ звуков</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hAnsi="Times New Roman" w:cs="Times New Roman"/>
          <w:b/>
          <w:iCs/>
          <w:sz w:val="24"/>
          <w:szCs w:val="24"/>
        </w:rPr>
        <w:t>дикие</w:t>
      </w:r>
      <w:r w:rsidRPr="00475E5E">
        <w:rPr>
          <w:rFonts w:ascii="Times New Roman" w:hAnsi="Times New Roman" w:cs="Times New Roman"/>
          <w:iCs/>
          <w:sz w:val="24"/>
          <w:szCs w:val="24"/>
        </w:rPr>
        <w:t>_____</w:t>
      </w:r>
      <w:r w:rsidRPr="00475E5E">
        <w:rPr>
          <w:rFonts w:ascii="Times New Roman" w:eastAsia="Times New Roman" w:hAnsi="Times New Roman" w:cs="Times New Roman"/>
          <w:sz w:val="24"/>
          <w:szCs w:val="24"/>
        </w:rPr>
        <w:t>букв, ______ звуков</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hAnsi="Times New Roman" w:cs="Times New Roman"/>
          <w:b/>
          <w:iCs/>
          <w:sz w:val="24"/>
          <w:szCs w:val="24"/>
        </w:rPr>
        <w:t>олень</w:t>
      </w:r>
      <w:r w:rsidRPr="00475E5E">
        <w:rPr>
          <w:rFonts w:ascii="Times New Roman" w:eastAsia="Times New Roman" w:hAnsi="Times New Roman" w:cs="Times New Roman"/>
          <w:sz w:val="24"/>
          <w:szCs w:val="24"/>
        </w:rPr>
        <w:t xml:space="preserve">_____   букв, ____ звуков </w:t>
      </w:r>
    </w:p>
    <w:p w:rsidR="00671B2B" w:rsidRPr="00475E5E" w:rsidRDefault="00671B2B" w:rsidP="00671B2B">
      <w:pPr>
        <w:pStyle w:val="afff7"/>
        <w:ind w:right="-1"/>
        <w:jc w:val="both"/>
        <w:rPr>
          <w:i/>
          <w:sz w:val="24"/>
          <w:szCs w:val="24"/>
        </w:rPr>
      </w:pP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eastAsia="Times New Roman" w:hAnsi="Times New Roman" w:cs="Times New Roman"/>
          <w:b/>
          <w:bCs/>
          <w:sz w:val="24"/>
          <w:szCs w:val="24"/>
        </w:rPr>
        <w:t xml:space="preserve">Задание 3.  </w:t>
      </w:r>
      <w:r w:rsidRPr="00475E5E">
        <w:rPr>
          <w:rFonts w:ascii="Times New Roman" w:hAnsi="Times New Roman" w:cs="Times New Roman"/>
          <w:b/>
          <w:sz w:val="24"/>
          <w:szCs w:val="24"/>
        </w:rPr>
        <w:t xml:space="preserve">Отметьте правильный ответ.Буква –о- пропущена в словах группы: </w:t>
      </w:r>
    </w:p>
    <w:p w:rsidR="00671B2B" w:rsidRPr="00475E5E" w:rsidRDefault="006936FE" w:rsidP="00671B2B">
      <w:pPr>
        <w:spacing w:after="0"/>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28" o:spid="_x0000_s1051" style="position:absolute;margin-left:262.5pt;margin-top:.9pt;width:16.5pt;height:15pt;flip:y;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0d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">
            <w10:wrap anchorx="margin"/>
          </v:rect>
        </w:pict>
      </w:r>
      <w:r>
        <w:rPr>
          <w:rFonts w:ascii="Times New Roman" w:eastAsia="Times New Roman" w:hAnsi="Times New Roman" w:cs="Times New Roman"/>
          <w:noProof/>
          <w:sz w:val="24"/>
          <w:szCs w:val="24"/>
          <w:lang w:val="en-US" w:eastAsia="en-US"/>
        </w:rPr>
        <w:pict>
          <v:rect id="Прямоугольник 39527" o:spid="_x0000_s1052" style="position:absolute;margin-left:120.75pt;margin-top:.9pt;width:16.5pt;height:15pt;flip:y;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Прямоугольник 39526" o:spid="_x0000_s1053" style="position:absolute;margin-left:-25.5pt;margin-top:.9pt;width:16.5pt;height:15pt;flip:y;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">
            <w10:wrap anchorx="margin"/>
          </v:rect>
        </w:pict>
      </w:r>
      <w:r w:rsidR="00671B2B" w:rsidRPr="00475E5E">
        <w:rPr>
          <w:rFonts w:ascii="Times New Roman" w:hAnsi="Times New Roman" w:cs="Times New Roman"/>
          <w:sz w:val="24"/>
          <w:szCs w:val="24"/>
        </w:rPr>
        <w:t>1)д….лёких, …лень;</w:t>
      </w:r>
      <w:r w:rsidR="00671B2B" w:rsidRPr="00475E5E">
        <w:rPr>
          <w:rFonts w:ascii="Times New Roman" w:hAnsi="Times New Roman" w:cs="Times New Roman"/>
          <w:sz w:val="24"/>
          <w:szCs w:val="24"/>
        </w:rPr>
        <w:tab/>
      </w:r>
      <w:r w:rsidR="00671B2B" w:rsidRPr="00475E5E">
        <w:rPr>
          <w:rFonts w:ascii="Times New Roman" w:hAnsi="Times New Roman" w:cs="Times New Roman"/>
          <w:sz w:val="24"/>
          <w:szCs w:val="24"/>
        </w:rPr>
        <w:tab/>
        <w:t>2)м….роз, м…локо;</w:t>
      </w:r>
      <w:r w:rsidR="00671B2B" w:rsidRPr="00475E5E">
        <w:rPr>
          <w:rFonts w:ascii="Times New Roman" w:hAnsi="Times New Roman" w:cs="Times New Roman"/>
          <w:sz w:val="24"/>
          <w:szCs w:val="24"/>
        </w:rPr>
        <w:tab/>
      </w:r>
      <w:r w:rsidR="00671B2B" w:rsidRPr="00475E5E">
        <w:rPr>
          <w:rFonts w:ascii="Times New Roman" w:hAnsi="Times New Roman" w:cs="Times New Roman"/>
          <w:sz w:val="24"/>
          <w:szCs w:val="24"/>
        </w:rPr>
        <w:tab/>
        <w:t>3)р….га, кр…..ях;</w:t>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Задание 4. Отметьте слово, имеющее следующий состав:</w:t>
      </w:r>
    </w:p>
    <w:p w:rsidR="00671B2B" w:rsidRPr="00475E5E" w:rsidRDefault="00671B2B" w:rsidP="00671B2B">
      <w:pPr>
        <w:spacing w:after="0" w:line="360" w:lineRule="auto"/>
        <w:ind w:firstLine="709"/>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bdr w:val="single" w:sz="4" w:space="0" w:color="auto" w:frame="1"/>
        </w:rPr>
        <w:t xml:space="preserve"> корень </w:t>
      </w:r>
      <w:r w:rsidRPr="00475E5E">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bdr w:val="single" w:sz="4" w:space="0" w:color="auto" w:frame="1"/>
        </w:rPr>
        <w:t>суффикс</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bdr w:val="single" w:sz="4" w:space="0" w:color="auto" w:frame="1"/>
        </w:rPr>
        <w:t>окончание</w:t>
      </w:r>
    </w:p>
    <w:p w:rsidR="00671B2B" w:rsidRPr="00475E5E" w:rsidRDefault="006936FE" w:rsidP="0067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pict>
          <v:rect id="Прямоугольник 39529" o:spid="_x0000_s1054" style="position:absolute;left:0;text-align:left;margin-left:7.8pt;margin-top:.7pt;width:16.5pt;height:15pt;flip:y;z-index:25167667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XV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Y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">
            <w10:wrap anchorx="margin"/>
          </v:rect>
        </w:pict>
      </w:r>
      <w:r w:rsidR="00671B2B" w:rsidRPr="00475E5E">
        <w:rPr>
          <w:rFonts w:ascii="Times New Roman" w:eastAsia="Times New Roman" w:hAnsi="Times New Roman" w:cs="Times New Roman"/>
          <w:sz w:val="24"/>
          <w:szCs w:val="24"/>
        </w:rPr>
        <w:t xml:space="preserve">1) подкожный;  </w:t>
      </w:r>
    </w:p>
    <w:p w:rsidR="00671B2B" w:rsidRPr="00475E5E" w:rsidRDefault="006936FE" w:rsidP="0067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30" o:spid="_x0000_s1055" style="position:absolute;left:0;text-align:left;margin-left:7.8pt;margin-top:1.9pt;width:16.5pt;height:15pt;flip:y;z-index:251677696;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">
            <w10:wrap anchorx="margin"/>
          </v:rect>
        </w:pict>
      </w:r>
      <w:r w:rsidR="00671B2B" w:rsidRPr="00475E5E">
        <w:rPr>
          <w:rFonts w:ascii="Times New Roman" w:eastAsia="Times New Roman" w:hAnsi="Times New Roman" w:cs="Times New Roman"/>
          <w:sz w:val="24"/>
          <w:szCs w:val="24"/>
        </w:rPr>
        <w:t>2) оленя;</w:t>
      </w:r>
    </w:p>
    <w:p w:rsidR="00671B2B" w:rsidRPr="00475E5E" w:rsidRDefault="006936FE" w:rsidP="0067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31" o:spid="_x0000_s1056" style="position:absolute;left:0;text-align:left;margin-left:7.8pt;margin-top:3.1pt;width:16.5pt;height:15pt;flip:y;z-index:25167872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">
            <w10:wrap anchorx="margin"/>
          </v:rect>
        </w:pict>
      </w:r>
      <w:r w:rsidR="00671B2B" w:rsidRPr="00475E5E">
        <w:rPr>
          <w:rFonts w:ascii="Times New Roman" w:eastAsia="Times New Roman" w:hAnsi="Times New Roman" w:cs="Times New Roman"/>
          <w:sz w:val="24"/>
          <w:szCs w:val="24"/>
        </w:rPr>
        <w:t>3) северный;</w:t>
      </w:r>
    </w:p>
    <w:p w:rsidR="00671B2B" w:rsidRPr="00475E5E" w:rsidRDefault="00671B2B" w:rsidP="00671B2B">
      <w:pPr>
        <w:pStyle w:val="af5"/>
        <w:rPr>
          <w:rFonts w:ascii="Times New Roman" w:hAnsi="Times New Roman" w:cs="Times New Roman"/>
          <w:b/>
          <w:sz w:val="24"/>
          <w:szCs w:val="24"/>
          <w:lang w:val="ru-RU" w:eastAsia="ru-RU"/>
        </w:rPr>
      </w:pPr>
    </w:p>
    <w:p w:rsidR="00671B2B" w:rsidRPr="00475E5E" w:rsidRDefault="00671B2B" w:rsidP="00671B2B">
      <w:pPr>
        <w:pStyle w:val="af5"/>
        <w:rPr>
          <w:rFonts w:ascii="Times New Roman" w:hAnsi="Times New Roman" w:cs="Times New Roman"/>
          <w:b/>
          <w:sz w:val="24"/>
          <w:szCs w:val="24"/>
          <w:lang w:val="ru-RU" w:eastAsia="ru-RU"/>
        </w:rPr>
      </w:pPr>
      <w:r w:rsidRPr="00475E5E">
        <w:rPr>
          <w:rFonts w:ascii="Times New Roman" w:hAnsi="Times New Roman" w:cs="Times New Roman"/>
          <w:b/>
          <w:sz w:val="24"/>
          <w:szCs w:val="24"/>
          <w:lang w:val="ru-RU" w:eastAsia="ru-RU"/>
        </w:rPr>
        <w:t>Задание 5.Заполните таблицу, указав те признаки прилагательных, которые ты изучил (род, падеж, число):</w:t>
      </w: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1701"/>
        <w:gridCol w:w="1418"/>
        <w:gridCol w:w="1843"/>
      </w:tblGrid>
      <w:tr w:rsidR="00671B2B" w:rsidRPr="00475E5E" w:rsidTr="00671B2B">
        <w:trPr>
          <w:trHeight w:val="325"/>
        </w:trPr>
        <w:tc>
          <w:tcPr>
            <w:tcW w:w="4810"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pStyle w:val="af5"/>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Имя прилагательное</w:t>
            </w:r>
          </w:p>
          <w:p w:rsidR="00671B2B" w:rsidRPr="00475E5E" w:rsidRDefault="00671B2B" w:rsidP="00671B2B">
            <w:pPr>
              <w:pStyle w:val="af5"/>
              <w:jc w:val="center"/>
              <w:rPr>
                <w:rFonts w:ascii="Times New Roman" w:hAnsi="Times New Roman" w:cs="Times New Roman"/>
                <w:sz w:val="24"/>
                <w:szCs w:val="24"/>
                <w:lang w:val="ru-RU"/>
              </w:rPr>
            </w:pPr>
            <w:r w:rsidRPr="00475E5E">
              <w:rPr>
                <w:rFonts w:ascii="Times New Roman" w:hAnsi="Times New Roman" w:cs="Times New Roman"/>
                <w:b/>
                <w:sz w:val="24"/>
                <w:szCs w:val="24"/>
                <w:lang w:val="ru-RU" w:eastAsia="ru-RU"/>
              </w:rPr>
              <w:t>(вместе с существительным).</w:t>
            </w:r>
          </w:p>
        </w:tc>
        <w:tc>
          <w:tcPr>
            <w:tcW w:w="1701"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Род</w:t>
            </w:r>
          </w:p>
        </w:tc>
        <w:tc>
          <w:tcPr>
            <w:tcW w:w="1418"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Падеж</w:t>
            </w:r>
          </w:p>
        </w:tc>
        <w:tc>
          <w:tcPr>
            <w:tcW w:w="1843"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Число</w:t>
            </w:r>
          </w:p>
        </w:tc>
      </w:tr>
      <w:tr w:rsidR="00671B2B" w:rsidRPr="00475E5E" w:rsidTr="00671B2B">
        <w:trPr>
          <w:trHeight w:val="366"/>
        </w:trPr>
        <w:tc>
          <w:tcPr>
            <w:tcW w:w="481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С удивительной (быстротой)</w:t>
            </w:r>
          </w:p>
        </w:tc>
        <w:tc>
          <w:tcPr>
            <w:tcW w:w="1701"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r>
      <w:tr w:rsidR="00671B2B" w:rsidRPr="00475E5E" w:rsidTr="00671B2B">
        <w:trPr>
          <w:trHeight w:val="374"/>
        </w:trPr>
        <w:tc>
          <w:tcPr>
            <w:tcW w:w="481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Отлютого (мороза)</w:t>
            </w:r>
          </w:p>
        </w:tc>
        <w:tc>
          <w:tcPr>
            <w:tcW w:w="1701"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r>
      <w:tr w:rsidR="00671B2B" w:rsidRPr="00475E5E" w:rsidTr="00671B2B">
        <w:trPr>
          <w:trHeight w:val="374"/>
        </w:trPr>
        <w:tc>
          <w:tcPr>
            <w:tcW w:w="481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В суровую (пору)</w:t>
            </w:r>
          </w:p>
        </w:tc>
        <w:tc>
          <w:tcPr>
            <w:tcW w:w="1701"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r>
    </w:tbl>
    <w:p w:rsidR="00671B2B" w:rsidRPr="00475E5E" w:rsidRDefault="00671B2B" w:rsidP="00671B2B">
      <w:pPr>
        <w:spacing w:after="0" w:line="240" w:lineRule="auto"/>
        <w:jc w:val="center"/>
        <w:rPr>
          <w:rFonts w:ascii="Times New Roman" w:hAnsi="Times New Roman" w:cs="Times New Roman"/>
          <w:b/>
          <w:i/>
          <w:sz w:val="24"/>
          <w:szCs w:val="24"/>
          <w:u w:val="single"/>
        </w:rPr>
      </w:pPr>
    </w:p>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b/>
          <w:i/>
          <w:sz w:val="24"/>
          <w:szCs w:val="24"/>
          <w:u w:val="single"/>
        </w:rPr>
        <w:t>Математика</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1.  </w:t>
      </w:r>
      <w:r w:rsidRPr="00475E5E">
        <w:rPr>
          <w:rFonts w:ascii="Times New Roman" w:hAnsi="Times New Roman" w:cs="Times New Roman"/>
          <w:b/>
          <w:sz w:val="24"/>
          <w:szCs w:val="24"/>
        </w:rPr>
        <w:t xml:space="preserve">Решите задачу. </w:t>
      </w:r>
    </w:p>
    <w:p w:rsidR="00671B2B" w:rsidRPr="00475E5E" w:rsidRDefault="00671B2B" w:rsidP="00671B2B">
      <w:pPr>
        <w:pStyle w:val="Default"/>
        <w:rPr>
          <w:color w:val="auto"/>
        </w:rPr>
      </w:pPr>
      <w:r w:rsidRPr="00475E5E">
        <w:rPr>
          <w:color w:val="auto"/>
        </w:rPr>
        <w:t xml:space="preserve">Упряжка с оленями за 9 часов смогла преодолеть расстояние в 90 </w:t>
      </w:r>
      <w:r w:rsidRPr="00475E5E">
        <w:rPr>
          <w:i/>
          <w:color w:val="auto"/>
        </w:rPr>
        <w:t>км</w:t>
      </w:r>
      <w:r w:rsidRPr="00475E5E">
        <w:rPr>
          <w:color w:val="auto"/>
        </w:rPr>
        <w:t>, а вторая упряжка за это же время прошла 72</w:t>
      </w:r>
      <w:r w:rsidRPr="00475E5E">
        <w:rPr>
          <w:i/>
          <w:color w:val="auto"/>
        </w:rPr>
        <w:t>км</w:t>
      </w:r>
      <w:r w:rsidRPr="00475E5E">
        <w:rPr>
          <w:color w:val="auto"/>
        </w:rPr>
        <w:t xml:space="preserve">. </w:t>
      </w:r>
      <w:r w:rsidRPr="00475E5E">
        <w:rPr>
          <w:iCs/>
          <w:color w:val="auto"/>
        </w:rPr>
        <w:t>На сколько больше скорость первой упряжки, чем второй?</w:t>
      </w:r>
    </w:p>
    <w:p w:rsidR="00671B2B" w:rsidRPr="00475E5E" w:rsidRDefault="00671B2B" w:rsidP="00671B2B">
      <w:pPr>
        <w:pStyle w:val="af5"/>
        <w:rPr>
          <w:rFonts w:ascii="Times New Roman" w:eastAsia="Times New Roman" w:hAnsi="Times New Roman" w:cs="Times New Roman"/>
          <w:b/>
          <w:sz w:val="24"/>
          <w:szCs w:val="24"/>
          <w:lang w:val="ru-RU" w:eastAsia="ru-RU"/>
        </w:rPr>
      </w:pPr>
      <w:r w:rsidRPr="00475E5E">
        <w:rPr>
          <w:rFonts w:ascii="Times New Roman" w:eastAsia="Times New Roman" w:hAnsi="Times New Roman" w:cs="Times New Roman"/>
          <w:b/>
          <w:sz w:val="24"/>
          <w:szCs w:val="24"/>
          <w:lang w:val="ru-RU" w:eastAsia="ru-RU"/>
        </w:rPr>
        <w:t>Отметьте правильное решение задачи:</w:t>
      </w:r>
    </w:p>
    <w:p w:rsidR="00671B2B" w:rsidRPr="00475E5E" w:rsidRDefault="006936FE" w:rsidP="00671B2B">
      <w:pPr>
        <w:pStyle w:val="af5"/>
        <w:rPr>
          <w:rFonts w:ascii="Times New Roman" w:hAnsi="Times New Roman" w:cs="Times New Roman"/>
          <w:sz w:val="24"/>
          <w:szCs w:val="24"/>
          <w:lang w:val="ru-RU"/>
        </w:rPr>
      </w:pPr>
      <w:r>
        <w:rPr>
          <w:rFonts w:ascii="Times New Roman" w:eastAsia="Times New Roman" w:hAnsi="Times New Roman" w:cs="Times New Roman"/>
          <w:noProof/>
          <w:sz w:val="24"/>
          <w:szCs w:val="24"/>
          <w:lang w:eastAsia="ru-RU"/>
        </w:rPr>
        <w:pict>
          <v:rect id="Прямоугольник 20" o:spid="_x0000_s1057" style="position:absolute;margin-left:-25.5pt;margin-top:1.8pt;width:16.5pt;height:15pt;flip:y;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">
            <w10:wrap anchorx="margin"/>
          </v:rect>
        </w:pict>
      </w:r>
      <w:r w:rsidR="00671B2B" w:rsidRPr="00475E5E">
        <w:rPr>
          <w:rFonts w:ascii="Times New Roman" w:hAnsi="Times New Roman" w:cs="Times New Roman"/>
          <w:sz w:val="24"/>
          <w:szCs w:val="24"/>
          <w:lang w:val="ru-RU"/>
        </w:rPr>
        <w:t xml:space="preserve">  1)  90 : 9+ 72 : 9 = 18 (км/ч) </w:t>
      </w:r>
    </w:p>
    <w:p w:rsidR="00671B2B" w:rsidRPr="00475E5E" w:rsidRDefault="006936FE" w:rsidP="00671B2B">
      <w:pPr>
        <w:pStyle w:val="Default"/>
        <w:rPr>
          <w:color w:val="auto"/>
        </w:rPr>
      </w:pPr>
      <w:r>
        <w:rPr>
          <w:noProof/>
          <w:color w:val="auto"/>
        </w:rPr>
        <w:pict>
          <v:rect id="Прямоугольник 21" o:spid="_x0000_s1058" style="position:absolute;margin-left:-25.5pt;margin-top:3pt;width:16.5pt;height:15pt;flip:y;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">
            <w10:wrap anchorx="margin"/>
          </v:rect>
        </w:pict>
      </w:r>
      <w:r w:rsidR="00671B2B" w:rsidRPr="00475E5E">
        <w:rPr>
          <w:color w:val="auto"/>
        </w:rPr>
        <w:t xml:space="preserve">  2) 90 : 9 – 72 : 9 = 2 (км.)</w:t>
      </w:r>
    </w:p>
    <w:p w:rsidR="00671B2B" w:rsidRPr="00475E5E" w:rsidRDefault="006936FE" w:rsidP="00671B2B">
      <w:pPr>
        <w:pStyle w:val="Default"/>
        <w:rPr>
          <w:color w:val="auto"/>
        </w:rPr>
      </w:pPr>
      <w:r>
        <w:rPr>
          <w:noProof/>
          <w:color w:val="auto"/>
        </w:rPr>
        <w:pict>
          <v:rect id="Прямоугольник 22" o:spid="_x0000_s1059" style="position:absolute;margin-left:-25.5pt;margin-top:4.2pt;width:16.5pt;height:15pt;flip:y;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">
            <w10:wrap anchorx="margin"/>
          </v:rect>
        </w:pict>
      </w:r>
      <w:r w:rsidR="00671B2B" w:rsidRPr="00475E5E">
        <w:rPr>
          <w:color w:val="auto"/>
        </w:rPr>
        <w:t xml:space="preserve"> 3)   90 : 9 – 72 : 9 = 2(км/ч) </w:t>
      </w:r>
    </w:p>
    <w:p w:rsidR="00671B2B" w:rsidRPr="00475E5E" w:rsidRDefault="00671B2B" w:rsidP="00671B2B">
      <w:pPr>
        <w:pStyle w:val="Default"/>
        <w:rPr>
          <w:color w:val="auto"/>
        </w:rPr>
      </w:pP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eastAsia="Times New Roman" w:hAnsi="Times New Roman" w:cs="Times New Roman"/>
          <w:b/>
          <w:bCs/>
          <w:sz w:val="24"/>
          <w:szCs w:val="24"/>
        </w:rPr>
        <w:t xml:space="preserve">Задание 2.  </w:t>
      </w:r>
      <w:r w:rsidRPr="00475E5E">
        <w:rPr>
          <w:rFonts w:ascii="Times New Roman" w:hAnsi="Times New Roman" w:cs="Times New Roman"/>
          <w:b/>
          <w:sz w:val="24"/>
          <w:szCs w:val="24"/>
        </w:rPr>
        <w:t>Укажите, какая запись соответствует числу 3 400 020?</w:t>
      </w:r>
    </w:p>
    <w:p w:rsidR="00671B2B" w:rsidRPr="00475E5E" w:rsidRDefault="00671B2B" w:rsidP="00671B2B">
      <w:pPr>
        <w:pStyle w:val="af5"/>
        <w:rPr>
          <w:rFonts w:ascii="Times New Roman" w:eastAsia="Times New Roman" w:hAnsi="Times New Roman" w:cs="Times New Roman"/>
          <w:b/>
          <w:sz w:val="24"/>
          <w:szCs w:val="24"/>
          <w:lang w:val="ru-RU" w:eastAsia="ru-RU"/>
        </w:rPr>
      </w:pPr>
      <w:r w:rsidRPr="00475E5E">
        <w:rPr>
          <w:rFonts w:ascii="Times New Roman" w:eastAsia="Times New Roman" w:hAnsi="Times New Roman" w:cs="Times New Roman"/>
          <w:b/>
          <w:sz w:val="24"/>
          <w:szCs w:val="24"/>
          <w:lang w:val="ru-RU" w:eastAsia="ru-RU"/>
        </w:rPr>
        <w:t xml:space="preserve">                    Отметьте правильное решение задачи:</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23" o:spid="_x0000_s1060" style="position:absolute;margin-left:-24.75pt;margin-top:1.35pt;width:15.75pt;height:14.25pt;flip:y;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">
            <w10:wrap anchorx="margin"/>
          </v:rect>
        </w:pict>
      </w:r>
      <w:r w:rsidR="00671B2B" w:rsidRPr="00475E5E">
        <w:rPr>
          <w:rFonts w:ascii="Times New Roman" w:hAnsi="Times New Roman" w:cs="Times New Roman"/>
          <w:sz w:val="24"/>
          <w:szCs w:val="24"/>
        </w:rPr>
        <w:t xml:space="preserve">        три миллиона сорок тысяч двадцать; </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24" o:spid="_x0000_s1061" style="position:absolute;margin-left:-24pt;margin-top:1.8pt;width:15pt;height:14.25pt;flip:y;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">
            <w10:wrap anchorx="margin"/>
          </v:rect>
        </w:pict>
      </w:r>
      <w:r w:rsidR="00671B2B" w:rsidRPr="00475E5E">
        <w:rPr>
          <w:rFonts w:ascii="Times New Roman" w:hAnsi="Times New Roman" w:cs="Times New Roman"/>
          <w:sz w:val="24"/>
          <w:szCs w:val="24"/>
        </w:rPr>
        <w:t xml:space="preserve">        тридцать четыре тысячи двадцать;</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25" o:spid="_x0000_s1062" style="position:absolute;margin-left:-24pt;margin-top:2.25pt;width:15.75pt;height:15.75pt;flip:y;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">
            <w10:wrap anchorx="margin"/>
          </v:rect>
        </w:pict>
      </w:r>
      <w:r w:rsidR="00671B2B" w:rsidRPr="00475E5E">
        <w:rPr>
          <w:rFonts w:ascii="Times New Roman" w:hAnsi="Times New Roman" w:cs="Times New Roman"/>
          <w:sz w:val="24"/>
          <w:szCs w:val="24"/>
        </w:rPr>
        <w:t xml:space="preserve">        три миллиона четыреста тысяч двадцать;</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26" o:spid="_x0000_s1063" style="position:absolute;margin-left:-24pt;margin-top:4.2pt;width:16.5pt;height:15pt;flip:y;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">
            <w10:wrap anchorx="margin"/>
          </v:rect>
        </w:pict>
      </w:r>
      <w:r w:rsidR="00671B2B" w:rsidRPr="00475E5E">
        <w:rPr>
          <w:rFonts w:ascii="Times New Roman" w:hAnsi="Times New Roman" w:cs="Times New Roman"/>
          <w:sz w:val="24"/>
          <w:szCs w:val="24"/>
        </w:rPr>
        <w:t xml:space="preserve">        три миллиона четыреста двадцать.</w:t>
      </w:r>
    </w:p>
    <w:p w:rsidR="00671B2B" w:rsidRPr="00475E5E" w:rsidRDefault="00671B2B" w:rsidP="00671B2B">
      <w:pPr>
        <w:pStyle w:val="Default"/>
        <w:rPr>
          <w:color w:val="auto"/>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3.  </w:t>
      </w:r>
      <w:r w:rsidRPr="00475E5E">
        <w:rPr>
          <w:rFonts w:ascii="Times New Roman" w:hAnsi="Times New Roman" w:cs="Times New Roman"/>
          <w:b/>
          <w:sz w:val="24"/>
          <w:szCs w:val="24"/>
        </w:rPr>
        <w:t>Изучите таблицу и заполните её.</w:t>
      </w:r>
    </w:p>
    <w:tbl>
      <w:tblPr>
        <w:tblStyle w:val="TableGrid"/>
        <w:tblW w:w="10735" w:type="dxa"/>
        <w:tblInd w:w="-108" w:type="dxa"/>
        <w:tblCellMar>
          <w:top w:w="9" w:type="dxa"/>
          <w:left w:w="108" w:type="dxa"/>
          <w:right w:w="115" w:type="dxa"/>
        </w:tblCellMar>
        <w:tblLook w:val="04A0" w:firstRow="1" w:lastRow="0" w:firstColumn="1" w:lastColumn="0" w:noHBand="0" w:noVBand="1"/>
      </w:tblPr>
      <w:tblGrid>
        <w:gridCol w:w="3080"/>
        <w:gridCol w:w="2693"/>
        <w:gridCol w:w="2552"/>
        <w:gridCol w:w="2410"/>
      </w:tblGrid>
      <w:tr w:rsidR="00671B2B" w:rsidRPr="00475E5E" w:rsidTr="00671B2B">
        <w:trPr>
          <w:trHeight w:val="499"/>
        </w:trPr>
        <w:tc>
          <w:tcPr>
            <w:tcW w:w="3080" w:type="dxa"/>
            <w:vMerge w:val="restart"/>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Название  животного</w:t>
            </w:r>
          </w:p>
        </w:tc>
        <w:tc>
          <w:tcPr>
            <w:tcW w:w="7655" w:type="dxa"/>
            <w:gridSpan w:val="3"/>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Вес животного (в кг)</w:t>
            </w:r>
          </w:p>
        </w:tc>
      </w:tr>
      <w:tr w:rsidR="00671B2B" w:rsidRPr="00475E5E" w:rsidTr="00671B2B">
        <w:trPr>
          <w:trHeight w:val="579"/>
        </w:trPr>
        <w:tc>
          <w:tcPr>
            <w:tcW w:w="3080" w:type="dxa"/>
            <w:vMerge/>
            <w:tcBorders>
              <w:top w:val="nil"/>
              <w:left w:val="single" w:sz="4" w:space="0" w:color="000000"/>
              <w:bottom w:val="single" w:sz="4" w:space="0" w:color="000000"/>
              <w:right w:val="single" w:sz="4" w:space="0" w:color="000000"/>
            </w:tcBorders>
            <w:vAlign w:val="bottom"/>
          </w:tcPr>
          <w:p w:rsidR="00671B2B" w:rsidRPr="00475E5E" w:rsidRDefault="00671B2B" w:rsidP="00671B2B">
            <w:pPr>
              <w:pStyle w:val="af5"/>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1 животное</w:t>
            </w:r>
          </w:p>
        </w:tc>
        <w:tc>
          <w:tcPr>
            <w:tcW w:w="2552"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3 животных</w:t>
            </w:r>
          </w:p>
        </w:tc>
        <w:tc>
          <w:tcPr>
            <w:tcW w:w="241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5 животных</w:t>
            </w:r>
          </w:p>
          <w:p w:rsidR="00671B2B" w:rsidRPr="00475E5E" w:rsidRDefault="00671B2B" w:rsidP="00671B2B">
            <w:pPr>
              <w:pStyle w:val="af5"/>
              <w:jc w:val="center"/>
              <w:rPr>
                <w:rFonts w:ascii="Times New Roman" w:hAnsi="Times New Roman" w:cs="Times New Roman"/>
                <w:b/>
                <w:sz w:val="24"/>
                <w:szCs w:val="24"/>
              </w:rPr>
            </w:pPr>
          </w:p>
        </w:tc>
      </w:tr>
      <w:tr w:rsidR="00671B2B" w:rsidRPr="00475E5E" w:rsidTr="00671B2B">
        <w:trPr>
          <w:trHeight w:val="487"/>
        </w:trPr>
        <w:tc>
          <w:tcPr>
            <w:tcW w:w="308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Олень </w:t>
            </w:r>
          </w:p>
        </w:tc>
        <w:tc>
          <w:tcPr>
            <w:tcW w:w="26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150 кг </w:t>
            </w:r>
          </w:p>
        </w:tc>
        <w:tc>
          <w:tcPr>
            <w:tcW w:w="2552"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rPr>
          <w:trHeight w:val="509"/>
        </w:trPr>
        <w:tc>
          <w:tcPr>
            <w:tcW w:w="308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Морж </w:t>
            </w:r>
          </w:p>
        </w:tc>
        <w:tc>
          <w:tcPr>
            <w:tcW w:w="26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3900 кг </w:t>
            </w:r>
          </w:p>
        </w:tc>
        <w:tc>
          <w:tcPr>
            <w:tcW w:w="241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rPr>
          <w:trHeight w:val="403"/>
        </w:trPr>
        <w:tc>
          <w:tcPr>
            <w:tcW w:w="308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lastRenderedPageBreak/>
              <w:t xml:space="preserve">Пингвин </w:t>
            </w:r>
          </w:p>
        </w:tc>
        <w:tc>
          <w:tcPr>
            <w:tcW w:w="26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200 кг </w:t>
            </w:r>
          </w:p>
        </w:tc>
      </w:tr>
    </w:tbl>
    <w:p w:rsidR="00671B2B" w:rsidRPr="00475E5E" w:rsidRDefault="00671B2B" w:rsidP="00671B2B">
      <w:pPr>
        <w:spacing w:after="0" w:line="240" w:lineRule="auto"/>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4. </w:t>
      </w:r>
      <w:r w:rsidRPr="00475E5E">
        <w:rPr>
          <w:rFonts w:ascii="Times New Roman" w:hAnsi="Times New Roman" w:cs="Times New Roman"/>
          <w:b/>
          <w:sz w:val="24"/>
          <w:szCs w:val="24"/>
        </w:rPr>
        <w:t xml:space="preserve">Решите задачу. </w:t>
      </w:r>
      <w:r w:rsidRPr="00475E5E">
        <w:rPr>
          <w:rFonts w:ascii="Times New Roman" w:eastAsia="Times New Roman" w:hAnsi="Times New Roman" w:cs="Times New Roman"/>
          <w:b/>
          <w:sz w:val="24"/>
          <w:szCs w:val="24"/>
        </w:rPr>
        <w:t xml:space="preserve">В Таймырском заповеднике на участке поля квадратной формы поставили заграждение для осмотра оленей.  </w:t>
      </w:r>
    </w:p>
    <w:p w:rsidR="00671B2B" w:rsidRPr="00475E5E" w:rsidRDefault="00671B2B" w:rsidP="00671B2B">
      <w:pPr>
        <w:spacing w:after="68" w:line="240" w:lineRule="auto"/>
        <w:ind w:left="-15" w:firstLine="708"/>
        <w:jc w:val="both"/>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Какова площадь этого участка, если длина всего забора 68 </w:t>
      </w:r>
      <w:r w:rsidRPr="00475E5E">
        <w:rPr>
          <w:rFonts w:ascii="Times New Roman" w:eastAsia="Times New Roman" w:hAnsi="Times New Roman" w:cs="Times New Roman"/>
          <w:i/>
          <w:sz w:val="24"/>
          <w:szCs w:val="24"/>
        </w:rPr>
        <w:t>м</w:t>
      </w:r>
      <w:r w:rsidRPr="00475E5E">
        <w:rPr>
          <w:rFonts w:ascii="Times New Roman" w:eastAsia="Times New Roman" w:hAnsi="Times New Roman" w:cs="Times New Roman"/>
          <w:sz w:val="24"/>
          <w:szCs w:val="24"/>
        </w:rPr>
        <w:t>? Запиши вычисления и ответ.</w:t>
      </w:r>
    </w:p>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hAnsi="Times New Roman" w:cs="Times New Roman"/>
          <w:b/>
          <w:sz w:val="24"/>
          <w:szCs w:val="24"/>
        </w:rPr>
        <w:t>Решение:</w:t>
      </w:r>
      <w:r w:rsidRPr="00475E5E">
        <w:rPr>
          <w:rFonts w:ascii="Times New Roman" w:hAnsi="Times New Roman" w:cs="Times New Roman"/>
          <w:sz w:val="24"/>
          <w:szCs w:val="24"/>
        </w:rPr>
        <w:t>__________________________________________________________</w:t>
      </w:r>
      <w:r w:rsidRPr="00475E5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671B2B" w:rsidRPr="00475E5E" w:rsidRDefault="00671B2B" w:rsidP="00671B2B">
      <w:pPr>
        <w:spacing w:after="0" w:line="240" w:lineRule="auto"/>
        <w:jc w:val="both"/>
        <w:rPr>
          <w:rFonts w:ascii="Times New Roman" w:hAnsi="Times New Roman" w:cs="Times New Roman"/>
          <w:b/>
          <w:i/>
          <w:sz w:val="24"/>
          <w:szCs w:val="24"/>
        </w:rPr>
      </w:pPr>
      <w:r w:rsidRPr="00475E5E">
        <w:rPr>
          <w:rFonts w:ascii="Times New Roman" w:eastAsia="Times New Roman" w:hAnsi="Times New Roman" w:cs="Times New Roman"/>
          <w:b/>
          <w:sz w:val="24"/>
          <w:szCs w:val="24"/>
        </w:rPr>
        <w:t>Ответ:S =_________</w:t>
      </w:r>
      <w:r w:rsidRPr="00475E5E">
        <w:rPr>
          <w:rFonts w:ascii="Times New Roman" w:hAnsi="Times New Roman" w:cs="Times New Roman"/>
          <w:b/>
          <w:sz w:val="24"/>
          <w:szCs w:val="24"/>
        </w:rPr>
        <w:t xml:space="preserve">м </w:t>
      </w:r>
      <w:r w:rsidRPr="00475E5E">
        <w:rPr>
          <w:rFonts w:ascii="Times New Roman" w:hAnsi="Times New Roman" w:cs="Times New Roman"/>
          <w:b/>
          <w:sz w:val="24"/>
          <w:szCs w:val="24"/>
          <w:vertAlign w:val="superscript"/>
        </w:rPr>
        <w:t>2</w:t>
      </w:r>
    </w:p>
    <w:p w:rsidR="00671B2B" w:rsidRPr="00475E5E" w:rsidRDefault="00671B2B" w:rsidP="00671B2B">
      <w:pPr>
        <w:spacing w:after="0" w:line="240" w:lineRule="auto"/>
        <w:jc w:val="center"/>
        <w:rPr>
          <w:rFonts w:ascii="Times New Roman" w:hAnsi="Times New Roman" w:cs="Times New Roman"/>
          <w:b/>
          <w:i/>
          <w:sz w:val="24"/>
          <w:szCs w:val="24"/>
          <w:u w:val="single"/>
        </w:rPr>
      </w:pPr>
    </w:p>
    <w:p w:rsidR="00671B2B" w:rsidRPr="00475E5E" w:rsidRDefault="00671B2B" w:rsidP="00671B2B">
      <w:pPr>
        <w:spacing w:after="0" w:line="240" w:lineRule="auto"/>
        <w:jc w:val="center"/>
        <w:rPr>
          <w:rFonts w:ascii="Times New Roman" w:hAnsi="Times New Roman" w:cs="Times New Roman"/>
          <w:b/>
          <w:i/>
          <w:sz w:val="24"/>
          <w:szCs w:val="24"/>
        </w:rPr>
      </w:pPr>
      <w:r w:rsidRPr="00475E5E">
        <w:rPr>
          <w:rFonts w:ascii="Times New Roman" w:hAnsi="Times New Roman" w:cs="Times New Roman"/>
          <w:b/>
          <w:i/>
          <w:sz w:val="24"/>
          <w:szCs w:val="24"/>
          <w:u w:val="single"/>
        </w:rPr>
        <w:t>Окружающий мир</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1. </w:t>
      </w:r>
      <w:r w:rsidRPr="00475E5E">
        <w:rPr>
          <w:rFonts w:ascii="Times New Roman" w:eastAsia="Times New Roman" w:hAnsi="Times New Roman" w:cs="Times New Roman"/>
          <w:b/>
          <w:sz w:val="24"/>
          <w:szCs w:val="24"/>
        </w:rPr>
        <w:t xml:space="preserve">К какой группе животных можно отнести северного оленя по способу питания? </w:t>
      </w:r>
      <w:r w:rsidRPr="00475E5E">
        <w:rPr>
          <w:rFonts w:ascii="Times New Roman" w:hAnsi="Times New Roman" w:cs="Times New Roman"/>
          <w:b/>
          <w:sz w:val="24"/>
          <w:szCs w:val="24"/>
        </w:rPr>
        <w:t>Отметьте правильный ответ.</w:t>
      </w:r>
    </w:p>
    <w:p w:rsidR="00671B2B" w:rsidRPr="00475E5E" w:rsidRDefault="006936FE" w:rsidP="00671B2B">
      <w:pPr>
        <w:tabs>
          <w:tab w:val="center" w:pos="1367"/>
          <w:tab w:val="center" w:pos="2832"/>
          <w:tab w:val="center" w:pos="3541"/>
          <w:tab w:val="center" w:pos="4249"/>
          <w:tab w:val="center" w:pos="6085"/>
          <w:tab w:val="center" w:pos="7789"/>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pict>
          <v:group id="_x0000_s1064" style="position:absolute;margin-left:231.65pt;margin-top:2.3pt;width:14.15pt;height:34.35pt;z-index:251686912"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">
            <v:shape id="Shape 3517" o:spid="_x0000_s1065"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xTMAA&#10;AADaAAAADwAAAGRycy9kb3ducmV2LnhtbERP3WrCMBS+F/YO4Qx2p+mGDNcZRYTCHBto3QMcm7O2&#10;2JzUJGurT28Ggpcf3/98OZhGdOR8bVnB8yQBQVxYXXOp4GefjWcgfEDW2FgmBWfysFw8jOaYatvz&#10;jro8lCKGsE9RQRVCm0rpi4oM+oltiSP3a53BEKErpXbYx3DTyJckeZUGa44NFba0rqg45n8mzth8&#10;6suhOH9/HfZZRlN52q6Tk1JPj8PqHUSgIdzFN/eHVv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xTMAAAADaAAAADwAAAAAAAAAAAAAAAACYAgAAZHJzL2Rvd25y&#10;ZXYueG1sUEsFBgAAAAAEAAQA9QAAAIUDAAAAAA==&#10;" adj="0,,0" path="m,179705r179705,l179705,,,,,179705xe" filled="f">
              <v:stroke miterlimit="83231f" joinstyle="miter"/>
              <v:formulas/>
              <v:path arrowok="t" o:connecttype="segments" textboxrect="0,0,179705,179705"/>
            </v:shape>
            <v:shape id="Shape 3519" o:spid="_x0000_s1066"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KU8QA&#10;AADbAAAADwAAAGRycy9kb3ducmV2LnhtbESP3WrCQBCF7wXfYRnBO91YpEjqJhQhYKWF+vMAY3aa&#10;hGZnY3bV2KfvXBR6N4c535kz63xwrbpRHxrPBhbzBBRx6W3DlYHTsZitQIWIbLH1TAYeFCDPxqM1&#10;ptbfeU+3Q6yUhHBI0UAdY5dqHcqaHIa574hl9+V7h1FkX2nb413CXaufkuRZO2xYLtTY0aam8vtw&#10;dVLjbWd/zuXj4/18LApa6svnJrkYM50Mry+gIg3x3/xHb61w0l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ylPEAAAA2wAAAA8AAAAAAAAAAAAAAAAAmAIAAGRycy9k&#10;b3ducmV2LnhtbFBLBQYAAAAABAAEAPUAAACJAwAAAAA=&#10;" adj="0,,0" path="m,179705r179705,l179705,,,,,179705xe" filled="f">
              <v:stroke miterlimit="83231f" joinstyle="miter"/>
              <v:formulas/>
              <v:path arrowok="t" o:connecttype="segments" textboxrect="0,0,179705,179705"/>
            </v:shape>
            <w10:wrap type="square"/>
          </v:group>
        </w:pict>
      </w:r>
      <w:r>
        <w:rPr>
          <w:rFonts w:ascii="Times New Roman" w:hAnsi="Times New Roman" w:cs="Times New Roman"/>
          <w:noProof/>
          <w:sz w:val="24"/>
          <w:szCs w:val="24"/>
          <w:lang w:val="en-US" w:eastAsia="en-US"/>
        </w:rPr>
        <w:pict>
          <v:group id="_x0000_s1067" style="position:absolute;margin-left:15.75pt;margin-top:2.3pt;width:14.15pt;height:34.35pt;z-index:251687936"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">
            <v:shape id="Shape 3517" o:spid="_x0000_s1068"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Pr4A&#10;AADaAAAADwAAAGRycy9kb3ducmV2LnhtbERP24rCMBB9F/yHMMK+aaqISDWKCAWVFdbLB4zN2Bab&#10;SW2iVr9+Iwg+Hs59Om9MKe5Uu8Kygn4vAkGcWl1wpuB4SLpjEM4jaywtk4InOZjP2q0pxto+eEf3&#10;vc9ECGEXo4Lc+yqW0qU5GXQ9WxEH7mxrgz7AOpO6xkcIN6UcRNFIGiw4NORY0TKn9LK/mTBjvdGv&#10;U/rc/p4OSUJDef1bRlelfjrNYgLCU+O/4o97pRWM4H0l+EHO/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4ZT6+AAAA2gAAAA8AAAAAAAAAAAAAAAAAmAIAAGRycy9kb3ducmV2&#10;LnhtbFBLBQYAAAAABAAEAPUAAACDAwAAAAA=&#10;" adj="0,,0" path="m,179705r179705,l179705,,,,,179705xe" filled="f">
              <v:stroke miterlimit="83231f" joinstyle="miter"/>
              <v:formulas/>
              <v:path arrowok="t" o:connecttype="segments" textboxrect="0,0,179705,179705"/>
            </v:shape>
            <v:shape id="Shape 3519" o:spid="_x0000_s1069"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ApcAA&#10;AADaAAAADwAAAGRycy9kb3ducmV2LnhtbERP3WrCMBS+F/YO4Qx2p+mGzNEZRYTCHBto3QMcm7O2&#10;2JzUJGurT28Ggpcf3/98OZhGdOR8bVnB8yQBQVxYXXOp4Gefjd9A+ICssbFMCs7kYbl4GM0x1bbn&#10;HXV5KEUMYZ+igiqENpXSFxUZ9BPbEkfu1zqDIUJXSu2wj+GmkS9J8ioN1hwbKmxpXVFxzP9MnLH5&#10;1JdDcf7+OuyzjKbytF0nJ6WeHofVO4hAQ7iLb+4PrW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TApcAAAADaAAAADwAAAAAAAAAAAAAAAACYAgAAZHJzL2Rvd25y&#10;ZXYueG1sUEsFBgAAAAAEAAQA9QAAAIUDAAAAAA==&#10;" adj="0,,0" path="m,179705r179705,l179705,,,,,179705xe" filled="f">
              <v:stroke miterlimit="83231f" joinstyle="miter"/>
              <v:formulas/>
              <v:path arrowok="t" o:connecttype="segments" textboxrect="0,0,179705,179705"/>
            </v:shape>
            <w10:wrap type="square"/>
          </v:group>
        </w:pict>
      </w:r>
      <w:r w:rsidR="00671B2B" w:rsidRPr="00475E5E">
        <w:rPr>
          <w:rFonts w:ascii="Times New Roman" w:eastAsia="Times New Roman" w:hAnsi="Times New Roman" w:cs="Times New Roman"/>
          <w:sz w:val="24"/>
          <w:szCs w:val="24"/>
        </w:rPr>
        <w:t xml:space="preserve"> хищник;</w:t>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t xml:space="preserve">                        всеядный;</w:t>
      </w:r>
      <w:r w:rsidR="00671B2B" w:rsidRPr="00475E5E">
        <w:rPr>
          <w:rFonts w:ascii="Times New Roman" w:eastAsia="Times New Roman" w:hAnsi="Times New Roman" w:cs="Times New Roman"/>
          <w:sz w:val="24"/>
          <w:szCs w:val="24"/>
        </w:rPr>
        <w:tab/>
      </w:r>
    </w:p>
    <w:p w:rsidR="00671B2B" w:rsidRPr="00475E5E" w:rsidRDefault="00671B2B" w:rsidP="00671B2B">
      <w:pPr>
        <w:tabs>
          <w:tab w:val="center" w:pos="2058"/>
          <w:tab w:val="center" w:pos="4249"/>
          <w:tab w:val="center" w:pos="6465"/>
        </w:tabs>
        <w:spacing w:after="0" w:line="240" w:lineRule="auto"/>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 растительноядный;     насекомоядный.</w:t>
      </w:r>
    </w:p>
    <w:p w:rsidR="00671B2B" w:rsidRPr="00475E5E" w:rsidRDefault="00671B2B" w:rsidP="00671B2B">
      <w:pPr>
        <w:spacing w:after="0" w:line="240" w:lineRule="auto"/>
        <w:jc w:val="both"/>
        <w:rPr>
          <w:rFonts w:ascii="Times New Roman" w:eastAsia="Times New Roman" w:hAnsi="Times New Roman" w:cs="Times New Roman"/>
          <w:b/>
          <w:bCs/>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2. </w:t>
      </w:r>
      <w:r w:rsidRPr="00475E5E">
        <w:rPr>
          <w:rFonts w:ascii="Times New Roman" w:eastAsia="Times New Roman" w:hAnsi="Times New Roman" w:cs="Times New Roman"/>
          <w:b/>
          <w:sz w:val="24"/>
          <w:szCs w:val="24"/>
        </w:rPr>
        <w:t xml:space="preserve">Выберите растения, которыми питается северный олень. </w:t>
      </w:r>
    </w:p>
    <w:p w:rsidR="00671B2B" w:rsidRPr="00475E5E" w:rsidRDefault="00671B2B" w:rsidP="00671B2B">
      <w:pPr>
        <w:spacing w:after="0" w:line="240" w:lineRule="auto"/>
        <w:ind w:left="708"/>
        <w:rPr>
          <w:rFonts w:ascii="Times New Roman" w:hAnsi="Times New Roman" w:cs="Times New Roman"/>
          <w:sz w:val="24"/>
          <w:szCs w:val="24"/>
        </w:rPr>
      </w:pPr>
      <w:r w:rsidRPr="00475E5E">
        <w:rPr>
          <w:rFonts w:ascii="Times New Roman" w:hAnsi="Times New Roman" w:cs="Times New Roman"/>
          <w:b/>
          <w:sz w:val="24"/>
          <w:szCs w:val="24"/>
        </w:rPr>
        <w:t>Отметьте правильный ответ.</w:t>
      </w:r>
    </w:p>
    <w:p w:rsidR="00671B2B" w:rsidRPr="00475E5E" w:rsidRDefault="006936FE" w:rsidP="00671B2B">
      <w:pPr>
        <w:tabs>
          <w:tab w:val="center" w:pos="1531"/>
          <w:tab w:val="center" w:pos="2832"/>
          <w:tab w:val="center" w:pos="3541"/>
          <w:tab w:val="center" w:pos="4249"/>
          <w:tab w:val="center" w:pos="5726"/>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pict>
          <v:group id="Group 39544" o:spid="_x0000_s1070" style="position:absolute;margin-left:18.1pt;margin-top:.85pt;width:14.15pt;height:34.35pt;z-index:251688960"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">
            <v:shape id="Shape 3517" o:spid="_x0000_s1071"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KscA&#10;AADdAAAADwAAAGRycy9kb3ducmV2LnhtbESPUWvCQBCE3wX/w7GCb+Zi1bakOaUIgSottNofsMlt&#10;k9DcXsxdNfrre4Lg4zA73+ykq9404kidqy0rmEYxCOLC6ppLBd/7bPIMwnlkjY1lUnAmB6vlcJBi&#10;ou2Jv+i486UIEHYJKqi8bxMpXVGRQRfZljh4P7Yz6IPsSqk7PAW4aeRDHD9KgzWHhgpbWldU/O7+&#10;THhjs9WXvDh/vOf7LKO5PHyu44NS41H/+gLCU+/vx7f0m1YwW0yf4L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YirHAAAA3QAAAA8AAAAAAAAAAAAAAAAAmAIAAGRy&#10;cy9kb3ducmV2LnhtbFBLBQYAAAAABAAEAPUAAACMAwAAAAA=&#10;" adj="0,,0" path="m,179705r179705,l179705,,,,,179705xe" filled="f">
              <v:stroke miterlimit="83231f" joinstyle="miter"/>
              <v:formulas/>
              <v:path arrowok="t" o:connecttype="segments" textboxrect="0,0,179705,179705"/>
            </v:shape>
            <v:shape id="Shape 3519" o:spid="_x0000_s1072"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Tw8cA&#10;AADdAAAADwAAAGRycy9kb3ducmV2LnhtbESPUWvCQBCE3wX/w7GCb+Zi1dKmOaUIgSottNofsMlt&#10;k9DcXsxdNfrre4Lg4zA73+ykq9404kidqy0rmEYxCOLC6ppLBd/7bPIEwnlkjY1lUnAmB6vlcJBi&#10;ou2Jv+i486UIEHYJKqi8bxMpXVGRQRfZljh4P7Yz6IPsSqk7PAW4aeRDHD9KgzWHhgpbWldU/O7+&#10;THhjs9WXvDh/vOf7LKO5PHyu44NS41H/+gLCU+/vx7f0m1YwW0yf4b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U8PHAAAA3QAAAA8AAAAAAAAAAAAAAAAAmAIAAGRy&#10;cy9kb3ducmV2LnhtbFBLBQYAAAAABAAEAPUAAACMAwAAAAA=&#10;" adj="0,,0" path="m,179705r179705,l179705,,,,,179705xe" filled="f">
              <v:stroke miterlimit="83231f" joinstyle="miter"/>
              <v:formulas/>
              <v:path arrowok="t" o:connecttype="segments" textboxrect="0,0,179705,179705"/>
            </v:shape>
            <w10:wrap type="square"/>
          </v:group>
        </w:pict>
      </w:r>
      <w:r>
        <w:rPr>
          <w:rFonts w:ascii="Times New Roman" w:hAnsi="Times New Roman" w:cs="Times New Roman"/>
          <w:noProof/>
          <w:sz w:val="24"/>
          <w:szCs w:val="24"/>
          <w:lang w:val="en-US" w:eastAsia="en-US"/>
        </w:rPr>
        <w:pict>
          <v:group id="Group 39545" o:spid="_x0000_s1073" style="position:absolute;margin-left:231.75pt;margin-top:1pt;width:17.15pt;height:38.05pt;z-index:251689984;mso-width-relative:margin;mso-height-relative:margin"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">
            <v:shape id="Shape 3521" o:spid="_x0000_s1074"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VeMUA&#10;AADdAAAADwAAAGRycy9kb3ducmV2LnhtbESP3YrCMBCF7xd8hzCCd5qqq0g1iggFXXbBvwcYm7Et&#10;NpPaRK379BtB2MvDmfOdObNFY0pxp9oVlhX0exEI4tTqgjMFx0PSnYBwHlljaZkUPMnBYt76mGGs&#10;7YN3dN/7TAQIuxgV5N5XsZQuzcmg69mKOHhnWxv0QdaZ1DU+AtyUchBFY2mw4NCQY0WrnNLL/mbC&#10;G5sv/XtKnz/fp0OS0Ke8blfRValOu1lOQXhq/P/xO73WCoajQR9eawIC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5V4xQAAAN0AAAAPAAAAAAAAAAAAAAAAAJgCAABkcnMv&#10;ZG93bnJldi54bWxQSwUGAAAAAAQABAD1AAAAigMAAAAA&#10;" adj="0,,0" path="m,179705r179705,l179705,,,,,179705xe" filled="f">
              <v:stroke miterlimit="83231f" joinstyle="miter"/>
              <v:formulas/>
              <v:path arrowok="t" o:connecttype="segments" textboxrect="0,0,179705,179705"/>
            </v:shape>
            <v:shape id="Shape 3523" o:spid="_x0000_s1075"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ulMYA&#10;AADdAAAADwAAAGRycy9kb3ducmV2LnhtbESP3YrCMBCF7wXfIYzgnab+7LJUo4hQcGUF/x5gbMa2&#10;2Exqk9W6T28WBC8PZ8535kznjSnFjWpXWFYw6EcgiFOrC84UHA9J7wuE88gaS8uk4EEO5rN2a4qx&#10;tnfe0W3vMxEg7GJUkHtfxVK6NCeDrm8r4uCdbW3QB1lnUtd4D3BTymEUfUqDBYeGHCta5pRe9r8m&#10;vPG91n+n9LH5OR2ShMbyul1GV6W6nWYxAeGp8e/jV3qlFYw+hiP4XxMQ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WulMYAAADdAAAADwAAAAAAAAAAAAAAAACYAgAAZHJz&#10;L2Rvd25yZXYueG1sUEsFBgAAAAAEAAQA9QAAAIsDAAAAAA==&#10;" adj="0,,0" path="m,179705r179705,l179705,,,,,179705xe" filled="f">
              <v:stroke miterlimit="83231f" joinstyle="miter"/>
              <v:formulas/>
              <v:path arrowok="t" o:connecttype="segments" textboxrect="0,0,179705,179705"/>
            </v:shape>
            <w10:wrap type="square"/>
          </v:group>
        </w:pict>
      </w:r>
      <w:r w:rsidR="00671B2B" w:rsidRPr="00475E5E">
        <w:rPr>
          <w:rFonts w:ascii="Times New Roman" w:eastAsia="Times New Roman" w:hAnsi="Times New Roman" w:cs="Times New Roman"/>
          <w:sz w:val="24"/>
          <w:szCs w:val="24"/>
        </w:rPr>
        <w:t xml:space="preserve"> водоросли;</w:t>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t xml:space="preserve">                            мхи;</w:t>
      </w:r>
      <w:r w:rsidR="00671B2B" w:rsidRPr="00475E5E">
        <w:rPr>
          <w:rFonts w:ascii="Times New Roman" w:hAnsi="Times New Roman" w:cs="Times New Roman"/>
          <w:sz w:val="24"/>
          <w:szCs w:val="24"/>
        </w:rPr>
        <w:tab/>
      </w:r>
    </w:p>
    <w:p w:rsidR="00671B2B" w:rsidRPr="00475E5E" w:rsidRDefault="00671B2B" w:rsidP="00671B2B">
      <w:pPr>
        <w:tabs>
          <w:tab w:val="center" w:pos="1531"/>
          <w:tab w:val="center" w:pos="2832"/>
          <w:tab w:val="center" w:pos="3541"/>
          <w:tab w:val="center" w:pos="4249"/>
          <w:tab w:val="center" w:pos="5726"/>
        </w:tabs>
        <w:spacing w:after="0" w:line="240" w:lineRule="auto"/>
        <w:rPr>
          <w:rFonts w:ascii="Times New Roman" w:hAnsi="Times New Roman" w:cs="Times New Roman"/>
          <w:sz w:val="24"/>
          <w:szCs w:val="24"/>
        </w:rPr>
      </w:pPr>
      <w:r w:rsidRPr="00475E5E">
        <w:rPr>
          <w:rFonts w:ascii="Times New Roman" w:eastAsia="Times New Roman" w:hAnsi="Times New Roman" w:cs="Times New Roman"/>
          <w:sz w:val="24"/>
          <w:szCs w:val="24"/>
        </w:rPr>
        <w:t>злаки;</w:t>
      </w:r>
      <w:r w:rsidRPr="00475E5E">
        <w:rPr>
          <w:rFonts w:ascii="Times New Roman" w:eastAsia="Times New Roman" w:hAnsi="Times New Roman" w:cs="Times New Roman"/>
          <w:sz w:val="24"/>
          <w:szCs w:val="24"/>
        </w:rPr>
        <w:tab/>
        <w:t>лишайники.</w:t>
      </w:r>
    </w:p>
    <w:p w:rsidR="00671B2B" w:rsidRPr="00475E5E" w:rsidRDefault="00671B2B" w:rsidP="00671B2B">
      <w:pPr>
        <w:spacing w:after="0" w:line="240" w:lineRule="auto"/>
        <w:rPr>
          <w:rFonts w:ascii="Times New Roman" w:eastAsia="Times New Roman" w:hAnsi="Times New Roman" w:cs="Times New Roman"/>
          <w:b/>
          <w:bCs/>
          <w:sz w:val="24"/>
          <w:szCs w:val="24"/>
        </w:rPr>
      </w:pPr>
    </w:p>
    <w:p w:rsidR="00671B2B" w:rsidRPr="00475E5E" w:rsidRDefault="00671B2B" w:rsidP="00671B2B">
      <w:pPr>
        <w:spacing w:after="0" w:line="240" w:lineRule="auto"/>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Задание 3. Что накапливает летом олень в организме, чтобы не протянуть ноги?</w:t>
      </w:r>
    </w:p>
    <w:p w:rsidR="00671B2B" w:rsidRPr="00475E5E" w:rsidRDefault="00671B2B" w:rsidP="00671B2B">
      <w:pPr>
        <w:spacing w:after="0" w:line="240" w:lineRule="auto"/>
        <w:ind w:left="708"/>
        <w:rPr>
          <w:rFonts w:ascii="Times New Roman" w:hAnsi="Times New Roman" w:cs="Times New Roman"/>
          <w:sz w:val="24"/>
          <w:szCs w:val="24"/>
        </w:rPr>
      </w:pPr>
      <w:r w:rsidRPr="00475E5E">
        <w:rPr>
          <w:rFonts w:ascii="Times New Roman" w:hAnsi="Times New Roman" w:cs="Times New Roman"/>
          <w:b/>
          <w:sz w:val="24"/>
          <w:szCs w:val="24"/>
        </w:rPr>
        <w:t>Отметьте правильный ответ.</w:t>
      </w:r>
    </w:p>
    <w:p w:rsidR="00671B2B" w:rsidRPr="00475E5E" w:rsidRDefault="006936FE" w:rsidP="00671B2B">
      <w:pPr>
        <w:tabs>
          <w:tab w:val="center" w:pos="1531"/>
          <w:tab w:val="center" w:pos="2832"/>
          <w:tab w:val="center" w:pos="3541"/>
          <w:tab w:val="center" w:pos="4249"/>
          <w:tab w:val="center" w:pos="5726"/>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19" o:spid="_x0000_s1076" style="position:absolute;margin-left:138.75pt;margin-top:.7pt;width:16.5pt;height:15pt;flip:y;z-index:251691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ba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">
            <w10:wrap anchorx="margin"/>
          </v:rect>
        </w:pict>
      </w:r>
      <w:r>
        <w:rPr>
          <w:rFonts w:ascii="Times New Roman" w:eastAsia="Times New Roman" w:hAnsi="Times New Roman" w:cs="Times New Roman"/>
          <w:noProof/>
          <w:sz w:val="24"/>
          <w:szCs w:val="24"/>
          <w:lang w:val="en-US" w:eastAsia="en-US"/>
        </w:rPr>
        <w:pict>
          <v:rect id="Прямоугольник 18" o:spid="_x0000_s1077" style="position:absolute;margin-left:52.6pt;margin-top:.7pt;width:16.5pt;height:15pt;flip:y;z-index:25169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x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">
            <w10:wrap anchorx="margin"/>
          </v:rect>
        </w:pict>
      </w:r>
      <w:r>
        <w:rPr>
          <w:rFonts w:ascii="Times New Roman" w:eastAsia="Times New Roman" w:hAnsi="Times New Roman" w:cs="Times New Roman"/>
          <w:noProof/>
          <w:sz w:val="24"/>
          <w:szCs w:val="24"/>
          <w:lang w:val="en-US" w:eastAsia="en-US"/>
        </w:rPr>
        <w:pict>
          <v:rect id="Прямоугольник 17" o:spid="_x0000_s1078" style="position:absolute;margin-left:-21pt;margin-top:.7pt;width:16.5pt;height:15pt;flip:y;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rK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">
            <w10:wrap anchorx="margin"/>
          </v:rect>
        </w:pict>
      </w:r>
      <w:r w:rsidR="00671B2B" w:rsidRPr="00475E5E">
        <w:rPr>
          <w:rFonts w:ascii="Times New Roman" w:eastAsia="Times New Roman" w:hAnsi="Times New Roman" w:cs="Times New Roman"/>
          <w:sz w:val="24"/>
          <w:szCs w:val="24"/>
        </w:rPr>
        <w:t>1) жир;</w:t>
      </w:r>
      <w:r w:rsidR="00671B2B" w:rsidRPr="00475E5E">
        <w:rPr>
          <w:rFonts w:ascii="Times New Roman" w:eastAsia="Times New Roman" w:hAnsi="Times New Roman" w:cs="Times New Roman"/>
          <w:sz w:val="24"/>
          <w:szCs w:val="24"/>
        </w:rPr>
        <w:tab/>
        <w:t xml:space="preserve">             2) ягель;</w:t>
      </w:r>
      <w:r w:rsidR="00671B2B" w:rsidRPr="00475E5E">
        <w:rPr>
          <w:rFonts w:ascii="Times New Roman" w:hAnsi="Times New Roman" w:cs="Times New Roman"/>
          <w:sz w:val="24"/>
          <w:szCs w:val="24"/>
        </w:rPr>
        <w:t xml:space="preserve">             3</w:t>
      </w:r>
      <w:r w:rsidR="00671B2B" w:rsidRPr="00475E5E">
        <w:rPr>
          <w:rFonts w:ascii="Times New Roman" w:eastAsia="Times New Roman" w:hAnsi="Times New Roman" w:cs="Times New Roman"/>
          <w:sz w:val="24"/>
          <w:szCs w:val="24"/>
        </w:rPr>
        <w:t>) минеральные соли.</w:t>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r>
    </w:p>
    <w:p w:rsidR="00671B2B" w:rsidRPr="00475E5E" w:rsidRDefault="00671B2B" w:rsidP="00671B2B">
      <w:pPr>
        <w:pStyle w:val="af5"/>
        <w:rPr>
          <w:rFonts w:ascii="Times New Roman" w:eastAsia="Times New Roman" w:hAnsi="Times New Roman" w:cs="Times New Roman"/>
          <w:b/>
          <w:bCs/>
          <w:sz w:val="24"/>
          <w:szCs w:val="24"/>
          <w:lang w:val="ru-RU"/>
        </w:rPr>
      </w:pPr>
    </w:p>
    <w:p w:rsidR="00671B2B" w:rsidRPr="00475E5E" w:rsidRDefault="00671B2B" w:rsidP="00671B2B">
      <w:pPr>
        <w:pStyle w:val="af5"/>
        <w:rPr>
          <w:rFonts w:ascii="Times New Roman" w:hAnsi="Times New Roman" w:cs="Times New Roman"/>
          <w:b/>
          <w:sz w:val="24"/>
          <w:szCs w:val="24"/>
          <w:lang w:val="ru-RU"/>
        </w:rPr>
      </w:pPr>
      <w:r w:rsidRPr="00475E5E">
        <w:rPr>
          <w:rFonts w:ascii="Times New Roman" w:eastAsia="Times New Roman" w:hAnsi="Times New Roman" w:cs="Times New Roman"/>
          <w:b/>
          <w:bCs/>
          <w:sz w:val="24"/>
          <w:szCs w:val="24"/>
          <w:lang w:val="ru-RU"/>
        </w:rPr>
        <w:t xml:space="preserve">Задание 4. </w:t>
      </w:r>
      <w:r w:rsidRPr="00475E5E">
        <w:rPr>
          <w:rFonts w:ascii="Times New Roman" w:hAnsi="Times New Roman" w:cs="Times New Roman"/>
          <w:b/>
          <w:sz w:val="24"/>
          <w:szCs w:val="24"/>
          <w:lang w:val="ru-RU"/>
        </w:rPr>
        <w:t xml:space="preserve">Укажите для каждого из классов животных из первого столбца характерные </w:t>
      </w:r>
      <w:r w:rsidRPr="00475E5E">
        <w:rPr>
          <w:rFonts w:ascii="Times New Roman" w:hAnsi="Times New Roman" w:cs="Times New Roman"/>
          <w:b/>
          <w:sz w:val="24"/>
          <w:szCs w:val="24"/>
          <w:u w:val="single"/>
          <w:lang w:val="ru-RU"/>
        </w:rPr>
        <w:t>весенние явления</w:t>
      </w:r>
      <w:r w:rsidRPr="00475E5E">
        <w:rPr>
          <w:rFonts w:ascii="Times New Roman" w:hAnsi="Times New Roman" w:cs="Times New Roman"/>
          <w:b/>
          <w:sz w:val="24"/>
          <w:szCs w:val="24"/>
          <w:lang w:val="ru-RU"/>
        </w:rPr>
        <w:t xml:space="preserve"> в их жизни из второго.</w:t>
      </w:r>
    </w:p>
    <w:p w:rsidR="00671B2B" w:rsidRPr="00475E5E" w:rsidRDefault="00671B2B" w:rsidP="00671B2B">
      <w:pPr>
        <w:pStyle w:val="af5"/>
        <w:rPr>
          <w:rFonts w:ascii="Times New Roman" w:hAnsi="Times New Roman" w:cs="Times New Roman"/>
          <w:sz w:val="24"/>
          <w:szCs w:val="24"/>
          <w:lang w:val="ru-RU"/>
        </w:rPr>
      </w:pPr>
    </w:p>
    <w:tbl>
      <w:tblPr>
        <w:tblW w:w="9606" w:type="dxa"/>
        <w:tblLook w:val="01E0" w:firstRow="1" w:lastRow="1" w:firstColumn="1" w:lastColumn="1" w:noHBand="0" w:noVBand="0"/>
      </w:tblPr>
      <w:tblGrid>
        <w:gridCol w:w="2518"/>
        <w:gridCol w:w="7088"/>
      </w:tblGrid>
      <w:tr w:rsidR="00671B2B" w:rsidRPr="00475E5E" w:rsidTr="00671B2B">
        <w:tc>
          <w:tcPr>
            <w:tcW w:w="2518" w:type="dxa"/>
          </w:tcPr>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А) звери</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Б) птицы</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В) рыбы</w:t>
            </w:r>
          </w:p>
          <w:p w:rsidR="00671B2B" w:rsidRPr="00475E5E" w:rsidRDefault="00671B2B" w:rsidP="00671B2B">
            <w:pPr>
              <w:spacing w:after="0" w:line="240" w:lineRule="auto"/>
              <w:jc w:val="both"/>
              <w:rPr>
                <w:rFonts w:ascii="Times New Roman" w:hAnsi="Times New Roman" w:cs="Times New Roman"/>
                <w:sz w:val="24"/>
                <w:szCs w:val="24"/>
              </w:rPr>
            </w:pPr>
          </w:p>
        </w:tc>
        <w:tc>
          <w:tcPr>
            <w:tcW w:w="7088" w:type="dxa"/>
          </w:tcPr>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1. метание икры;</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2. откладывание яиц;</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3. усиленное питание, запасание корма;</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4. линька (смена шерсти);</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5. превращение в куколок;</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6. залегание в спячку.</w:t>
            </w:r>
          </w:p>
        </w:tc>
      </w:tr>
    </w:tbl>
    <w:p w:rsidR="00671B2B" w:rsidRPr="00475E5E" w:rsidRDefault="00671B2B" w:rsidP="00671B2B">
      <w:pPr>
        <w:spacing w:after="0"/>
        <w:rPr>
          <w:rFonts w:ascii="Times New Roman" w:hAnsi="Times New Roman" w:cs="Times New Roman"/>
          <w:sz w:val="24"/>
          <w:szCs w:val="24"/>
        </w:rPr>
      </w:pPr>
      <w:r w:rsidRPr="00475E5E">
        <w:rPr>
          <w:rFonts w:ascii="Times New Roman" w:hAnsi="Times New Roman" w:cs="Times New Roman"/>
          <w:sz w:val="24"/>
          <w:szCs w:val="24"/>
        </w:rPr>
        <w:t>А) ___________, Б) ____________, В) ___________</w:t>
      </w:r>
    </w:p>
    <w:p w:rsidR="00671B2B" w:rsidRPr="00475E5E" w:rsidRDefault="00671B2B" w:rsidP="00671B2B">
      <w:pPr>
        <w:jc w:val="center"/>
        <w:rPr>
          <w:rFonts w:ascii="Times New Roman" w:hAnsi="Times New Roman" w:cs="Times New Roman"/>
          <w:b/>
          <w:sz w:val="24"/>
          <w:szCs w:val="24"/>
          <w:u w:val="single"/>
        </w:rPr>
      </w:pPr>
    </w:p>
    <w:p w:rsidR="00671B2B" w:rsidRPr="00475E5E" w:rsidRDefault="00671B2B" w:rsidP="00671B2B">
      <w:pPr>
        <w:jc w:val="center"/>
        <w:rPr>
          <w:rFonts w:ascii="Times New Roman" w:hAnsi="Times New Roman" w:cs="Times New Roman"/>
          <w:b/>
          <w:sz w:val="24"/>
          <w:szCs w:val="24"/>
          <w:u w:val="single"/>
        </w:rPr>
      </w:pPr>
      <w:r w:rsidRPr="00475E5E">
        <w:rPr>
          <w:rFonts w:ascii="Times New Roman" w:hAnsi="Times New Roman" w:cs="Times New Roman"/>
          <w:b/>
          <w:sz w:val="24"/>
          <w:szCs w:val="24"/>
          <w:u w:val="single"/>
        </w:rPr>
        <w:t>Дополнительнаячасть</w:t>
      </w:r>
    </w:p>
    <w:p w:rsidR="00671B2B" w:rsidRPr="00475E5E" w:rsidRDefault="00671B2B" w:rsidP="00671B2B">
      <w:pPr>
        <w:jc w:val="both"/>
        <w:rPr>
          <w:rFonts w:ascii="Times New Roman" w:hAnsi="Times New Roman" w:cs="Times New Roman"/>
          <w:b/>
          <w:sz w:val="24"/>
          <w:szCs w:val="24"/>
        </w:rPr>
      </w:pPr>
      <w:r w:rsidRPr="00475E5E">
        <w:rPr>
          <w:rFonts w:ascii="Times New Roman" w:eastAsia="Times New Roman" w:hAnsi="Times New Roman" w:cs="Times New Roman"/>
          <w:b/>
          <w:bCs/>
          <w:sz w:val="24"/>
          <w:szCs w:val="24"/>
        </w:rPr>
        <w:t xml:space="preserve"> Задание 1. </w:t>
      </w:r>
      <w:r w:rsidRPr="00475E5E">
        <w:rPr>
          <w:rFonts w:ascii="Times New Roman" w:hAnsi="Times New Roman" w:cs="Times New Roman"/>
          <w:b/>
          <w:sz w:val="24"/>
          <w:szCs w:val="24"/>
        </w:rPr>
        <w:t>Укажи предложение, в котором знаки препинания поставлены неверно. Отметьте правильный ответ.</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pict>
          <v:rect id="Прямоугольник 39532" o:spid="_x0000_s1079" style="position:absolute;left:0;text-align:left;margin-left:-18.75pt;margin-top:-.25pt;width:16.5pt;height:15pt;flip:y;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671B2B" w:rsidRPr="00475E5E">
        <w:rPr>
          <w:rFonts w:ascii="Times New Roman" w:hAnsi="Times New Roman" w:cs="Times New Roman"/>
          <w:sz w:val="24"/>
          <w:szCs w:val="24"/>
        </w:rPr>
        <w:t>1) День был солнечный, но прохладный.</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33" o:spid="_x0000_s1080" style="position:absolute;left:0;text-align:left;margin-left:-21pt;margin-top:.95pt;width:16.5pt;height:15pt;flip:y;z-index:2516951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">
            <w10:wrap anchorx="margin"/>
          </v:rect>
        </w:pict>
      </w:r>
      <w:r w:rsidR="00671B2B" w:rsidRPr="00475E5E">
        <w:rPr>
          <w:rFonts w:ascii="Times New Roman" w:hAnsi="Times New Roman" w:cs="Times New Roman"/>
          <w:sz w:val="24"/>
          <w:szCs w:val="24"/>
        </w:rPr>
        <w:t>2) Олени едят ягель, мох.</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34" o:spid="_x0000_s1081" style="position:absolute;left:0;text-align:left;margin-left:-21pt;margin-top:2.15pt;width:16.5pt;height:15pt;flip:y;z-index:2516961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">
            <w10:wrap anchorx="margin"/>
          </v:rect>
        </w:pict>
      </w:r>
      <w:r w:rsidR="00671B2B" w:rsidRPr="00475E5E">
        <w:rPr>
          <w:rFonts w:ascii="Times New Roman" w:hAnsi="Times New Roman" w:cs="Times New Roman"/>
          <w:sz w:val="24"/>
          <w:szCs w:val="24"/>
        </w:rPr>
        <w:t>3) Лебеди, и утки готовились к отлету в теплые страны.</w:t>
      </w:r>
    </w:p>
    <w:p w:rsidR="00671B2B" w:rsidRPr="00475E5E" w:rsidRDefault="00671B2B" w:rsidP="00671B2B">
      <w:pPr>
        <w:spacing w:after="0"/>
        <w:jc w:val="both"/>
        <w:rPr>
          <w:rFonts w:ascii="Times New Roman" w:eastAsia="Times New Roman" w:hAnsi="Times New Roman" w:cs="Times New Roman"/>
          <w:b/>
          <w:bCs/>
          <w:sz w:val="24"/>
          <w:szCs w:val="24"/>
        </w:rPr>
      </w:pPr>
    </w:p>
    <w:p w:rsidR="00671B2B" w:rsidRPr="00475E5E" w:rsidRDefault="00671B2B" w:rsidP="00671B2B">
      <w:pPr>
        <w:spacing w:after="0"/>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Задание 2.</w:t>
      </w:r>
      <w:r w:rsidRPr="00475E5E">
        <w:rPr>
          <w:rFonts w:ascii="Times New Roman" w:hAnsi="Times New Roman" w:cs="Times New Roman"/>
          <w:b/>
          <w:sz w:val="24"/>
          <w:szCs w:val="24"/>
        </w:rPr>
        <w:t>Рассмотририсунок.</w:t>
      </w:r>
    </w:p>
    <w:tbl>
      <w:tblPr>
        <w:tblW w:w="10665" w:type="dxa"/>
        <w:tblInd w:w="-72" w:type="dxa"/>
        <w:tblLayout w:type="fixed"/>
        <w:tblLook w:val="01E0" w:firstRow="1" w:lastRow="1" w:firstColumn="1" w:lastColumn="1" w:noHBand="0" w:noVBand="0"/>
      </w:tblPr>
      <w:tblGrid>
        <w:gridCol w:w="2350"/>
        <w:gridCol w:w="8315"/>
      </w:tblGrid>
      <w:tr w:rsidR="00671B2B" w:rsidRPr="00475E5E" w:rsidTr="00671B2B">
        <w:trPr>
          <w:trHeight w:val="1948"/>
        </w:trPr>
        <w:tc>
          <w:tcPr>
            <w:tcW w:w="2350" w:type="dxa"/>
            <w:shd w:val="clear" w:color="auto" w:fill="auto"/>
          </w:tcPr>
          <w:p w:rsidR="00671B2B" w:rsidRPr="00475E5E" w:rsidRDefault="006936FE" w:rsidP="00671B2B">
            <w:pPr>
              <w:jc w:val="both"/>
              <w:rPr>
                <w:rFonts w:ascii="Times New Roman" w:hAnsi="Times New Roman" w:cs="Times New Roman"/>
                <w:sz w:val="24"/>
                <w:szCs w:val="24"/>
              </w:rPr>
            </w:pPr>
            <w:r>
              <w:rPr>
                <w:rFonts w:ascii="Times New Roman" w:hAnsi="Times New Roman" w:cs="Times New Roman"/>
                <w:b/>
                <w:noProof/>
                <w:sz w:val="24"/>
                <w:szCs w:val="24"/>
                <w:lang w:val="en-US" w:eastAsia="en-US"/>
              </w:rPr>
              <w:pict>
                <v:group id="Группа 2" o:spid="_x0000_s1082" style="position:absolute;left:0;text-align:left;margin-left:44.2pt;margin-top:41.1pt;width:45.05pt;height:8.8pt;z-index:251697152" coordorigin="2018,13708" coordsize="9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">
                  <v:line id="Line 3" o:spid="_x0000_s1083" style="position:absolute;visibility:visible" from="2259,13884" to="2919,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hgsIAAADaAAAADwAAAGRycy9kb3ducmV2LnhtbESP3YrCMBSE7wXfIRzBO01VWGo1igiK&#10;LAu7/oC3x+bYFJuT0kStb79ZWPBymJlvmPmytZV4UONLxwpGwwQEce50yYWC03EzSEH4gKyxckwK&#10;XuRhueh25php9+Q9PQ6hEBHCPkMFJoQ6k9Lnhiz6oauJo3d1jcUQZVNI3eAzwm0lx0nyIS2WHBcM&#10;1rQ2lN8Od6vgsv1KX6Yqp59p8T3y7c/4PA1WqX6vXc1ABGrDO/zf3mkFE/i7Em+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yhgsIAAADaAAAADwAAAAAAAAAAAAAA&#10;AAChAgAAZHJzL2Rvd25yZXYueG1sUEsFBgAAAAAEAAQA+QAAAJADAAAAAA==&#10;" strokeweight="1.5pt">
                    <v:stroke endarrow="classic"/>
                  </v:line>
                  <v:line id="Line 4" o:spid="_x0000_s1084" style="position:absolute;flip:x y;visibility:visible" from="2018,13708" to="2258,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ptcMAAADaAAAADwAAAGRycy9kb3ducmV2LnhtbESPwWrDMBBE74H+g9hCb4ncEortRjal&#10;UHBPpY4JPS7WxjaxVsKSE+fvq0Igx2Fm3jC7cjGjONPkB8sKnjcJCOLW6oE7Bc3+c52C8AFZ42iZ&#10;FFzJQ1k8rHaYa3vhHzrXoRMRwj5HBX0ILpfStz0Z9BvriKN3tJPBEOXUST3hJcLNKF+S5FUaHDgu&#10;9Ojoo6f2VM9Gwdi6r2xJ9tl13v66LG2q6vBdKfX0uLy/gQi0hHv41q60gi38X4k3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qbXDAAAA2gAAAA8AAAAAAAAAAAAA&#10;AAAAoQIAAGRycy9kb3ducmV2LnhtbFBLBQYAAAAABAAEAPkAAACRAwAAAAA=&#10;" strokeweight="1.5pt">
                    <v:stroke endarrow="classic"/>
                  </v:line>
                </v:group>
              </w:pict>
            </w:r>
            <w:r w:rsidR="00671B2B" w:rsidRPr="00475E5E">
              <w:rPr>
                <w:rFonts w:ascii="Times New Roman" w:hAnsi="Times New Roman" w:cs="Times New Roman"/>
                <w:b/>
                <w:noProof/>
                <w:sz w:val="24"/>
                <w:szCs w:val="24"/>
              </w:rPr>
              <w:drawing>
                <wp:inline distT="0" distB="0" distL="0" distR="0">
                  <wp:extent cx="1438275" cy="1285875"/>
                  <wp:effectExtent l="0" t="0" r="9525" b="9525"/>
                  <wp:docPr id="6" name="Рисунок 1" descr="Описани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асы"/>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inline>
              </w:drawing>
            </w:r>
          </w:p>
        </w:tc>
        <w:tc>
          <w:tcPr>
            <w:tcW w:w="8315" w:type="dxa"/>
            <w:shd w:val="clear" w:color="auto" w:fill="auto"/>
          </w:tcPr>
          <w:p w:rsidR="00671B2B" w:rsidRPr="00475E5E" w:rsidRDefault="00671B2B" w:rsidP="00671B2B">
            <w:p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Эти часы  спешат на 1 ч 05 мин.</w:t>
            </w:r>
          </w:p>
          <w:p w:rsidR="00671B2B" w:rsidRPr="00475E5E" w:rsidRDefault="00671B2B" w:rsidP="00671B2B">
            <w:p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Укажите правильное время.</w:t>
            </w:r>
          </w:p>
          <w:p w:rsidR="00671B2B" w:rsidRPr="00475E5E" w:rsidRDefault="006936FE" w:rsidP="00671B2B">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48" o:spid="_x0000_s1085" style="position:absolute;left:0;text-align:left;margin-left:-.85pt;margin-top:1.35pt;width:16.5pt;height:15pt;flip:y;z-index:2516981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Zq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">
                  <w10:wrap anchorx="margin"/>
                </v:rect>
              </w:pict>
            </w:r>
            <w:r>
              <w:rPr>
                <w:rFonts w:ascii="Times New Roman" w:eastAsia="Times New Roman" w:hAnsi="Times New Roman" w:cs="Times New Roman"/>
                <w:noProof/>
                <w:sz w:val="24"/>
                <w:szCs w:val="24"/>
                <w:lang w:val="en-US" w:eastAsia="en-US"/>
              </w:rPr>
              <w:pict>
                <v:rect id="Прямоугольник 39549" o:spid="_x0000_s1086" style="position:absolute;left:0;text-align:left;margin-left:112.35pt;margin-top:1.35pt;width:16.5pt;height:15pt;flip:y;z-index:251699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6i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">
                  <w10:wrap anchorx="margin"/>
                </v:rect>
              </w:pict>
            </w:r>
            <w:r w:rsidR="00671B2B" w:rsidRPr="00475E5E">
              <w:rPr>
                <w:rFonts w:ascii="Times New Roman" w:hAnsi="Times New Roman" w:cs="Times New Roman"/>
                <w:b/>
                <w:sz w:val="24"/>
                <w:szCs w:val="24"/>
              </w:rPr>
              <w:t>А)</w:t>
            </w:r>
            <w:r w:rsidR="00671B2B" w:rsidRPr="00475E5E">
              <w:rPr>
                <w:rFonts w:ascii="Times New Roman" w:hAnsi="Times New Roman" w:cs="Times New Roman"/>
                <w:sz w:val="24"/>
                <w:szCs w:val="24"/>
              </w:rPr>
              <w:t xml:space="preserve"> 8 ч 55 мин;         </w:t>
            </w:r>
            <w:r w:rsidR="00671B2B" w:rsidRPr="00475E5E">
              <w:rPr>
                <w:rFonts w:ascii="Times New Roman" w:hAnsi="Times New Roman" w:cs="Times New Roman"/>
                <w:b/>
                <w:sz w:val="24"/>
                <w:szCs w:val="24"/>
              </w:rPr>
              <w:t>Б)</w:t>
            </w:r>
            <w:r w:rsidR="00671B2B" w:rsidRPr="00475E5E">
              <w:rPr>
                <w:rFonts w:ascii="Times New Roman" w:hAnsi="Times New Roman" w:cs="Times New Roman"/>
                <w:sz w:val="24"/>
                <w:szCs w:val="24"/>
              </w:rPr>
              <w:t>9 ч 55 мин;</w:t>
            </w:r>
          </w:p>
          <w:p w:rsidR="00671B2B" w:rsidRPr="00475E5E" w:rsidRDefault="006936FE" w:rsidP="00671B2B">
            <w:pPr>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Прямоугольник 39551" o:spid="_x0000_s1087" style="position:absolute;left:0;text-align:left;margin-left:-.85pt;margin-top:2.15pt;width:16.5pt;height:15pt;flip:y;z-index:2517002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Прямоугольник 3488" o:spid="_x0000_s1088" style="position:absolute;left:0;text-align:left;margin-left:112.35pt;margin-top:2.1pt;width:16.5pt;height:15pt;flip:y;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">
                  <w10:wrap anchorx="margin"/>
                </v:rect>
              </w:pict>
            </w:r>
            <w:r w:rsidR="00671B2B" w:rsidRPr="00475E5E">
              <w:rPr>
                <w:rFonts w:ascii="Times New Roman" w:hAnsi="Times New Roman" w:cs="Times New Roman"/>
                <w:b/>
                <w:sz w:val="24"/>
                <w:szCs w:val="24"/>
              </w:rPr>
              <w:t>В)</w:t>
            </w:r>
            <w:r w:rsidR="00671B2B" w:rsidRPr="00475E5E">
              <w:rPr>
                <w:rFonts w:ascii="Times New Roman" w:hAnsi="Times New Roman" w:cs="Times New Roman"/>
                <w:sz w:val="24"/>
                <w:szCs w:val="24"/>
              </w:rPr>
              <w:t xml:space="preserve">10 ч 55 мин;         </w:t>
            </w:r>
            <w:r w:rsidR="00671B2B" w:rsidRPr="00475E5E">
              <w:rPr>
                <w:rFonts w:ascii="Times New Roman" w:hAnsi="Times New Roman" w:cs="Times New Roman"/>
                <w:b/>
                <w:sz w:val="24"/>
                <w:szCs w:val="24"/>
              </w:rPr>
              <w:t>Г)</w:t>
            </w:r>
            <w:r w:rsidR="00671B2B" w:rsidRPr="00475E5E">
              <w:rPr>
                <w:rFonts w:ascii="Times New Roman" w:hAnsi="Times New Roman" w:cs="Times New Roman"/>
                <w:sz w:val="24"/>
                <w:szCs w:val="24"/>
              </w:rPr>
              <w:t>9 ч 10 мин;</w:t>
            </w:r>
          </w:p>
          <w:p w:rsidR="00671B2B" w:rsidRPr="00475E5E" w:rsidRDefault="00671B2B" w:rsidP="00671B2B">
            <w:pPr>
              <w:jc w:val="both"/>
              <w:rPr>
                <w:rFonts w:ascii="Times New Roman" w:hAnsi="Times New Roman" w:cs="Times New Roman"/>
                <w:sz w:val="24"/>
                <w:szCs w:val="24"/>
              </w:rPr>
            </w:pPr>
          </w:p>
        </w:tc>
      </w:tr>
    </w:tbl>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b/>
          <w:sz w:val="24"/>
          <w:szCs w:val="24"/>
        </w:rPr>
        <w:t>Задание 3.Напишите, как вы понимаете значение выделенного слова в предложении:</w:t>
      </w:r>
    </w:p>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 xml:space="preserve">«Отчасти, благодаря им, выносливость зверя </w:t>
      </w:r>
      <w:r w:rsidRPr="00475E5E">
        <w:rPr>
          <w:rFonts w:ascii="Times New Roman" w:hAnsi="Times New Roman" w:cs="Times New Roman"/>
          <w:b/>
          <w:sz w:val="24"/>
          <w:szCs w:val="24"/>
        </w:rPr>
        <w:t>феноменальна».</w:t>
      </w:r>
    </w:p>
    <w:p w:rsidR="00671B2B" w:rsidRPr="00475E5E" w:rsidRDefault="00671B2B" w:rsidP="00671B2B">
      <w:pPr>
        <w:spacing w:after="0" w:line="240" w:lineRule="auto"/>
        <w:rPr>
          <w:rFonts w:ascii="Times New Roman" w:eastAsia="Times New Roman" w:hAnsi="Times New Roman" w:cs="Times New Roman"/>
          <w:b/>
          <w:bCs/>
          <w:sz w:val="24"/>
          <w:szCs w:val="24"/>
        </w:rPr>
      </w:pPr>
      <w:r w:rsidRPr="00475E5E">
        <w:rPr>
          <w:rFonts w:ascii="Times New Roman" w:hAnsi="Times New Roman" w:cs="Times New Roman"/>
          <w:b/>
          <w:sz w:val="24"/>
          <w:szCs w:val="24"/>
        </w:rPr>
        <w:t xml:space="preserve">Феноменальна – значит,____________________________________________ </w:t>
      </w:r>
    </w:p>
    <w:p w:rsidR="00671B2B" w:rsidRPr="00475E5E" w:rsidRDefault="00671B2B" w:rsidP="00671B2B">
      <w:pPr>
        <w:spacing w:after="0" w:line="240" w:lineRule="auto"/>
        <w:rPr>
          <w:rFonts w:ascii="Times New Roman" w:eastAsia="Times New Roman" w:hAnsi="Times New Roman" w:cs="Times New Roman"/>
          <w:b/>
          <w:bCs/>
          <w:sz w:val="24"/>
          <w:szCs w:val="24"/>
        </w:rPr>
      </w:pPr>
    </w:p>
    <w:p w:rsidR="00671B2B" w:rsidRPr="00475E5E" w:rsidRDefault="00671B2B" w:rsidP="00671B2B">
      <w:pPr>
        <w:pStyle w:val="aff5"/>
        <w:spacing w:before="0" w:beforeAutospacing="0" w:after="0"/>
        <w:jc w:val="center"/>
        <w:rPr>
          <w:b/>
          <w:bCs/>
        </w:rPr>
      </w:pPr>
    </w:p>
    <w:p w:rsidR="00671B2B" w:rsidRPr="00475E5E" w:rsidRDefault="00671B2B" w:rsidP="00671B2B">
      <w:pPr>
        <w:pStyle w:val="aff5"/>
        <w:spacing w:before="0" w:beforeAutospacing="0" w:after="0"/>
        <w:jc w:val="center"/>
      </w:pPr>
      <w:r w:rsidRPr="00475E5E">
        <w:rPr>
          <w:b/>
          <w:bCs/>
        </w:rPr>
        <w:t>Итоговая комплексная работа</w:t>
      </w:r>
    </w:p>
    <w:p w:rsidR="00671B2B" w:rsidRPr="00475E5E" w:rsidRDefault="00671B2B" w:rsidP="00671B2B">
      <w:pPr>
        <w:pStyle w:val="aff5"/>
        <w:spacing w:before="0" w:beforeAutospacing="0" w:after="0"/>
        <w:jc w:val="center"/>
        <w:rPr>
          <w:b/>
          <w:bCs/>
        </w:rPr>
      </w:pPr>
      <w:r w:rsidRPr="00475E5E">
        <w:rPr>
          <w:b/>
          <w:bCs/>
        </w:rPr>
        <w:t>4 класс 202_-202_ учебный год</w:t>
      </w:r>
    </w:p>
    <w:p w:rsidR="00671B2B" w:rsidRPr="00475E5E" w:rsidRDefault="00671B2B" w:rsidP="00671B2B">
      <w:pPr>
        <w:tabs>
          <w:tab w:val="left" w:pos="709"/>
        </w:tabs>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Ф.И. учащегося ________________________________________</w:t>
      </w:r>
    </w:p>
    <w:p w:rsidR="00671B2B" w:rsidRPr="00475E5E" w:rsidRDefault="00671B2B" w:rsidP="00671B2B">
      <w:pPr>
        <w:tabs>
          <w:tab w:val="left" w:pos="709"/>
        </w:tabs>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 xml:space="preserve">Школа_________________________________________________ </w:t>
      </w:r>
    </w:p>
    <w:p w:rsidR="00671B2B" w:rsidRPr="00475E5E" w:rsidRDefault="00671B2B" w:rsidP="00671B2B">
      <w:pPr>
        <w:tabs>
          <w:tab w:val="left" w:pos="709"/>
          <w:tab w:val="left" w:pos="5910"/>
        </w:tabs>
        <w:spacing w:after="0" w:line="240" w:lineRule="auto"/>
        <w:rPr>
          <w:rFonts w:ascii="Times New Roman" w:hAnsi="Times New Roman" w:cs="Times New Roman"/>
          <w:b/>
          <w:sz w:val="24"/>
          <w:szCs w:val="24"/>
        </w:rPr>
      </w:pPr>
      <w:r w:rsidRPr="00475E5E">
        <w:rPr>
          <w:rFonts w:ascii="Times New Roman" w:hAnsi="Times New Roman" w:cs="Times New Roman"/>
          <w:b/>
          <w:sz w:val="24"/>
          <w:szCs w:val="24"/>
        </w:rPr>
        <w:t>Класс  4 ____</w:t>
      </w:r>
      <w:r w:rsidRPr="00475E5E">
        <w:rPr>
          <w:rFonts w:ascii="Times New Roman" w:hAnsi="Times New Roman" w:cs="Times New Roman"/>
          <w:b/>
          <w:sz w:val="24"/>
          <w:szCs w:val="24"/>
        </w:rPr>
        <w:tab/>
      </w:r>
    </w:p>
    <w:p w:rsidR="00671B2B" w:rsidRPr="00475E5E" w:rsidRDefault="00671B2B" w:rsidP="00671B2B">
      <w:pPr>
        <w:pStyle w:val="aff5"/>
        <w:spacing w:before="0" w:beforeAutospacing="0" w:after="0"/>
        <w:jc w:val="center"/>
        <w:rPr>
          <w:b/>
          <w:bCs/>
        </w:rPr>
      </w:pPr>
      <w:r w:rsidRPr="00475E5E">
        <w:rPr>
          <w:b/>
          <w:bCs/>
        </w:rPr>
        <w:t>Вариант 2</w:t>
      </w:r>
    </w:p>
    <w:p w:rsidR="00671B2B" w:rsidRPr="00475E5E" w:rsidRDefault="00671B2B" w:rsidP="00671B2B">
      <w:pPr>
        <w:spacing w:after="0" w:line="240" w:lineRule="auto"/>
        <w:rPr>
          <w:rFonts w:ascii="Times New Roman" w:hAnsi="Times New Roman" w:cs="Times New Roman"/>
          <w:sz w:val="24"/>
          <w:szCs w:val="24"/>
          <w:u w:val="single"/>
        </w:rPr>
      </w:pPr>
      <w:r w:rsidRPr="00475E5E">
        <w:rPr>
          <w:rFonts w:ascii="Times New Roman" w:hAnsi="Times New Roman" w:cs="Times New Roman"/>
          <w:b/>
          <w:sz w:val="24"/>
          <w:szCs w:val="24"/>
          <w:u w:val="single"/>
        </w:rPr>
        <w:t>Прочитайте текст, если нужно перечитайте его ещё раз</w:t>
      </w:r>
      <w:r w:rsidRPr="00475E5E">
        <w:rPr>
          <w:rFonts w:ascii="Times New Roman" w:hAnsi="Times New Roman" w:cs="Times New Roman"/>
          <w:sz w:val="24"/>
          <w:szCs w:val="24"/>
          <w:u w:val="single"/>
        </w:rPr>
        <w:t>.</w:t>
      </w:r>
    </w:p>
    <w:p w:rsidR="00671B2B" w:rsidRPr="00475E5E" w:rsidRDefault="00671B2B" w:rsidP="00671B2B">
      <w:pPr>
        <w:spacing w:after="0" w:line="240" w:lineRule="auto"/>
        <w:ind w:left="4248"/>
        <w:jc w:val="both"/>
        <w:rPr>
          <w:rFonts w:ascii="Times New Roman" w:hAnsi="Times New Roman" w:cs="Times New Roman"/>
          <w:b/>
          <w:sz w:val="24"/>
          <w:szCs w:val="24"/>
        </w:rPr>
      </w:pPr>
    </w:p>
    <w:p w:rsidR="00671B2B" w:rsidRPr="00475E5E" w:rsidRDefault="00671B2B" w:rsidP="00671B2B">
      <w:pPr>
        <w:spacing w:after="0" w:line="240" w:lineRule="auto"/>
        <w:ind w:left="4248"/>
        <w:jc w:val="both"/>
        <w:rPr>
          <w:rFonts w:ascii="Times New Roman" w:hAnsi="Times New Roman" w:cs="Times New Roman"/>
          <w:b/>
          <w:sz w:val="24"/>
          <w:szCs w:val="24"/>
        </w:rPr>
      </w:pPr>
      <w:r w:rsidRPr="00475E5E">
        <w:rPr>
          <w:rFonts w:ascii="Times New Roman" w:hAnsi="Times New Roman" w:cs="Times New Roman"/>
          <w:b/>
          <w:sz w:val="24"/>
          <w:szCs w:val="24"/>
        </w:rPr>
        <w:t>Пингвины</w:t>
      </w:r>
    </w:p>
    <w:p w:rsidR="00671B2B" w:rsidRPr="00475E5E" w:rsidRDefault="00671B2B" w:rsidP="00671B2B">
      <w:pPr>
        <w:tabs>
          <w:tab w:val="left" w:pos="0"/>
        </w:tabs>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ab/>
        <w:t>Пингвины - удивительные существа, не похожие ни на кого из ныне живущих птиц. Они лучше всех приспособлены к обитанию в водной стихии и проводят в воде более половины жизни. Суша им необходима только в период размножения и линьки, поэтому пингвины могут месяцами вообще не выходить на берег.</w:t>
      </w:r>
    </w:p>
    <w:p w:rsidR="00671B2B" w:rsidRPr="00475E5E" w:rsidRDefault="00671B2B" w:rsidP="00671B2B">
      <w:pPr>
        <w:tabs>
          <w:tab w:val="left" w:pos="0"/>
        </w:tabs>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ab/>
        <w:t>Пингвины отличаются друг от друга в основном размерами. Самый крупный – императорский пингвин – весит до 40кг и достигает в длину 117см, самый мелкий – малый пингвин – достигает 1,5кг и имеет длину тела всего 40см.</w:t>
      </w:r>
    </w:p>
    <w:p w:rsidR="00671B2B" w:rsidRPr="00475E5E" w:rsidRDefault="00671B2B" w:rsidP="00671B2B">
      <w:pPr>
        <w:tabs>
          <w:tab w:val="left" w:pos="0"/>
        </w:tabs>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ab/>
        <w:t>Летать эти древние птицы не могут, но зато отлично плавают. Ныряют пингвины на глубину 130м, могут оставаться под водой до 18 минут и плыть со скоростью 15 км/ч. По суше они передвигаются мелкими шажками, держа тело вертикально, но могут и прыгать, и быстро скользить, лёжа на животе и отталкиваясь ногами и ластами.</w:t>
      </w:r>
    </w:p>
    <w:p w:rsidR="00671B2B" w:rsidRPr="00475E5E" w:rsidRDefault="00671B2B" w:rsidP="00671B2B">
      <w:pPr>
        <w:tabs>
          <w:tab w:val="left" w:pos="0"/>
        </w:tabs>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ab/>
        <w:t>Пингвины живут стаями, а гнездятся большими колониями (до сотен тысяч пар). Каждая птица внутри колонии прекрасно знает точное расположение своего гнезда и легко узнает своих птенцов и соседей по голосу. Птенцы у крупных императорских пингвинов развиваются медленно, поэтому птицы прибывают на места колоний уже в конце арктического лета – в середине апреля. Примерно через 50 дней самка откладывает одно яйцо весом до 450г. Всё это время она ничего не ест и, отложив яйцо, сразу же уходит на кормёжку в море.</w:t>
      </w:r>
    </w:p>
    <w:p w:rsidR="00671B2B" w:rsidRPr="00475E5E" w:rsidRDefault="00671B2B" w:rsidP="00671B2B">
      <w:pPr>
        <w:tabs>
          <w:tab w:val="left" w:pos="0"/>
        </w:tabs>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ab/>
        <w:t>Теперь эстафету принимает самец – он насиживает яйцо, держа его на лапах и прикрывая специальной складкой кожи на брюхе, чтобы оно не замёрзло. Самка появляется только через 3 месяца, и всё это время самец голодает, теряя почти половину своего веса. Через 1,5 месяца возвращаются самцы, и теперь они с самками поочерёдно ходят за кормом. Только через 6 месяцев, к декабрю, птенцы полностью оперяются, покидают колонию и начинают вести кочевую жизнь в море.</w:t>
      </w:r>
    </w:p>
    <w:p w:rsidR="00671B2B" w:rsidRPr="00475E5E" w:rsidRDefault="00671B2B" w:rsidP="00671B2B">
      <w:pPr>
        <w:spacing w:after="0" w:line="240" w:lineRule="auto"/>
        <w:jc w:val="both"/>
        <w:rPr>
          <w:rFonts w:ascii="Times New Roman" w:hAnsi="Times New Roman" w:cs="Times New Roman"/>
          <w:b/>
          <w:i/>
          <w:sz w:val="24"/>
          <w:szCs w:val="24"/>
        </w:rPr>
      </w:pPr>
    </w:p>
    <w:p w:rsidR="00671B2B" w:rsidRPr="00475E5E" w:rsidRDefault="00671B2B" w:rsidP="00671B2B">
      <w:pPr>
        <w:pStyle w:val="af5"/>
        <w:jc w:val="center"/>
        <w:rPr>
          <w:rFonts w:ascii="Times New Roman" w:hAnsi="Times New Roman" w:cs="Times New Roman"/>
          <w:b/>
          <w:bCs/>
          <w:sz w:val="24"/>
          <w:szCs w:val="24"/>
          <w:u w:val="single"/>
          <w:lang w:val="ru-RU"/>
        </w:rPr>
      </w:pPr>
      <w:r w:rsidRPr="00475E5E">
        <w:rPr>
          <w:rFonts w:ascii="Times New Roman" w:hAnsi="Times New Roman" w:cs="Times New Roman"/>
          <w:b/>
          <w:bCs/>
          <w:sz w:val="24"/>
          <w:szCs w:val="24"/>
          <w:u w:val="single"/>
          <w:lang w:val="ru-RU"/>
        </w:rPr>
        <w:t>Основная часть</w:t>
      </w:r>
    </w:p>
    <w:p w:rsidR="00671B2B" w:rsidRPr="00475E5E" w:rsidRDefault="00671B2B" w:rsidP="00671B2B">
      <w:pPr>
        <w:pStyle w:val="af5"/>
        <w:jc w:val="center"/>
        <w:rPr>
          <w:rFonts w:ascii="Times New Roman" w:hAnsi="Times New Roman" w:cs="Times New Roman"/>
          <w:b/>
          <w:i/>
          <w:sz w:val="24"/>
          <w:szCs w:val="24"/>
          <w:u w:val="single"/>
          <w:lang w:val="ru-RU"/>
        </w:rPr>
      </w:pPr>
      <w:r w:rsidRPr="00475E5E">
        <w:rPr>
          <w:rFonts w:ascii="Times New Roman" w:hAnsi="Times New Roman" w:cs="Times New Roman"/>
          <w:b/>
          <w:i/>
          <w:sz w:val="24"/>
          <w:szCs w:val="24"/>
          <w:u w:val="single"/>
          <w:lang w:val="ru-RU"/>
        </w:rPr>
        <w:t>Литературное чтение</w:t>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Задание 1. Сколько частей в этом тексте? Запишите цифрой.</w:t>
      </w:r>
    </w:p>
    <w:p w:rsidR="00671B2B" w:rsidRPr="00475E5E" w:rsidRDefault="00671B2B" w:rsidP="00671B2B">
      <w:pPr>
        <w:spacing w:after="0" w:line="240" w:lineRule="auto"/>
        <w:jc w:val="both"/>
        <w:outlineLvl w:val="0"/>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Ответ</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rPr>
        <w:tab/>
      </w:r>
      <w:r w:rsidRPr="00475E5E">
        <w:rPr>
          <w:rFonts w:ascii="Times New Roman" w:eastAsia="Times New Roman" w:hAnsi="Times New Roman" w:cs="Times New Roman"/>
          <w:b/>
          <w:sz w:val="24"/>
          <w:szCs w:val="24"/>
        </w:rPr>
        <w:t>__________________</w:t>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Задание 2. Озаглавьте   четвёртую часть текста.</w:t>
      </w:r>
    </w:p>
    <w:p w:rsidR="00671B2B" w:rsidRPr="00475E5E" w:rsidRDefault="00671B2B" w:rsidP="00671B2B">
      <w:pPr>
        <w:spacing w:after="0" w:line="24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Ответ</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rPr>
        <w:tab/>
        <w:t xml:space="preserve"> ___________________________________________________</w:t>
      </w:r>
    </w:p>
    <w:p w:rsidR="00671B2B" w:rsidRPr="00475E5E" w:rsidRDefault="00671B2B" w:rsidP="00671B2B">
      <w:pPr>
        <w:spacing w:after="0" w:line="240" w:lineRule="auto"/>
        <w:rPr>
          <w:rFonts w:ascii="Times New Roman" w:eastAsia="Times New Roman" w:hAnsi="Times New Roman" w:cs="Times New Roman"/>
          <w:b/>
          <w:sz w:val="24"/>
          <w:szCs w:val="24"/>
        </w:rPr>
      </w:pP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Задание 3. Какая часть текста может быть названа: «Самцы пингвины – отличные  няньки»? </w:t>
      </w:r>
      <w:r w:rsidRPr="00475E5E">
        <w:rPr>
          <w:rFonts w:ascii="Times New Roman" w:hAnsi="Times New Roman" w:cs="Times New Roman"/>
          <w:b/>
          <w:sz w:val="24"/>
          <w:szCs w:val="24"/>
        </w:rPr>
        <w:t>Отметьте правильный ответ (можете подчеркнуть).</w:t>
      </w:r>
    </w:p>
    <w:p w:rsidR="00671B2B" w:rsidRPr="00475E5E" w:rsidRDefault="006936FE" w:rsidP="00671B2B">
      <w:pPr>
        <w:spacing w:after="0" w:line="240" w:lineRule="auto"/>
        <w:ind w:left="708" w:right="257" w:hanging="54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089" style="position:absolute;left:0;text-align:left;margin-left:234.75pt;margin-top:.5pt;width:16.5pt;height:15pt;flip:y;z-index:2517022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">
            <w10:wrap anchorx="margin"/>
          </v:rect>
        </w:pict>
      </w:r>
      <w:r>
        <w:rPr>
          <w:rFonts w:ascii="Times New Roman" w:eastAsia="Times New Roman" w:hAnsi="Times New Roman" w:cs="Times New Roman"/>
          <w:noProof/>
          <w:sz w:val="24"/>
          <w:szCs w:val="24"/>
          <w:lang w:val="en-US" w:eastAsia="en-US"/>
        </w:rPr>
        <w:pict>
          <v:rect id="_x0000_s1090" style="position:absolute;left:0;text-align:left;margin-left:156pt;margin-top:.5pt;width:16.5pt;height:15pt;flip:y;z-index:251703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TQ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">
            <w10:wrap anchorx="margin"/>
          </v:rect>
        </w:pict>
      </w:r>
      <w:r>
        <w:rPr>
          <w:rFonts w:ascii="Times New Roman" w:eastAsia="Times New Roman" w:hAnsi="Times New Roman" w:cs="Times New Roman"/>
          <w:noProof/>
          <w:sz w:val="24"/>
          <w:szCs w:val="24"/>
          <w:lang w:val="en-US" w:eastAsia="en-US"/>
        </w:rPr>
        <w:pict>
          <v:rect id="_x0000_s1091" style="position:absolute;left:0;text-align:left;margin-left:63.75pt;margin-top:.75pt;width:16.5pt;height:15pt;flip:y;z-index:2517043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o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">
            <w10:wrap anchorx="margin"/>
          </v:rect>
        </w:pict>
      </w:r>
      <w:r>
        <w:rPr>
          <w:rFonts w:ascii="Times New Roman" w:eastAsia="Times New Roman" w:hAnsi="Times New Roman" w:cs="Times New Roman"/>
          <w:noProof/>
          <w:sz w:val="24"/>
          <w:szCs w:val="24"/>
          <w:lang w:val="en-US" w:eastAsia="en-US"/>
        </w:rPr>
        <w:pict>
          <v:rect id="_x0000_s1092" style="position:absolute;left:0;text-align:left;margin-left:-17.25pt;margin-top:.5pt;width:16.5pt;height:15pt;flip:y;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">
            <w10:wrap anchorx="margin"/>
          </v:rect>
        </w:pict>
      </w:r>
      <w:r w:rsidR="00671B2B" w:rsidRPr="00475E5E">
        <w:rPr>
          <w:rFonts w:ascii="Times New Roman" w:eastAsia="Times New Roman" w:hAnsi="Times New Roman" w:cs="Times New Roman"/>
          <w:sz w:val="24"/>
          <w:szCs w:val="24"/>
        </w:rPr>
        <w:t>1) вторая;</w:t>
      </w:r>
      <w:r w:rsidR="00671B2B" w:rsidRPr="00475E5E">
        <w:rPr>
          <w:rFonts w:ascii="Times New Roman" w:eastAsia="Times New Roman" w:hAnsi="Times New Roman" w:cs="Times New Roman"/>
          <w:sz w:val="24"/>
          <w:szCs w:val="24"/>
        </w:rPr>
        <w:tab/>
        <w:t>2) четвёртая;</w:t>
      </w:r>
      <w:r w:rsidR="00671B2B" w:rsidRPr="00475E5E">
        <w:rPr>
          <w:rFonts w:ascii="Times New Roman" w:eastAsia="Times New Roman" w:hAnsi="Times New Roman" w:cs="Times New Roman"/>
          <w:sz w:val="24"/>
          <w:szCs w:val="24"/>
        </w:rPr>
        <w:tab/>
        <w:t>3) пятая;</w:t>
      </w:r>
      <w:r w:rsidR="00671B2B" w:rsidRPr="00475E5E">
        <w:rPr>
          <w:rFonts w:ascii="Times New Roman" w:eastAsia="Times New Roman" w:hAnsi="Times New Roman" w:cs="Times New Roman"/>
          <w:sz w:val="24"/>
          <w:szCs w:val="24"/>
        </w:rPr>
        <w:tab/>
        <w:t xml:space="preserve">  4) седьмая;</w:t>
      </w:r>
      <w:r w:rsidR="00671B2B" w:rsidRPr="00475E5E">
        <w:rPr>
          <w:rFonts w:ascii="Times New Roman" w:eastAsia="Times New Roman" w:hAnsi="Times New Roman" w:cs="Times New Roman"/>
          <w:sz w:val="24"/>
          <w:szCs w:val="24"/>
        </w:rPr>
        <w:tab/>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sz w:val="24"/>
          <w:szCs w:val="24"/>
        </w:rPr>
        <w:t xml:space="preserve">Задание 4. Данный вид текста. </w:t>
      </w:r>
      <w:r w:rsidRPr="00475E5E">
        <w:rPr>
          <w:rFonts w:ascii="Times New Roman" w:hAnsi="Times New Roman" w:cs="Times New Roman"/>
          <w:b/>
          <w:sz w:val="24"/>
          <w:szCs w:val="24"/>
        </w:rPr>
        <w:t>Отметьте правильный ответ.</w:t>
      </w:r>
    </w:p>
    <w:p w:rsidR="00671B2B" w:rsidRPr="00475E5E" w:rsidRDefault="006936FE" w:rsidP="00671B2B">
      <w:pPr>
        <w:tabs>
          <w:tab w:val="center" w:pos="1895"/>
          <w:tab w:val="center" w:pos="4249"/>
          <w:tab w:val="center" w:pos="4957"/>
          <w:tab w:val="center" w:pos="69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093" style="position:absolute;margin-left:264pt;margin-top:1.05pt;width:16.5pt;height:15pt;flip:y;z-index:2517063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h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0Gf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_x0000_s1094" style="position:absolute;margin-left:105pt;margin-top:1.05pt;width:16.5pt;height:15pt;flip:y;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3p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_x0000_s1095" style="position:absolute;margin-left:-17.25pt;margin-top:1.05pt;width:16.5pt;height:15pt;flip:y;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">
            <w10:wrap anchorx="margin"/>
          </v:rect>
        </w:pict>
      </w:r>
      <w:r w:rsidR="00671B2B" w:rsidRPr="00475E5E">
        <w:rPr>
          <w:rFonts w:ascii="Times New Roman" w:hAnsi="Times New Roman" w:cs="Times New Roman"/>
          <w:sz w:val="24"/>
          <w:szCs w:val="24"/>
        </w:rPr>
        <w:t>1</w:t>
      </w:r>
      <w:r w:rsidR="00671B2B" w:rsidRPr="00475E5E">
        <w:rPr>
          <w:rFonts w:ascii="Times New Roman" w:eastAsia="Times New Roman" w:hAnsi="Times New Roman" w:cs="Times New Roman"/>
          <w:sz w:val="24"/>
          <w:szCs w:val="24"/>
        </w:rPr>
        <w:t xml:space="preserve">)художественный;  </w:t>
      </w:r>
      <w:r w:rsidR="00671B2B" w:rsidRPr="00475E5E">
        <w:rPr>
          <w:rFonts w:ascii="Times New Roman" w:eastAsia="Times New Roman" w:hAnsi="Times New Roman" w:cs="Times New Roman"/>
          <w:sz w:val="24"/>
          <w:szCs w:val="24"/>
        </w:rPr>
        <w:tab/>
        <w:t xml:space="preserve">2) научно-популярный;         3) разговорный; </w:t>
      </w:r>
    </w:p>
    <w:p w:rsidR="00671B2B" w:rsidRPr="00475E5E" w:rsidRDefault="00671B2B" w:rsidP="00671B2B">
      <w:pPr>
        <w:spacing w:after="0" w:line="240" w:lineRule="auto"/>
        <w:ind w:left="708"/>
        <w:rPr>
          <w:rFonts w:ascii="Times New Roman" w:hAnsi="Times New Roman" w:cs="Times New Roman"/>
          <w:sz w:val="24"/>
          <w:szCs w:val="24"/>
        </w:rPr>
      </w:pPr>
    </w:p>
    <w:p w:rsidR="00671B2B" w:rsidRPr="00475E5E" w:rsidRDefault="00671B2B" w:rsidP="00671B2B">
      <w:pPr>
        <w:spacing w:after="0" w:line="240" w:lineRule="auto"/>
        <w:ind w:left="708" w:right="257" w:hanging="541"/>
        <w:jc w:val="both"/>
        <w:rPr>
          <w:rFonts w:ascii="Times New Roman" w:hAnsi="Times New Roman" w:cs="Times New Roman"/>
          <w:sz w:val="24"/>
          <w:szCs w:val="24"/>
        </w:rPr>
      </w:pPr>
      <w:r w:rsidRPr="00475E5E">
        <w:rPr>
          <w:rFonts w:ascii="Times New Roman" w:eastAsia="Times New Roman" w:hAnsi="Times New Roman" w:cs="Times New Roman"/>
          <w:b/>
          <w:sz w:val="24"/>
          <w:szCs w:val="24"/>
        </w:rPr>
        <w:t>Задание 5. Используя информацию из текста, заполните таблицу. (Надоданныезаписыватьцифрой).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71B2B" w:rsidRPr="00475E5E" w:rsidTr="00671B2B">
        <w:tc>
          <w:tcPr>
            <w:tcW w:w="4672" w:type="dxa"/>
            <w:shd w:val="clear" w:color="auto" w:fill="auto"/>
            <w:vAlign w:val="center"/>
          </w:tcPr>
          <w:p w:rsidR="00671B2B" w:rsidRPr="00475E5E" w:rsidRDefault="00671B2B" w:rsidP="0070104A">
            <w:pPr>
              <w:pStyle w:val="a5"/>
              <w:numPr>
                <w:ilvl w:val="0"/>
                <w:numId w:val="69"/>
              </w:num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Весимператорскогопингвина</w:t>
            </w:r>
          </w:p>
        </w:tc>
        <w:tc>
          <w:tcPr>
            <w:tcW w:w="4673" w:type="dxa"/>
            <w:shd w:val="clear" w:color="auto" w:fill="auto"/>
            <w:vAlign w:val="center"/>
          </w:tcPr>
          <w:p w:rsidR="00671B2B" w:rsidRPr="00475E5E" w:rsidRDefault="00671B2B" w:rsidP="00671B2B">
            <w:pPr>
              <w:spacing w:after="0" w:line="240" w:lineRule="auto"/>
              <w:jc w:val="center"/>
              <w:rPr>
                <w:rFonts w:ascii="Times New Roman" w:hAnsi="Times New Roman" w:cs="Times New Roman"/>
                <w:sz w:val="24"/>
                <w:szCs w:val="24"/>
              </w:rPr>
            </w:pPr>
          </w:p>
        </w:tc>
      </w:tr>
      <w:tr w:rsidR="00671B2B" w:rsidRPr="00475E5E" w:rsidTr="00671B2B">
        <w:tc>
          <w:tcPr>
            <w:tcW w:w="4672" w:type="dxa"/>
            <w:shd w:val="clear" w:color="auto" w:fill="auto"/>
            <w:vAlign w:val="center"/>
          </w:tcPr>
          <w:p w:rsidR="00671B2B" w:rsidRPr="00475E5E" w:rsidRDefault="00671B2B" w:rsidP="0070104A">
            <w:pPr>
              <w:pStyle w:val="a5"/>
              <w:numPr>
                <w:ilvl w:val="0"/>
                <w:numId w:val="69"/>
              </w:num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Где пингвины проводят более половины жизни</w:t>
            </w:r>
          </w:p>
        </w:tc>
        <w:tc>
          <w:tcPr>
            <w:tcW w:w="4673" w:type="dxa"/>
            <w:shd w:val="clear" w:color="auto" w:fill="auto"/>
            <w:vAlign w:val="center"/>
          </w:tcPr>
          <w:p w:rsidR="00671B2B" w:rsidRPr="00475E5E" w:rsidRDefault="00671B2B" w:rsidP="00671B2B">
            <w:pPr>
              <w:spacing w:after="0" w:line="240" w:lineRule="auto"/>
              <w:jc w:val="center"/>
              <w:rPr>
                <w:rFonts w:ascii="Times New Roman" w:hAnsi="Times New Roman" w:cs="Times New Roman"/>
                <w:sz w:val="24"/>
                <w:szCs w:val="24"/>
              </w:rPr>
            </w:pPr>
          </w:p>
        </w:tc>
      </w:tr>
      <w:tr w:rsidR="00671B2B" w:rsidRPr="00475E5E" w:rsidTr="00671B2B">
        <w:tc>
          <w:tcPr>
            <w:tcW w:w="4672" w:type="dxa"/>
            <w:shd w:val="clear" w:color="auto" w:fill="auto"/>
            <w:vAlign w:val="center"/>
          </w:tcPr>
          <w:p w:rsidR="00671B2B" w:rsidRPr="00475E5E" w:rsidRDefault="00671B2B" w:rsidP="0070104A">
            <w:pPr>
              <w:pStyle w:val="a5"/>
              <w:numPr>
                <w:ilvl w:val="0"/>
                <w:numId w:val="69"/>
              </w:num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Скоростьпингвинаподводой</w:t>
            </w:r>
          </w:p>
        </w:tc>
        <w:tc>
          <w:tcPr>
            <w:tcW w:w="4673" w:type="dxa"/>
            <w:shd w:val="clear" w:color="auto" w:fill="auto"/>
            <w:vAlign w:val="center"/>
          </w:tcPr>
          <w:p w:rsidR="00671B2B" w:rsidRPr="00475E5E" w:rsidRDefault="00671B2B" w:rsidP="00671B2B">
            <w:pPr>
              <w:spacing w:after="0" w:line="240" w:lineRule="auto"/>
              <w:jc w:val="center"/>
              <w:rPr>
                <w:rFonts w:ascii="Times New Roman" w:hAnsi="Times New Roman" w:cs="Times New Roman"/>
                <w:sz w:val="24"/>
                <w:szCs w:val="24"/>
              </w:rPr>
            </w:pPr>
          </w:p>
        </w:tc>
      </w:tr>
      <w:tr w:rsidR="00671B2B" w:rsidRPr="00475E5E" w:rsidTr="00671B2B">
        <w:tc>
          <w:tcPr>
            <w:tcW w:w="4672" w:type="dxa"/>
            <w:shd w:val="clear" w:color="auto" w:fill="auto"/>
            <w:vAlign w:val="center"/>
          </w:tcPr>
          <w:p w:rsidR="00671B2B" w:rsidRPr="00475E5E" w:rsidRDefault="00671B2B" w:rsidP="0070104A">
            <w:pPr>
              <w:pStyle w:val="a5"/>
              <w:numPr>
                <w:ilvl w:val="0"/>
                <w:numId w:val="69"/>
              </w:numPr>
              <w:spacing w:after="0" w:line="240" w:lineRule="auto"/>
              <w:rPr>
                <w:rFonts w:ascii="Times New Roman" w:hAnsi="Times New Roman" w:cs="Times New Roman"/>
                <w:sz w:val="24"/>
                <w:szCs w:val="24"/>
              </w:rPr>
            </w:pPr>
            <w:r w:rsidRPr="00475E5E">
              <w:rPr>
                <w:rFonts w:ascii="Times New Roman" w:hAnsi="Times New Roman" w:cs="Times New Roman"/>
                <w:sz w:val="24"/>
                <w:szCs w:val="24"/>
              </w:rPr>
              <w:t>Могутлипингвинылетать</w:t>
            </w:r>
          </w:p>
        </w:tc>
        <w:tc>
          <w:tcPr>
            <w:tcW w:w="4673" w:type="dxa"/>
            <w:shd w:val="clear" w:color="auto" w:fill="auto"/>
            <w:vAlign w:val="center"/>
          </w:tcPr>
          <w:p w:rsidR="00671B2B" w:rsidRPr="00475E5E" w:rsidRDefault="00671B2B" w:rsidP="00671B2B">
            <w:pPr>
              <w:spacing w:after="0" w:line="240" w:lineRule="auto"/>
              <w:jc w:val="center"/>
              <w:rPr>
                <w:rFonts w:ascii="Times New Roman" w:hAnsi="Times New Roman" w:cs="Times New Roman"/>
                <w:sz w:val="24"/>
                <w:szCs w:val="24"/>
              </w:rPr>
            </w:pPr>
          </w:p>
        </w:tc>
      </w:tr>
    </w:tbl>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b/>
          <w:i/>
          <w:sz w:val="24"/>
          <w:szCs w:val="24"/>
          <w:u w:val="single"/>
        </w:rPr>
        <w:t>Русскийязык</w:t>
      </w:r>
    </w:p>
    <w:p w:rsidR="00671B2B" w:rsidRPr="00475E5E" w:rsidRDefault="00671B2B" w:rsidP="00671B2B">
      <w:pPr>
        <w:spacing w:after="0" w:line="240" w:lineRule="auto"/>
        <w:jc w:val="both"/>
        <w:rPr>
          <w:rFonts w:ascii="Times New Roman" w:hAnsi="Times New Roman" w:cs="Times New Roman"/>
          <w:b/>
          <w:sz w:val="24"/>
          <w:szCs w:val="24"/>
        </w:rPr>
      </w:pPr>
      <w:r w:rsidRPr="00475E5E">
        <w:rPr>
          <w:rFonts w:ascii="Times New Roman" w:eastAsia="Times New Roman" w:hAnsi="Times New Roman" w:cs="Times New Roman"/>
          <w:b/>
          <w:bCs/>
          <w:sz w:val="24"/>
          <w:szCs w:val="24"/>
        </w:rPr>
        <w:t xml:space="preserve">Задание 1.  </w:t>
      </w:r>
      <w:r w:rsidRPr="00475E5E">
        <w:rPr>
          <w:rFonts w:ascii="Times New Roman" w:hAnsi="Times New Roman" w:cs="Times New Roman"/>
          <w:b/>
          <w:sz w:val="24"/>
          <w:szCs w:val="24"/>
        </w:rPr>
        <w:t>Отметьте правильный ответ группы слов, в которых все согласные звуки твёрдые.</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pict>
          <v:rect id="_x0000_s1096" style="position:absolute;left:0;text-align:left;margin-left:-4.5pt;margin-top:3pt;width:16.5pt;height:15pt;flip:y;z-index:2517094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671B2B" w:rsidRPr="00475E5E">
        <w:rPr>
          <w:rFonts w:ascii="Times New Roman" w:hAnsi="Times New Roman" w:cs="Times New Roman"/>
          <w:sz w:val="24"/>
          <w:szCs w:val="24"/>
        </w:rPr>
        <w:t>1)   суша, гнезда, корм</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97" style="position:absolute;left:0;text-align:left;margin-left:-4.5pt;margin-top:1.9pt;width:16.5pt;height:15pt;flip:y;z-index:2517104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671B2B" w:rsidRPr="00475E5E">
        <w:rPr>
          <w:rFonts w:ascii="Times New Roman" w:hAnsi="Times New Roman" w:cs="Times New Roman"/>
          <w:sz w:val="24"/>
          <w:szCs w:val="24"/>
        </w:rPr>
        <w:t>⁭    море, яйцо, самец</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98" style="position:absolute;left:0;text-align:left;margin-left:-4.5pt;margin-top:.8pt;width:16.5pt;height:15pt;flip:y;z-index:251711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671B2B" w:rsidRPr="00475E5E">
        <w:rPr>
          <w:rFonts w:ascii="Times New Roman" w:hAnsi="Times New Roman" w:cs="Times New Roman"/>
          <w:sz w:val="24"/>
          <w:szCs w:val="24"/>
        </w:rPr>
        <w:t>⁭    брюхо, жизнь, птенец</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99" style="position:absolute;left:0;text-align:left;margin-left:-4.5pt;margin-top:-.3pt;width:16.5pt;height:15pt;flip:y;z-index:2517125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671B2B" w:rsidRPr="00475E5E">
        <w:rPr>
          <w:rFonts w:ascii="Times New Roman" w:hAnsi="Times New Roman" w:cs="Times New Roman"/>
          <w:sz w:val="24"/>
          <w:szCs w:val="24"/>
        </w:rPr>
        <w:t>⁭    самка, лапа, кожа</w:t>
      </w:r>
    </w:p>
    <w:p w:rsidR="00671B2B" w:rsidRPr="00475E5E" w:rsidRDefault="00671B2B" w:rsidP="00671B2B">
      <w:pPr>
        <w:spacing w:after="0"/>
        <w:jc w:val="both"/>
        <w:rPr>
          <w:rFonts w:ascii="Times New Roman" w:hAnsi="Times New Roman" w:cs="Times New Roman"/>
          <w:sz w:val="24"/>
          <w:szCs w:val="24"/>
        </w:rPr>
      </w:pPr>
    </w:p>
    <w:p w:rsidR="00671B2B" w:rsidRPr="00475E5E" w:rsidRDefault="00671B2B" w:rsidP="00671B2B">
      <w:pPr>
        <w:spacing w:after="0" w:line="240" w:lineRule="auto"/>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 xml:space="preserve">Задание 2.  </w:t>
      </w:r>
      <w:r w:rsidRPr="00475E5E">
        <w:rPr>
          <w:rFonts w:ascii="Times New Roman" w:eastAsia="Times New Roman" w:hAnsi="Times New Roman" w:cs="Times New Roman"/>
          <w:b/>
          <w:sz w:val="24"/>
          <w:szCs w:val="24"/>
        </w:rPr>
        <w:t>Укажите количество букв и звуков.</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hAnsi="Times New Roman" w:cs="Times New Roman"/>
          <w:b/>
          <w:iCs/>
          <w:sz w:val="24"/>
          <w:szCs w:val="24"/>
        </w:rPr>
        <w:t>яйцо</w:t>
      </w:r>
      <w:r w:rsidRPr="00475E5E">
        <w:rPr>
          <w:rFonts w:ascii="Times New Roman" w:eastAsia="Times New Roman" w:hAnsi="Times New Roman" w:cs="Times New Roman"/>
          <w:sz w:val="24"/>
          <w:szCs w:val="24"/>
        </w:rPr>
        <w:t>_____ букв, _____ звуков</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hAnsi="Times New Roman" w:cs="Times New Roman"/>
          <w:b/>
          <w:iCs/>
          <w:sz w:val="24"/>
          <w:szCs w:val="24"/>
        </w:rPr>
        <w:t>теряя</w:t>
      </w:r>
      <w:r w:rsidRPr="00475E5E">
        <w:rPr>
          <w:rFonts w:ascii="Times New Roman" w:hAnsi="Times New Roman" w:cs="Times New Roman"/>
          <w:iCs/>
          <w:sz w:val="24"/>
          <w:szCs w:val="24"/>
        </w:rPr>
        <w:t>_____</w:t>
      </w:r>
      <w:r w:rsidRPr="00475E5E">
        <w:rPr>
          <w:rFonts w:ascii="Times New Roman" w:eastAsia="Times New Roman" w:hAnsi="Times New Roman" w:cs="Times New Roman"/>
          <w:sz w:val="24"/>
          <w:szCs w:val="24"/>
        </w:rPr>
        <w:t>букв, ______ звуков</w:t>
      </w:r>
    </w:p>
    <w:p w:rsidR="00671B2B" w:rsidRPr="00475E5E" w:rsidRDefault="00671B2B" w:rsidP="00671B2B">
      <w:pPr>
        <w:spacing w:after="0" w:line="240" w:lineRule="auto"/>
        <w:rPr>
          <w:rFonts w:ascii="Times New Roman" w:eastAsia="Times New Roman" w:hAnsi="Times New Roman" w:cs="Times New Roman"/>
          <w:sz w:val="24"/>
          <w:szCs w:val="24"/>
        </w:rPr>
      </w:pPr>
      <w:r w:rsidRPr="00475E5E">
        <w:rPr>
          <w:rFonts w:ascii="Times New Roman" w:hAnsi="Times New Roman" w:cs="Times New Roman"/>
          <w:b/>
          <w:iCs/>
          <w:sz w:val="24"/>
          <w:szCs w:val="24"/>
        </w:rPr>
        <w:t>линька</w:t>
      </w:r>
      <w:r w:rsidRPr="00475E5E">
        <w:rPr>
          <w:rFonts w:ascii="Times New Roman" w:eastAsia="Times New Roman" w:hAnsi="Times New Roman" w:cs="Times New Roman"/>
          <w:sz w:val="24"/>
          <w:szCs w:val="24"/>
        </w:rPr>
        <w:t xml:space="preserve">_____   букв, ____ звуков </w:t>
      </w:r>
    </w:p>
    <w:p w:rsidR="00671B2B" w:rsidRPr="00475E5E" w:rsidRDefault="00671B2B" w:rsidP="00671B2B">
      <w:pPr>
        <w:pStyle w:val="afff7"/>
        <w:ind w:right="-1"/>
        <w:jc w:val="both"/>
        <w:rPr>
          <w:i/>
          <w:sz w:val="24"/>
          <w:szCs w:val="24"/>
        </w:rPr>
      </w:pP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eastAsia="Times New Roman" w:hAnsi="Times New Roman" w:cs="Times New Roman"/>
          <w:b/>
          <w:bCs/>
          <w:sz w:val="24"/>
          <w:szCs w:val="24"/>
        </w:rPr>
        <w:t xml:space="preserve">Задание 3.  </w:t>
      </w:r>
      <w:r w:rsidRPr="00475E5E">
        <w:rPr>
          <w:rFonts w:ascii="Times New Roman" w:hAnsi="Times New Roman" w:cs="Times New Roman"/>
          <w:b/>
          <w:sz w:val="24"/>
          <w:szCs w:val="24"/>
        </w:rPr>
        <w:t xml:space="preserve">Отметьте правильный ответ. Буква –о- пропущена в словах группы: </w:t>
      </w:r>
    </w:p>
    <w:p w:rsidR="00671B2B" w:rsidRPr="00475E5E" w:rsidRDefault="006936FE" w:rsidP="00671B2B">
      <w:pPr>
        <w:spacing w:after="0"/>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00" style="position:absolute;margin-left:296.25pt;margin-top:.65pt;width:16.5pt;height:15pt;flip:y;z-index:2517135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0d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">
            <w10:wrap anchorx="margin"/>
          </v:rect>
        </w:pict>
      </w:r>
      <w:r>
        <w:rPr>
          <w:rFonts w:ascii="Times New Roman" w:eastAsia="Times New Roman" w:hAnsi="Times New Roman" w:cs="Times New Roman"/>
          <w:noProof/>
          <w:sz w:val="24"/>
          <w:szCs w:val="24"/>
          <w:lang w:val="en-US" w:eastAsia="en-US"/>
        </w:rPr>
        <w:pict>
          <v:rect id="_x0000_s1101" style="position:absolute;margin-left:153.75pt;margin-top:.65pt;width:16.5pt;height:15pt;flip:y;z-index:251714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_x0000_s1102" style="position:absolute;margin-left:-27.75pt;margin-top:.65pt;width:16.5pt;height:15pt;flip:y;z-index:251715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">
            <w10:wrap anchorx="margin"/>
          </v:rect>
        </w:pict>
      </w:r>
      <w:r w:rsidR="00671B2B" w:rsidRPr="00475E5E">
        <w:rPr>
          <w:rFonts w:ascii="Times New Roman" w:hAnsi="Times New Roman" w:cs="Times New Roman"/>
          <w:sz w:val="24"/>
          <w:szCs w:val="24"/>
        </w:rPr>
        <w:t>1)д….лёких, н…гами;</w:t>
      </w:r>
      <w:r w:rsidR="00671B2B" w:rsidRPr="00475E5E">
        <w:rPr>
          <w:rFonts w:ascii="Times New Roman" w:hAnsi="Times New Roman" w:cs="Times New Roman"/>
          <w:sz w:val="24"/>
          <w:szCs w:val="24"/>
        </w:rPr>
        <w:tab/>
      </w:r>
      <w:r w:rsidR="00671B2B" w:rsidRPr="00475E5E">
        <w:rPr>
          <w:rFonts w:ascii="Times New Roman" w:hAnsi="Times New Roman" w:cs="Times New Roman"/>
          <w:sz w:val="24"/>
          <w:szCs w:val="24"/>
        </w:rPr>
        <w:tab/>
        <w:t>2)гол…с, к…лонии;</w:t>
      </w:r>
      <w:r w:rsidR="00671B2B" w:rsidRPr="00475E5E">
        <w:rPr>
          <w:rFonts w:ascii="Times New Roman" w:hAnsi="Times New Roman" w:cs="Times New Roman"/>
          <w:sz w:val="24"/>
          <w:szCs w:val="24"/>
        </w:rPr>
        <w:tab/>
      </w:r>
      <w:r w:rsidR="00671B2B" w:rsidRPr="00475E5E">
        <w:rPr>
          <w:rFonts w:ascii="Times New Roman" w:hAnsi="Times New Roman" w:cs="Times New Roman"/>
          <w:sz w:val="24"/>
          <w:szCs w:val="24"/>
        </w:rPr>
        <w:tab/>
        <w:t>3)в…да, кр…..ях;</w:t>
      </w:r>
    </w:p>
    <w:p w:rsidR="00671B2B" w:rsidRPr="00475E5E" w:rsidRDefault="00671B2B" w:rsidP="00671B2B">
      <w:pPr>
        <w:spacing w:after="0" w:line="240" w:lineRule="auto"/>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Задание 4. Отметьте слово, имеющее следующий состав:</w:t>
      </w:r>
    </w:p>
    <w:p w:rsidR="00671B2B" w:rsidRPr="00475E5E" w:rsidRDefault="00671B2B" w:rsidP="00671B2B">
      <w:pPr>
        <w:spacing w:after="0" w:line="360" w:lineRule="auto"/>
        <w:ind w:firstLine="709"/>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bdr w:val="single" w:sz="4" w:space="0" w:color="auto" w:frame="1"/>
        </w:rPr>
        <w:t xml:space="preserve"> корень </w:t>
      </w:r>
      <w:r w:rsidRPr="00475E5E">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bdr w:val="single" w:sz="4" w:space="0" w:color="auto" w:frame="1"/>
        </w:rPr>
        <w:t>суффикс</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bdr w:val="single" w:sz="4" w:space="0" w:color="auto" w:frame="1"/>
        </w:rPr>
        <w:t>окончание</w:t>
      </w:r>
    </w:p>
    <w:p w:rsidR="00671B2B" w:rsidRPr="00475E5E" w:rsidRDefault="006936FE" w:rsidP="0067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03" style="position:absolute;left:0;text-align:left;margin-left:14.25pt;margin-top:13.05pt;width:16.5pt;height:15pt;flip:y;z-index:251716608;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">
            <w10:wrap anchorx="margin"/>
          </v:rect>
        </w:pict>
      </w:r>
      <w:r>
        <w:rPr>
          <w:rFonts w:ascii="Times New Roman" w:eastAsia="Times New Roman" w:hAnsi="Times New Roman" w:cs="Times New Roman"/>
          <w:noProof/>
          <w:sz w:val="24"/>
          <w:szCs w:val="24"/>
          <w:lang w:val="en-US" w:eastAsia="en-US"/>
        </w:rPr>
        <w:pict>
          <v:rect id="_x0000_s1104" style="position:absolute;left:0;text-align:left;margin-left:14.25pt;margin-top:.7pt;width:16.5pt;height:15pt;flip:y;z-index:25171763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XV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Y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">
            <w10:wrap anchorx="margin"/>
          </v:rect>
        </w:pict>
      </w:r>
      <w:r w:rsidR="00671B2B" w:rsidRPr="00475E5E">
        <w:rPr>
          <w:rFonts w:ascii="Times New Roman" w:eastAsia="Times New Roman" w:hAnsi="Times New Roman" w:cs="Times New Roman"/>
          <w:sz w:val="24"/>
          <w:szCs w:val="24"/>
        </w:rPr>
        <w:t xml:space="preserve">1) шажки;  </w:t>
      </w:r>
    </w:p>
    <w:p w:rsidR="00671B2B" w:rsidRPr="00475E5E" w:rsidRDefault="00671B2B" w:rsidP="00671B2B">
      <w:pPr>
        <w:spacing w:after="0" w:line="24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sz w:val="24"/>
          <w:szCs w:val="24"/>
        </w:rPr>
        <w:t>2) стая;</w:t>
      </w:r>
    </w:p>
    <w:p w:rsidR="00671B2B" w:rsidRPr="00475E5E" w:rsidRDefault="006936FE" w:rsidP="0067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05" style="position:absolute;left:0;text-align:left;margin-left:14.25pt;margin-top:.45pt;width:16.5pt;height:15pt;flip:y;z-index:251718656;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">
            <w10:wrap anchorx="margin"/>
          </v:rect>
        </w:pict>
      </w:r>
      <w:r w:rsidR="00671B2B" w:rsidRPr="00475E5E">
        <w:rPr>
          <w:rFonts w:ascii="Times New Roman" w:eastAsia="Times New Roman" w:hAnsi="Times New Roman" w:cs="Times New Roman"/>
          <w:sz w:val="24"/>
          <w:szCs w:val="24"/>
        </w:rPr>
        <w:t>3)выходить;</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pStyle w:val="af5"/>
        <w:rPr>
          <w:rFonts w:ascii="Times New Roman" w:hAnsi="Times New Roman" w:cs="Times New Roman"/>
          <w:b/>
          <w:sz w:val="24"/>
          <w:szCs w:val="24"/>
          <w:lang w:val="ru-RU" w:eastAsia="ru-RU"/>
        </w:rPr>
      </w:pPr>
      <w:r w:rsidRPr="00475E5E">
        <w:rPr>
          <w:rFonts w:ascii="Times New Roman" w:hAnsi="Times New Roman" w:cs="Times New Roman"/>
          <w:b/>
          <w:sz w:val="24"/>
          <w:szCs w:val="24"/>
          <w:lang w:val="ru-RU" w:eastAsia="ru-RU"/>
        </w:rPr>
        <w:t>Задание 5.Заполните таблицу, указав те признаки прилагательных, которые ты изучил (род, падеж, число):</w:t>
      </w: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1701"/>
        <w:gridCol w:w="1418"/>
        <w:gridCol w:w="1843"/>
      </w:tblGrid>
      <w:tr w:rsidR="00671B2B" w:rsidRPr="00475E5E" w:rsidTr="00671B2B">
        <w:trPr>
          <w:trHeight w:val="325"/>
        </w:trPr>
        <w:tc>
          <w:tcPr>
            <w:tcW w:w="4810"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pStyle w:val="af5"/>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Имя прилагательное</w:t>
            </w:r>
          </w:p>
          <w:p w:rsidR="00671B2B" w:rsidRPr="00475E5E" w:rsidRDefault="00671B2B" w:rsidP="00671B2B">
            <w:pPr>
              <w:pStyle w:val="af5"/>
              <w:jc w:val="center"/>
              <w:rPr>
                <w:rFonts w:ascii="Times New Roman" w:hAnsi="Times New Roman" w:cs="Times New Roman"/>
                <w:sz w:val="24"/>
                <w:szCs w:val="24"/>
                <w:lang w:val="ru-RU"/>
              </w:rPr>
            </w:pPr>
            <w:r w:rsidRPr="00475E5E">
              <w:rPr>
                <w:rFonts w:ascii="Times New Roman" w:hAnsi="Times New Roman" w:cs="Times New Roman"/>
                <w:b/>
                <w:sz w:val="24"/>
                <w:szCs w:val="24"/>
                <w:lang w:val="ru-RU" w:eastAsia="ru-RU"/>
              </w:rPr>
              <w:t>(вместе с существительным).</w:t>
            </w:r>
          </w:p>
        </w:tc>
        <w:tc>
          <w:tcPr>
            <w:tcW w:w="1701"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Род</w:t>
            </w:r>
          </w:p>
        </w:tc>
        <w:tc>
          <w:tcPr>
            <w:tcW w:w="1418"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Падеж</w:t>
            </w:r>
          </w:p>
        </w:tc>
        <w:tc>
          <w:tcPr>
            <w:tcW w:w="1843"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Число</w:t>
            </w:r>
          </w:p>
        </w:tc>
      </w:tr>
      <w:tr w:rsidR="00671B2B" w:rsidRPr="00475E5E" w:rsidTr="00671B2B">
        <w:trPr>
          <w:trHeight w:val="366"/>
        </w:trPr>
        <w:tc>
          <w:tcPr>
            <w:tcW w:w="481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В водной  (стихии)</w:t>
            </w:r>
          </w:p>
        </w:tc>
        <w:tc>
          <w:tcPr>
            <w:tcW w:w="1701"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r>
      <w:tr w:rsidR="00671B2B" w:rsidRPr="00475E5E" w:rsidTr="00671B2B">
        <w:trPr>
          <w:trHeight w:val="374"/>
        </w:trPr>
        <w:tc>
          <w:tcPr>
            <w:tcW w:w="481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Арктического (лета)</w:t>
            </w:r>
          </w:p>
        </w:tc>
        <w:tc>
          <w:tcPr>
            <w:tcW w:w="1701"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r>
      <w:tr w:rsidR="00671B2B" w:rsidRPr="00475E5E" w:rsidTr="00671B2B">
        <w:trPr>
          <w:trHeight w:val="374"/>
        </w:trPr>
        <w:tc>
          <w:tcPr>
            <w:tcW w:w="481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У крупных  (пингвинов)</w:t>
            </w:r>
          </w:p>
        </w:tc>
        <w:tc>
          <w:tcPr>
            <w:tcW w:w="1701"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sz w:val="24"/>
                <w:szCs w:val="24"/>
              </w:rPr>
            </w:pPr>
          </w:p>
        </w:tc>
      </w:tr>
    </w:tbl>
    <w:p w:rsidR="00671B2B" w:rsidRPr="00475E5E" w:rsidRDefault="00671B2B" w:rsidP="00671B2B">
      <w:pPr>
        <w:spacing w:after="0" w:line="240" w:lineRule="auto"/>
        <w:ind w:left="708" w:right="257" w:hanging="541"/>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b/>
          <w:i/>
          <w:sz w:val="24"/>
          <w:szCs w:val="24"/>
          <w:u w:val="single"/>
        </w:rPr>
        <w:t>Математика</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1.  </w:t>
      </w:r>
      <w:r w:rsidRPr="00475E5E">
        <w:rPr>
          <w:rFonts w:ascii="Times New Roman" w:hAnsi="Times New Roman" w:cs="Times New Roman"/>
          <w:b/>
          <w:sz w:val="24"/>
          <w:szCs w:val="24"/>
        </w:rPr>
        <w:t xml:space="preserve">Решите задачу. </w:t>
      </w:r>
    </w:p>
    <w:p w:rsidR="00671B2B" w:rsidRPr="00475E5E" w:rsidRDefault="00671B2B" w:rsidP="00671B2B">
      <w:pPr>
        <w:pStyle w:val="Default"/>
        <w:rPr>
          <w:color w:val="auto"/>
        </w:rPr>
      </w:pPr>
      <w:r w:rsidRPr="00475E5E">
        <w:rPr>
          <w:color w:val="auto"/>
        </w:rPr>
        <w:t xml:space="preserve">Скорость императорского пингвина по воде 20 км/ч, а скорость белухи 45 км/ч. Кто быстрее и на сколько доплывет до айсберга, если расстояние от берега до айсберга 180 км? </w:t>
      </w:r>
    </w:p>
    <w:p w:rsidR="00671B2B" w:rsidRPr="00475E5E" w:rsidRDefault="00671B2B" w:rsidP="00671B2B">
      <w:pPr>
        <w:pStyle w:val="af5"/>
        <w:rPr>
          <w:rFonts w:ascii="Times New Roman" w:eastAsia="Times New Roman" w:hAnsi="Times New Roman" w:cs="Times New Roman"/>
          <w:b/>
          <w:sz w:val="24"/>
          <w:szCs w:val="24"/>
          <w:lang w:val="ru-RU" w:eastAsia="ru-RU"/>
        </w:rPr>
      </w:pPr>
      <w:r w:rsidRPr="00475E5E">
        <w:rPr>
          <w:rFonts w:ascii="Times New Roman" w:eastAsia="Times New Roman" w:hAnsi="Times New Roman" w:cs="Times New Roman"/>
          <w:b/>
          <w:sz w:val="24"/>
          <w:szCs w:val="24"/>
          <w:lang w:val="ru-RU" w:eastAsia="ru-RU"/>
        </w:rPr>
        <w:t>Отметьте правильное решение задачи:</w:t>
      </w:r>
    </w:p>
    <w:p w:rsidR="00671B2B" w:rsidRPr="00475E5E" w:rsidRDefault="006936FE" w:rsidP="00671B2B">
      <w:pPr>
        <w:pStyle w:val="af5"/>
        <w:rPr>
          <w:rFonts w:ascii="Times New Roman" w:hAnsi="Times New Roman" w:cs="Times New Roman"/>
          <w:sz w:val="24"/>
          <w:szCs w:val="24"/>
          <w:lang w:val="ru-RU"/>
        </w:rPr>
      </w:pPr>
      <w:r>
        <w:rPr>
          <w:rFonts w:ascii="Times New Roman" w:eastAsia="Times New Roman" w:hAnsi="Times New Roman" w:cs="Times New Roman"/>
          <w:noProof/>
          <w:sz w:val="24"/>
          <w:szCs w:val="24"/>
          <w:lang w:eastAsia="ru-RU"/>
        </w:rPr>
        <w:pict>
          <v:rect id="_x0000_s1106" style="position:absolute;margin-left:-22.8pt;margin-top:1.8pt;width:16.5pt;height:15pt;flip:y;z-index:251719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">
            <w10:wrap anchorx="margin"/>
          </v:rect>
        </w:pict>
      </w:r>
      <w:r w:rsidR="00671B2B" w:rsidRPr="00475E5E">
        <w:rPr>
          <w:rFonts w:ascii="Times New Roman" w:hAnsi="Times New Roman" w:cs="Times New Roman"/>
          <w:sz w:val="24"/>
          <w:szCs w:val="24"/>
          <w:lang w:val="ru-RU"/>
        </w:rPr>
        <w:t xml:space="preserve">  1)   180: 20 + 180:45  = 13  (ч) </w:t>
      </w:r>
    </w:p>
    <w:p w:rsidR="00671B2B" w:rsidRPr="00475E5E" w:rsidRDefault="006936FE" w:rsidP="00671B2B">
      <w:pPr>
        <w:pStyle w:val="Default"/>
        <w:rPr>
          <w:color w:val="auto"/>
        </w:rPr>
      </w:pPr>
      <w:r>
        <w:rPr>
          <w:noProof/>
          <w:color w:val="auto"/>
        </w:rPr>
        <w:pict>
          <v:rect id="_x0000_s1107" style="position:absolute;margin-left:-22.8pt;margin-top:3pt;width:16.5pt;height:15pt;flip:y;z-index:251720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">
            <w10:wrap anchorx="margin"/>
          </v:rect>
        </w:pict>
      </w:r>
      <w:r w:rsidR="00671B2B" w:rsidRPr="00475E5E">
        <w:rPr>
          <w:color w:val="auto"/>
        </w:rPr>
        <w:t xml:space="preserve">  2)  180: 20 -180:45  = 5   (ч)</w:t>
      </w:r>
    </w:p>
    <w:p w:rsidR="00671B2B" w:rsidRPr="00475E5E" w:rsidRDefault="006936FE" w:rsidP="00671B2B">
      <w:pPr>
        <w:pStyle w:val="Default"/>
        <w:rPr>
          <w:color w:val="auto"/>
        </w:rPr>
      </w:pPr>
      <w:r>
        <w:rPr>
          <w:noProof/>
          <w:color w:val="auto"/>
        </w:rPr>
        <w:pict>
          <v:rect id="_x0000_s1108" style="position:absolute;margin-left:-22.8pt;margin-top:4.2pt;width:16.5pt;height:15pt;flip:y;z-index:251721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">
            <w10:wrap anchorx="margin"/>
          </v:rect>
        </w:pict>
      </w:r>
      <w:r w:rsidR="00671B2B" w:rsidRPr="00475E5E">
        <w:rPr>
          <w:color w:val="auto"/>
        </w:rPr>
        <w:t xml:space="preserve"> 3)   180: 20 + 180:45  = 13  (км/ч)</w:t>
      </w:r>
    </w:p>
    <w:p w:rsidR="00671B2B" w:rsidRPr="00475E5E" w:rsidRDefault="00671B2B" w:rsidP="00671B2B">
      <w:pPr>
        <w:pStyle w:val="Default"/>
        <w:rPr>
          <w:color w:val="auto"/>
        </w:rPr>
      </w:pP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eastAsia="Times New Roman" w:hAnsi="Times New Roman" w:cs="Times New Roman"/>
          <w:b/>
          <w:bCs/>
          <w:sz w:val="24"/>
          <w:szCs w:val="24"/>
        </w:rPr>
        <w:lastRenderedPageBreak/>
        <w:t xml:space="preserve">Задание 2.  </w:t>
      </w:r>
      <w:r w:rsidRPr="00475E5E">
        <w:rPr>
          <w:rFonts w:ascii="Times New Roman" w:hAnsi="Times New Roman" w:cs="Times New Roman"/>
          <w:b/>
          <w:sz w:val="24"/>
          <w:szCs w:val="24"/>
        </w:rPr>
        <w:t>Укажите, какая запись соответствует числу 3 400 020?</w:t>
      </w:r>
    </w:p>
    <w:p w:rsidR="00671B2B" w:rsidRPr="00475E5E" w:rsidRDefault="00671B2B" w:rsidP="00671B2B">
      <w:pPr>
        <w:pStyle w:val="af5"/>
        <w:rPr>
          <w:rFonts w:ascii="Times New Roman" w:eastAsia="Times New Roman" w:hAnsi="Times New Roman" w:cs="Times New Roman"/>
          <w:b/>
          <w:sz w:val="24"/>
          <w:szCs w:val="24"/>
          <w:lang w:val="ru-RU" w:eastAsia="ru-RU"/>
        </w:rPr>
      </w:pPr>
      <w:r w:rsidRPr="00475E5E">
        <w:rPr>
          <w:rFonts w:ascii="Times New Roman" w:eastAsia="Times New Roman" w:hAnsi="Times New Roman" w:cs="Times New Roman"/>
          <w:b/>
          <w:sz w:val="24"/>
          <w:szCs w:val="24"/>
          <w:lang w:val="ru-RU" w:eastAsia="ru-RU"/>
        </w:rPr>
        <w:t xml:space="preserve">                    Отметьте правильное решение задачи:</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09" style="position:absolute;margin-left:0;margin-top:1.5pt;width:15.75pt;height:14.25pt;flip:y;z-index:251722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">
            <w10:wrap anchorx="margin"/>
          </v:rect>
        </w:pict>
      </w:r>
      <w:r w:rsidR="00671B2B" w:rsidRPr="00475E5E">
        <w:rPr>
          <w:rFonts w:ascii="Times New Roman" w:hAnsi="Times New Roman" w:cs="Times New Roman"/>
          <w:sz w:val="24"/>
          <w:szCs w:val="24"/>
        </w:rPr>
        <w:t xml:space="preserve">        три миллиона сорок тысяч двадцать; </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10" style="position:absolute;margin-left:0;margin-top:.85pt;width:15pt;height:14.25pt;flip:y;z-index:2517237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">
            <w10:wrap anchorx="margin"/>
          </v:rect>
        </w:pict>
      </w:r>
      <w:r w:rsidR="00671B2B" w:rsidRPr="00475E5E">
        <w:rPr>
          <w:rFonts w:ascii="Times New Roman" w:hAnsi="Times New Roman" w:cs="Times New Roman"/>
          <w:sz w:val="24"/>
          <w:szCs w:val="24"/>
        </w:rPr>
        <w:t xml:space="preserve">        тридцать четыре тысячи двадцать;</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11" style="position:absolute;margin-left:0;margin-top:1.25pt;width:15.75pt;height:15.75pt;flip:y;z-index:2517248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">
            <w10:wrap anchorx="margin"/>
          </v:rect>
        </w:pict>
      </w:r>
      <w:r w:rsidR="00671B2B" w:rsidRPr="00475E5E">
        <w:rPr>
          <w:rFonts w:ascii="Times New Roman" w:hAnsi="Times New Roman" w:cs="Times New Roman"/>
          <w:sz w:val="24"/>
          <w:szCs w:val="24"/>
        </w:rPr>
        <w:t xml:space="preserve">        три миллиона четыреста тысяч двадцать;</w:t>
      </w:r>
    </w:p>
    <w:p w:rsidR="00671B2B" w:rsidRPr="00475E5E" w:rsidRDefault="006936FE" w:rsidP="00671B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12" style="position:absolute;margin-left:0;margin-top:.15pt;width:16.5pt;height:15pt;flip:y;z-index:2517258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">
            <w10:wrap anchorx="margin"/>
          </v:rect>
        </w:pict>
      </w:r>
      <w:r w:rsidR="00671B2B" w:rsidRPr="00475E5E">
        <w:rPr>
          <w:rFonts w:ascii="Times New Roman" w:hAnsi="Times New Roman" w:cs="Times New Roman"/>
          <w:sz w:val="24"/>
          <w:szCs w:val="24"/>
        </w:rPr>
        <w:t xml:space="preserve">        три миллиона четыреста двадцать.</w:t>
      </w:r>
    </w:p>
    <w:p w:rsidR="00671B2B" w:rsidRPr="00475E5E" w:rsidRDefault="00671B2B" w:rsidP="00671B2B">
      <w:pPr>
        <w:spacing w:after="0" w:line="240" w:lineRule="auto"/>
        <w:ind w:left="708" w:right="257" w:hanging="541"/>
        <w:jc w:val="both"/>
        <w:rPr>
          <w:rFonts w:ascii="Times New Roman" w:eastAsia="Times New Roman" w:hAnsi="Times New Roman" w:cs="Times New Roman"/>
          <w:b/>
          <w:sz w:val="24"/>
          <w:szCs w:val="24"/>
        </w:rPr>
      </w:pPr>
    </w:p>
    <w:p w:rsidR="00671B2B" w:rsidRPr="00475E5E" w:rsidRDefault="00671B2B" w:rsidP="00671B2B">
      <w:p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Задание 3.  Изучи таблицу и заполни её в бланке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71B2B" w:rsidRPr="00475E5E" w:rsidTr="00671B2B">
        <w:tc>
          <w:tcPr>
            <w:tcW w:w="2392" w:type="dxa"/>
            <w:vMerge w:val="restart"/>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Название</w:t>
            </w:r>
          </w:p>
        </w:tc>
        <w:tc>
          <w:tcPr>
            <w:tcW w:w="7179" w:type="dxa"/>
            <w:gridSpan w:val="3"/>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Весживотного в (кг)</w:t>
            </w:r>
          </w:p>
        </w:tc>
      </w:tr>
      <w:tr w:rsidR="00671B2B" w:rsidRPr="00475E5E" w:rsidTr="00671B2B">
        <w:tc>
          <w:tcPr>
            <w:tcW w:w="2392" w:type="dxa"/>
            <w:vMerge/>
            <w:vAlign w:val="center"/>
          </w:tcPr>
          <w:p w:rsidR="00671B2B" w:rsidRPr="00475E5E" w:rsidRDefault="00671B2B" w:rsidP="00671B2B">
            <w:pPr>
              <w:spacing w:after="0" w:line="240" w:lineRule="auto"/>
              <w:jc w:val="center"/>
              <w:rPr>
                <w:rFonts w:ascii="Times New Roman" w:hAnsi="Times New Roman" w:cs="Times New Roman"/>
                <w:sz w:val="24"/>
                <w:szCs w:val="24"/>
              </w:rPr>
            </w:pP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1 животное</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3 животных</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5 животных</w:t>
            </w:r>
          </w:p>
        </w:tc>
      </w:tr>
      <w:tr w:rsidR="00671B2B" w:rsidRPr="00475E5E" w:rsidTr="00671B2B">
        <w:tc>
          <w:tcPr>
            <w:tcW w:w="2392"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Пингвин</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40 кг</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p>
        </w:tc>
      </w:tr>
      <w:tr w:rsidR="00671B2B" w:rsidRPr="00475E5E" w:rsidTr="00671B2B">
        <w:tc>
          <w:tcPr>
            <w:tcW w:w="2392"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Дельфин</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420 кг</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p>
        </w:tc>
      </w:tr>
      <w:tr w:rsidR="00671B2B" w:rsidRPr="00475E5E" w:rsidTr="00671B2B">
        <w:tc>
          <w:tcPr>
            <w:tcW w:w="2392"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Чайка</w:t>
            </w: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p>
        </w:tc>
        <w:tc>
          <w:tcPr>
            <w:tcW w:w="2393"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65 кг</w:t>
            </w:r>
          </w:p>
        </w:tc>
      </w:tr>
    </w:tbl>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ind w:left="567"/>
        <w:jc w:val="both"/>
        <w:rPr>
          <w:rFonts w:ascii="Times New Roman" w:hAnsi="Times New Roman" w:cs="Times New Roman"/>
          <w:b/>
          <w:sz w:val="24"/>
          <w:szCs w:val="24"/>
        </w:rPr>
      </w:pPr>
      <w:r w:rsidRPr="00475E5E">
        <w:rPr>
          <w:rFonts w:ascii="Times New Roman" w:hAnsi="Times New Roman" w:cs="Times New Roman"/>
          <w:b/>
          <w:sz w:val="24"/>
          <w:szCs w:val="24"/>
        </w:rPr>
        <w:t>Задание 4.  На участке леса квадратной формы поставили заграждение. Какова площадь этогоучастка, еслидлиназабора 32 метра?</w:t>
      </w: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tblGrid>
      <w:tr w:rsidR="00671B2B" w:rsidRPr="00475E5E" w:rsidTr="00671B2B">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r>
      <w:tr w:rsidR="00671B2B" w:rsidRPr="00475E5E" w:rsidTr="00671B2B">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r>
      <w:tr w:rsidR="00671B2B" w:rsidRPr="00475E5E" w:rsidTr="00671B2B">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r>
      <w:tr w:rsidR="00671B2B" w:rsidRPr="00475E5E" w:rsidTr="00671B2B">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240" w:lineRule="auto"/>
              <w:jc w:val="both"/>
              <w:rPr>
                <w:rFonts w:ascii="Times New Roman" w:hAnsi="Times New Roman" w:cs="Times New Roman"/>
                <w:sz w:val="24"/>
                <w:szCs w:val="24"/>
              </w:rPr>
            </w:pPr>
          </w:p>
        </w:tc>
      </w:tr>
    </w:tbl>
    <w:p w:rsidR="00671B2B" w:rsidRPr="00475E5E" w:rsidRDefault="00671B2B" w:rsidP="00671B2B">
      <w:pPr>
        <w:spacing w:after="0" w:line="240" w:lineRule="auto"/>
        <w:jc w:val="both"/>
        <w:rPr>
          <w:rFonts w:ascii="Times New Roman" w:hAnsi="Times New Roman" w:cs="Times New Roman"/>
          <w:sz w:val="24"/>
          <w:szCs w:val="24"/>
          <w:vertAlign w:val="superscript"/>
        </w:rPr>
      </w:pPr>
      <w:r w:rsidRPr="00475E5E">
        <w:rPr>
          <w:rFonts w:ascii="Times New Roman" w:hAnsi="Times New Roman" w:cs="Times New Roman"/>
          <w:sz w:val="24"/>
          <w:szCs w:val="24"/>
        </w:rPr>
        <w:t>Ответ: S _______м</w:t>
      </w:r>
      <w:r w:rsidRPr="00475E5E">
        <w:rPr>
          <w:rFonts w:ascii="Times New Roman" w:hAnsi="Times New Roman" w:cs="Times New Roman"/>
          <w:sz w:val="24"/>
          <w:szCs w:val="24"/>
          <w:vertAlign w:val="superscript"/>
        </w:rPr>
        <w:t>2</w:t>
      </w:r>
    </w:p>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center"/>
        <w:rPr>
          <w:rFonts w:ascii="Times New Roman" w:hAnsi="Times New Roman" w:cs="Times New Roman"/>
          <w:b/>
          <w:i/>
          <w:sz w:val="24"/>
          <w:szCs w:val="24"/>
        </w:rPr>
      </w:pPr>
      <w:r w:rsidRPr="00475E5E">
        <w:rPr>
          <w:rFonts w:ascii="Times New Roman" w:hAnsi="Times New Roman" w:cs="Times New Roman"/>
          <w:b/>
          <w:i/>
          <w:sz w:val="24"/>
          <w:szCs w:val="24"/>
          <w:u w:val="single"/>
        </w:rPr>
        <w:t>Окружающий мир</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1. </w:t>
      </w:r>
      <w:r w:rsidRPr="00475E5E">
        <w:rPr>
          <w:rFonts w:ascii="Times New Roman" w:eastAsia="Times New Roman" w:hAnsi="Times New Roman" w:cs="Times New Roman"/>
          <w:b/>
          <w:sz w:val="24"/>
          <w:szCs w:val="24"/>
        </w:rPr>
        <w:t xml:space="preserve">К какой группе животных можно отнести пингвина по способу питания? </w:t>
      </w:r>
      <w:r w:rsidRPr="00475E5E">
        <w:rPr>
          <w:rFonts w:ascii="Times New Roman" w:hAnsi="Times New Roman" w:cs="Times New Roman"/>
          <w:b/>
          <w:sz w:val="24"/>
          <w:szCs w:val="24"/>
        </w:rPr>
        <w:t>Отметьте правильный ответ.</w:t>
      </w:r>
    </w:p>
    <w:p w:rsidR="00671B2B" w:rsidRPr="00475E5E" w:rsidRDefault="00671B2B" w:rsidP="00671B2B">
      <w:pPr>
        <w:tabs>
          <w:tab w:val="center" w:pos="1367"/>
          <w:tab w:val="center" w:pos="2832"/>
          <w:tab w:val="center" w:pos="3541"/>
          <w:tab w:val="center" w:pos="4249"/>
          <w:tab w:val="center" w:pos="6085"/>
          <w:tab w:val="center" w:pos="7789"/>
        </w:tabs>
        <w:spacing w:after="0" w:line="240" w:lineRule="auto"/>
        <w:rPr>
          <w:rFonts w:ascii="Times New Roman" w:hAnsi="Times New Roman" w:cs="Times New Roman"/>
          <w:sz w:val="24"/>
          <w:szCs w:val="24"/>
        </w:rPr>
      </w:pPr>
      <w:r w:rsidRPr="00475E5E">
        <w:rPr>
          <w:rFonts w:ascii="Times New Roman" w:eastAsia="Times New Roman" w:hAnsi="Times New Roman" w:cs="Times New Roman"/>
          <w:sz w:val="24"/>
          <w:szCs w:val="24"/>
        </w:rPr>
        <w:t>1) хищник;</w:t>
      </w:r>
      <w:r w:rsidRPr="00475E5E">
        <w:rPr>
          <w:rFonts w:ascii="Times New Roman" w:eastAsia="Times New Roman" w:hAnsi="Times New Roman" w:cs="Times New Roman"/>
          <w:sz w:val="24"/>
          <w:szCs w:val="24"/>
        </w:rPr>
        <w:tab/>
      </w:r>
      <w:r w:rsidRPr="00475E5E">
        <w:rPr>
          <w:rFonts w:ascii="Times New Roman" w:eastAsia="Times New Roman" w:hAnsi="Times New Roman" w:cs="Times New Roman"/>
          <w:sz w:val="24"/>
          <w:szCs w:val="24"/>
        </w:rPr>
        <w:tab/>
        <w:t xml:space="preserve">           2)  всеядный;             3)</w:t>
      </w:r>
      <w:r w:rsidRPr="00475E5E">
        <w:rPr>
          <w:rFonts w:ascii="Times New Roman" w:eastAsia="Times New Roman" w:hAnsi="Times New Roman" w:cs="Times New Roman"/>
          <w:sz w:val="24"/>
          <w:szCs w:val="24"/>
        </w:rPr>
        <w:tab/>
        <w:t xml:space="preserve"> растительноядный;     4) насекомоядный.</w:t>
      </w:r>
    </w:p>
    <w:p w:rsidR="00671B2B" w:rsidRPr="00475E5E" w:rsidRDefault="00671B2B" w:rsidP="00671B2B">
      <w:pPr>
        <w:spacing w:after="0" w:line="240" w:lineRule="auto"/>
        <w:jc w:val="both"/>
        <w:rPr>
          <w:rFonts w:ascii="Times New Roman" w:eastAsia="Times New Roman" w:hAnsi="Times New Roman" w:cs="Times New Roman"/>
          <w:b/>
          <w:bCs/>
          <w:sz w:val="24"/>
          <w:szCs w:val="24"/>
        </w:rPr>
      </w:pP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b/>
          <w:bCs/>
          <w:sz w:val="24"/>
          <w:szCs w:val="24"/>
        </w:rPr>
        <w:t xml:space="preserve">Задание 2. </w:t>
      </w:r>
      <w:r w:rsidRPr="00475E5E">
        <w:rPr>
          <w:rFonts w:ascii="Times New Roman" w:eastAsia="Times New Roman" w:hAnsi="Times New Roman" w:cs="Times New Roman"/>
          <w:b/>
          <w:sz w:val="24"/>
          <w:szCs w:val="24"/>
        </w:rPr>
        <w:t xml:space="preserve">Выберите корм, которым питается пингвин. </w:t>
      </w:r>
    </w:p>
    <w:p w:rsidR="00671B2B" w:rsidRPr="00475E5E" w:rsidRDefault="00671B2B" w:rsidP="00671B2B">
      <w:pPr>
        <w:spacing w:after="0" w:line="240" w:lineRule="auto"/>
        <w:ind w:left="708"/>
        <w:rPr>
          <w:rFonts w:ascii="Times New Roman" w:hAnsi="Times New Roman" w:cs="Times New Roman"/>
          <w:sz w:val="24"/>
          <w:szCs w:val="24"/>
        </w:rPr>
      </w:pPr>
      <w:r w:rsidRPr="00475E5E">
        <w:rPr>
          <w:rFonts w:ascii="Times New Roman" w:hAnsi="Times New Roman" w:cs="Times New Roman"/>
          <w:b/>
          <w:sz w:val="24"/>
          <w:szCs w:val="24"/>
        </w:rPr>
        <w:t>Отметьте правильный ответ.</w:t>
      </w:r>
    </w:p>
    <w:p w:rsidR="00671B2B" w:rsidRPr="00475E5E" w:rsidRDefault="006936FE" w:rsidP="00671B2B">
      <w:pPr>
        <w:tabs>
          <w:tab w:val="center" w:pos="1531"/>
          <w:tab w:val="center" w:pos="2832"/>
          <w:tab w:val="center" w:pos="3541"/>
          <w:tab w:val="center" w:pos="4249"/>
          <w:tab w:val="center" w:pos="5726"/>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pict>
          <v:group id="_x0000_s1113" style="position:absolute;margin-left:18.1pt;margin-top:.85pt;width:14.15pt;height:34.35pt;z-index:251726848"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">
            <v:shape id="Shape 3517" o:spid="_x0000_s1114"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KscA&#10;AADdAAAADwAAAGRycy9kb3ducmV2LnhtbESPUWvCQBCE3wX/w7GCb+Zi1bakOaUIgSottNofsMlt&#10;k9DcXsxdNfrre4Lg4zA73+ykq9404kidqy0rmEYxCOLC6ppLBd/7bPIMwnlkjY1lUnAmB6vlcJBi&#10;ou2Jv+i486UIEHYJKqi8bxMpXVGRQRfZljh4P7Yz6IPsSqk7PAW4aeRDHD9KgzWHhgpbWldU/O7+&#10;THhjs9WXvDh/vOf7LKO5PHyu44NS41H/+gLCU+/vx7f0m1YwW0yf4L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YirHAAAA3QAAAA8AAAAAAAAAAAAAAAAAmAIAAGRy&#10;cy9kb3ducmV2LnhtbFBLBQYAAAAABAAEAPUAAACMAwAAAAA=&#10;" adj="0,,0" path="m,179705r179705,l179705,,,,,179705xe" filled="f">
              <v:stroke miterlimit="83231f" joinstyle="miter"/>
              <v:formulas/>
              <v:path arrowok="t" o:connecttype="segments" textboxrect="0,0,179705,179705"/>
            </v:shape>
            <v:shape id="Shape 3519" o:spid="_x0000_s1115"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Tw8cA&#10;AADdAAAADwAAAGRycy9kb3ducmV2LnhtbESPUWvCQBCE3wX/w7GCb+Zi1dKmOaUIgSottNofsMlt&#10;k9DcXsxdNfrre4Lg4zA73+ykq9404kidqy0rmEYxCOLC6ppLBd/7bPIEwnlkjY1lUnAmB6vlcJBi&#10;ou2Jv+i486UIEHYJKqi8bxMpXVGRQRfZljh4P7Yz6IPsSqk7PAW4aeRDHD9KgzWHhgpbWldU/O7+&#10;THhjs9WXvDh/vOf7LKO5PHyu44NS41H/+gLCU+/vx7f0m1YwW0yf4b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U8PHAAAA3QAAAA8AAAAAAAAAAAAAAAAAmAIAAGRy&#10;cy9kb3ducmV2LnhtbFBLBQYAAAAABAAEAPUAAACMAwAAAAA=&#10;" adj="0,,0" path="m,179705r179705,l179705,,,,,179705xe" filled="f">
              <v:stroke miterlimit="83231f" joinstyle="miter"/>
              <v:formulas/>
              <v:path arrowok="t" o:connecttype="segments" textboxrect="0,0,179705,179705"/>
            </v:shape>
            <w10:wrap type="square"/>
          </v:group>
        </w:pict>
      </w:r>
      <w:r>
        <w:rPr>
          <w:rFonts w:ascii="Times New Roman" w:hAnsi="Times New Roman" w:cs="Times New Roman"/>
          <w:noProof/>
          <w:sz w:val="24"/>
          <w:szCs w:val="24"/>
          <w:lang w:val="en-US" w:eastAsia="en-US"/>
        </w:rPr>
        <w:pict>
          <v:group id="_x0000_s1119" style="position:absolute;margin-left:231.75pt;margin-top:1pt;width:17.15pt;height:38.05pt;z-index:251728896;mso-width-relative:margin;mso-height-relative:margin"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">
            <v:shape id="Shape 3521" o:spid="_x0000_s1120"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VeMUA&#10;AADdAAAADwAAAGRycy9kb3ducmV2LnhtbESP3YrCMBCF7xd8hzCCd5qqq0g1iggFXXbBvwcYm7Et&#10;NpPaRK379BtB2MvDmfOdObNFY0pxp9oVlhX0exEI4tTqgjMFx0PSnYBwHlljaZkUPMnBYt76mGGs&#10;7YN3dN/7TAQIuxgV5N5XsZQuzcmg69mKOHhnWxv0QdaZ1DU+AtyUchBFY2mw4NCQY0WrnNLL/mbC&#10;G5sv/XtKnz/fp0OS0Ke8blfRValOu1lOQXhq/P/xO73WCoajQR9eawIC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5V4xQAAAN0AAAAPAAAAAAAAAAAAAAAAAJgCAABkcnMv&#10;ZG93bnJldi54bWxQSwUGAAAAAAQABAD1AAAAigMAAAAA&#10;" adj="0,,0" path="m,179705r179705,l179705,,,,,179705xe" filled="f">
              <v:stroke miterlimit="83231f" joinstyle="miter"/>
              <v:formulas/>
              <v:path arrowok="t" o:connecttype="segments" textboxrect="0,0,179705,179705"/>
            </v:shape>
            <v:shape id="Shape 3523" o:spid="_x0000_s1121"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ulMYA&#10;AADdAAAADwAAAGRycy9kb3ducmV2LnhtbESP3YrCMBCF7wXfIYzgnab+7LJUo4hQcGUF/x5gbMa2&#10;2Exqk9W6T28WBC8PZ8535kznjSnFjWpXWFYw6EcgiFOrC84UHA9J7wuE88gaS8uk4EEO5rN2a4qx&#10;tnfe0W3vMxEg7GJUkHtfxVK6NCeDrm8r4uCdbW3QB1lnUtd4D3BTymEUfUqDBYeGHCta5pRe9r8m&#10;vPG91n+n9LH5OR2ShMbyul1GV6W6nWYxAeGp8e/jV3qlFYw+hiP4XxMQ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WulMYAAADdAAAADwAAAAAAAAAAAAAAAACYAgAAZHJz&#10;L2Rvd25yZXYueG1sUEsFBgAAAAAEAAQA9QAAAIsDAAAAAA==&#10;" adj="0,,0" path="m,179705r179705,l179705,,,,,179705xe" filled="f">
              <v:stroke miterlimit="83231f" joinstyle="miter"/>
              <v:formulas/>
              <v:path arrowok="t" o:connecttype="segments" textboxrect="0,0,179705,179705"/>
            </v:shape>
            <w10:wrap type="square"/>
          </v:group>
        </w:pict>
      </w:r>
      <w:r w:rsidR="00671B2B" w:rsidRPr="00475E5E">
        <w:rPr>
          <w:rFonts w:ascii="Times New Roman" w:eastAsia="Times New Roman" w:hAnsi="Times New Roman" w:cs="Times New Roman"/>
          <w:sz w:val="24"/>
          <w:szCs w:val="24"/>
        </w:rPr>
        <w:t>водоросли;</w:t>
      </w:r>
      <w:r w:rsidR="00671B2B" w:rsidRPr="00475E5E">
        <w:rPr>
          <w:rFonts w:ascii="Times New Roman" w:eastAsia="Times New Roman" w:hAnsi="Times New Roman" w:cs="Times New Roman"/>
          <w:sz w:val="24"/>
          <w:szCs w:val="24"/>
        </w:rPr>
        <w:tab/>
      </w:r>
      <w:r w:rsidR="00671B2B" w:rsidRPr="00475E5E">
        <w:rPr>
          <w:rFonts w:ascii="Times New Roman" w:eastAsia="Times New Roman" w:hAnsi="Times New Roman" w:cs="Times New Roman"/>
          <w:sz w:val="24"/>
          <w:szCs w:val="24"/>
        </w:rPr>
        <w:tab/>
        <w:t xml:space="preserve">                            мхи;</w:t>
      </w:r>
      <w:r w:rsidR="00671B2B" w:rsidRPr="00475E5E">
        <w:rPr>
          <w:rFonts w:ascii="Times New Roman" w:hAnsi="Times New Roman" w:cs="Times New Roman"/>
          <w:sz w:val="24"/>
          <w:szCs w:val="24"/>
        </w:rPr>
        <w:tab/>
      </w:r>
    </w:p>
    <w:p w:rsidR="00671B2B" w:rsidRPr="00475E5E" w:rsidRDefault="00671B2B" w:rsidP="00671B2B">
      <w:pPr>
        <w:tabs>
          <w:tab w:val="center" w:pos="1531"/>
          <w:tab w:val="center" w:pos="2832"/>
          <w:tab w:val="center" w:pos="3541"/>
          <w:tab w:val="center" w:pos="4249"/>
          <w:tab w:val="center" w:pos="5726"/>
        </w:tabs>
        <w:spacing w:after="0" w:line="240" w:lineRule="auto"/>
        <w:rPr>
          <w:rFonts w:ascii="Times New Roman" w:hAnsi="Times New Roman" w:cs="Times New Roman"/>
          <w:sz w:val="24"/>
          <w:szCs w:val="24"/>
        </w:rPr>
      </w:pPr>
      <w:r w:rsidRPr="00475E5E">
        <w:rPr>
          <w:rFonts w:ascii="Times New Roman" w:eastAsia="Times New Roman" w:hAnsi="Times New Roman" w:cs="Times New Roman"/>
          <w:sz w:val="24"/>
          <w:szCs w:val="24"/>
        </w:rPr>
        <w:t>рыба;</w:t>
      </w:r>
      <w:r w:rsidRPr="00475E5E">
        <w:rPr>
          <w:rFonts w:ascii="Times New Roman" w:eastAsia="Times New Roman" w:hAnsi="Times New Roman" w:cs="Times New Roman"/>
          <w:sz w:val="24"/>
          <w:szCs w:val="24"/>
        </w:rPr>
        <w:tab/>
        <w:t>лишайники.</w:t>
      </w:r>
    </w:p>
    <w:p w:rsidR="00671B2B" w:rsidRPr="00475E5E" w:rsidRDefault="00671B2B" w:rsidP="00671B2B">
      <w:pPr>
        <w:spacing w:after="0" w:line="240" w:lineRule="auto"/>
        <w:rPr>
          <w:rFonts w:ascii="Times New Roman" w:eastAsia="Times New Roman" w:hAnsi="Times New Roman" w:cs="Times New Roman"/>
          <w:b/>
          <w:bCs/>
          <w:sz w:val="24"/>
          <w:szCs w:val="24"/>
        </w:rPr>
      </w:pPr>
    </w:p>
    <w:p w:rsidR="00671B2B" w:rsidRPr="00475E5E" w:rsidRDefault="00671B2B" w:rsidP="00671B2B">
      <w:pPr>
        <w:spacing w:after="0" w:line="240" w:lineRule="auto"/>
        <w:rPr>
          <w:rFonts w:ascii="Times New Roman" w:eastAsia="Times New Roman" w:hAnsi="Times New Roman" w:cs="Times New Roman"/>
          <w:b/>
          <w:bCs/>
          <w:sz w:val="24"/>
          <w:szCs w:val="24"/>
        </w:rPr>
      </w:pPr>
      <w:r w:rsidRPr="00475E5E">
        <w:rPr>
          <w:rFonts w:ascii="Times New Roman" w:eastAsia="Times New Roman" w:hAnsi="Times New Roman" w:cs="Times New Roman"/>
          <w:b/>
          <w:bCs/>
          <w:sz w:val="24"/>
          <w:szCs w:val="24"/>
        </w:rPr>
        <w:t>Задание 3. Что теряет пингвин во время высиживания яйца?</w:t>
      </w:r>
    </w:p>
    <w:p w:rsidR="00671B2B" w:rsidRPr="00475E5E" w:rsidRDefault="00671B2B" w:rsidP="00671B2B">
      <w:pPr>
        <w:spacing w:after="0" w:line="240" w:lineRule="auto"/>
        <w:ind w:left="708"/>
        <w:rPr>
          <w:rFonts w:ascii="Times New Roman" w:hAnsi="Times New Roman" w:cs="Times New Roman"/>
          <w:sz w:val="24"/>
          <w:szCs w:val="24"/>
        </w:rPr>
      </w:pPr>
      <w:r w:rsidRPr="00475E5E">
        <w:rPr>
          <w:rFonts w:ascii="Times New Roman" w:hAnsi="Times New Roman" w:cs="Times New Roman"/>
          <w:b/>
          <w:sz w:val="24"/>
          <w:szCs w:val="24"/>
        </w:rPr>
        <w:t>Отметьте правильный ответ.</w:t>
      </w:r>
    </w:p>
    <w:p w:rsidR="00671B2B" w:rsidRPr="00475E5E" w:rsidRDefault="006936FE" w:rsidP="0067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24" style="position:absolute;left:0;text-align:left;margin-left:127.35pt;margin-top:.7pt;width:16.5pt;height:15pt;flip:y;z-index:251731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ba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">
            <w10:wrap anchorx="margin"/>
          </v:rect>
        </w:pict>
      </w:r>
      <w:r>
        <w:rPr>
          <w:rFonts w:ascii="Times New Roman" w:eastAsia="Times New Roman" w:hAnsi="Times New Roman" w:cs="Times New Roman"/>
          <w:noProof/>
          <w:sz w:val="24"/>
          <w:szCs w:val="24"/>
          <w:lang w:val="en-US" w:eastAsia="en-US"/>
        </w:rPr>
        <w:pict>
          <v:rect id="_x0000_s1123" style="position:absolute;left:0;text-align:left;margin-left:40.6pt;margin-top:.7pt;width:16.5pt;height:15pt;flip:y;z-index:251730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x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">
            <w10:wrap anchorx="margin"/>
          </v:rect>
        </w:pict>
      </w:r>
      <w:r>
        <w:rPr>
          <w:rFonts w:ascii="Times New Roman" w:eastAsia="Times New Roman" w:hAnsi="Times New Roman" w:cs="Times New Roman"/>
          <w:noProof/>
          <w:sz w:val="24"/>
          <w:szCs w:val="24"/>
          <w:lang w:val="en-US" w:eastAsia="en-US"/>
        </w:rPr>
        <w:pict>
          <v:rect id="_x0000_s1122" style="position:absolute;left:0;text-align:left;margin-left:-18.75pt;margin-top:.7pt;width:16.5pt;height:15pt;flip:y;z-index:251729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rK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">
            <w10:wrap anchorx="margin"/>
          </v:rect>
        </w:pict>
      </w:r>
      <w:r w:rsidR="00671B2B" w:rsidRPr="00475E5E">
        <w:rPr>
          <w:rFonts w:ascii="Times New Roman" w:eastAsia="Times New Roman" w:hAnsi="Times New Roman" w:cs="Times New Roman"/>
          <w:sz w:val="24"/>
          <w:szCs w:val="24"/>
        </w:rPr>
        <w:t>1) вес;</w:t>
      </w:r>
      <w:r w:rsidR="00671B2B" w:rsidRPr="00475E5E">
        <w:rPr>
          <w:rFonts w:ascii="Times New Roman" w:eastAsia="Times New Roman" w:hAnsi="Times New Roman" w:cs="Times New Roman"/>
          <w:sz w:val="24"/>
          <w:szCs w:val="24"/>
        </w:rPr>
        <w:tab/>
        <w:t xml:space="preserve"> 2)время;</w:t>
      </w:r>
      <w:r w:rsidR="00671B2B" w:rsidRPr="00475E5E">
        <w:rPr>
          <w:rFonts w:ascii="Times New Roman" w:hAnsi="Times New Roman" w:cs="Times New Roman"/>
          <w:sz w:val="24"/>
          <w:szCs w:val="24"/>
        </w:rPr>
        <w:t xml:space="preserve">             3)</w:t>
      </w:r>
      <w:r w:rsidR="00671B2B" w:rsidRPr="00475E5E">
        <w:rPr>
          <w:rFonts w:ascii="Times New Roman" w:eastAsia="Times New Roman" w:hAnsi="Times New Roman" w:cs="Times New Roman"/>
          <w:sz w:val="24"/>
          <w:szCs w:val="24"/>
        </w:rPr>
        <w:t xml:space="preserve">  минеральные соли.</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eastAsia="Times New Roman" w:hAnsi="Times New Roman" w:cs="Times New Roman"/>
          <w:sz w:val="24"/>
          <w:szCs w:val="24"/>
        </w:rPr>
        <w:tab/>
      </w:r>
      <w:r w:rsidRPr="00475E5E">
        <w:rPr>
          <w:rFonts w:ascii="Times New Roman" w:eastAsia="Times New Roman" w:hAnsi="Times New Roman" w:cs="Times New Roman"/>
          <w:sz w:val="24"/>
          <w:szCs w:val="24"/>
        </w:rPr>
        <w:tab/>
      </w:r>
      <w:r w:rsidRPr="00475E5E">
        <w:rPr>
          <w:rFonts w:ascii="Times New Roman" w:eastAsia="Times New Roman" w:hAnsi="Times New Roman" w:cs="Times New Roman"/>
          <w:sz w:val="24"/>
          <w:szCs w:val="24"/>
        </w:rPr>
        <w:tab/>
      </w:r>
      <w:r w:rsidRPr="00475E5E">
        <w:rPr>
          <w:rFonts w:ascii="Times New Roman" w:eastAsia="Times New Roman" w:hAnsi="Times New Roman" w:cs="Times New Roman"/>
          <w:sz w:val="24"/>
          <w:szCs w:val="24"/>
        </w:rPr>
        <w:tab/>
      </w:r>
    </w:p>
    <w:p w:rsidR="00671B2B" w:rsidRPr="00475E5E" w:rsidRDefault="00671B2B" w:rsidP="00671B2B">
      <w:p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 xml:space="preserve">Задание 4. Укажите для каждого из классов животных из первого столбца характерные </w:t>
      </w:r>
      <w:r w:rsidRPr="00475E5E">
        <w:rPr>
          <w:rFonts w:ascii="Times New Roman" w:hAnsi="Times New Roman" w:cs="Times New Roman"/>
          <w:b/>
          <w:sz w:val="24"/>
          <w:szCs w:val="24"/>
          <w:u w:val="single"/>
        </w:rPr>
        <w:t>осенние явления</w:t>
      </w:r>
      <w:r w:rsidRPr="00475E5E">
        <w:rPr>
          <w:rFonts w:ascii="Times New Roman" w:hAnsi="Times New Roman" w:cs="Times New Roman"/>
          <w:b/>
          <w:sz w:val="24"/>
          <w:szCs w:val="24"/>
        </w:rPr>
        <w:t xml:space="preserve"> в их жизни.</w:t>
      </w:r>
    </w:p>
    <w:tbl>
      <w:tblPr>
        <w:tblW w:w="9606" w:type="dxa"/>
        <w:tblLook w:val="01E0" w:firstRow="1" w:lastRow="1" w:firstColumn="1" w:lastColumn="1" w:noHBand="0" w:noVBand="0"/>
      </w:tblPr>
      <w:tblGrid>
        <w:gridCol w:w="2518"/>
        <w:gridCol w:w="7088"/>
      </w:tblGrid>
      <w:tr w:rsidR="00671B2B" w:rsidRPr="00475E5E" w:rsidTr="00671B2B">
        <w:tc>
          <w:tcPr>
            <w:tcW w:w="2518" w:type="dxa"/>
          </w:tcPr>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А. звери</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Б. птицы</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В. рыбы</w:t>
            </w:r>
          </w:p>
          <w:p w:rsidR="00671B2B" w:rsidRPr="00475E5E" w:rsidRDefault="00671B2B" w:rsidP="00671B2B">
            <w:pPr>
              <w:spacing w:after="0" w:line="240" w:lineRule="auto"/>
              <w:jc w:val="both"/>
              <w:rPr>
                <w:rFonts w:ascii="Times New Roman" w:hAnsi="Times New Roman" w:cs="Times New Roman"/>
                <w:sz w:val="24"/>
                <w:szCs w:val="24"/>
              </w:rPr>
            </w:pPr>
          </w:p>
        </w:tc>
        <w:tc>
          <w:tcPr>
            <w:tcW w:w="7088" w:type="dxa"/>
          </w:tcPr>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1. метание икры</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lastRenderedPageBreak/>
              <w:t>2. откладывание яиц</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3. усиленное питание, запасание корма</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4. линька (смена шерсти)</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5. отлёт в тёплые края</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6. уход в глубинуводоёма</w:t>
            </w:r>
          </w:p>
        </w:tc>
      </w:tr>
    </w:tbl>
    <w:p w:rsidR="00671B2B" w:rsidRPr="00475E5E" w:rsidRDefault="00671B2B" w:rsidP="00671B2B">
      <w:pPr>
        <w:spacing w:after="0" w:line="240" w:lineRule="auto"/>
        <w:ind w:left="720"/>
        <w:rPr>
          <w:rFonts w:ascii="Times New Roman" w:hAnsi="Times New Roman" w:cs="Times New Roman"/>
          <w:sz w:val="24"/>
          <w:szCs w:val="24"/>
        </w:rPr>
      </w:pPr>
      <w:r w:rsidRPr="00475E5E">
        <w:rPr>
          <w:rFonts w:ascii="Times New Roman" w:hAnsi="Times New Roman" w:cs="Times New Roman"/>
          <w:sz w:val="24"/>
          <w:szCs w:val="24"/>
        </w:rPr>
        <w:lastRenderedPageBreak/>
        <w:t>А _____, Б _______, В _______</w:t>
      </w:r>
    </w:p>
    <w:p w:rsidR="00671B2B" w:rsidRPr="00475E5E" w:rsidRDefault="00671B2B" w:rsidP="00671B2B">
      <w:pPr>
        <w:jc w:val="center"/>
        <w:rPr>
          <w:rFonts w:ascii="Times New Roman" w:hAnsi="Times New Roman" w:cs="Times New Roman"/>
          <w:b/>
          <w:sz w:val="24"/>
          <w:szCs w:val="24"/>
          <w:u w:val="single"/>
        </w:rPr>
      </w:pPr>
    </w:p>
    <w:p w:rsidR="00671B2B" w:rsidRPr="00475E5E" w:rsidRDefault="00671B2B" w:rsidP="00671B2B">
      <w:pPr>
        <w:jc w:val="center"/>
        <w:rPr>
          <w:rFonts w:ascii="Times New Roman" w:hAnsi="Times New Roman" w:cs="Times New Roman"/>
          <w:b/>
          <w:sz w:val="24"/>
          <w:szCs w:val="24"/>
          <w:u w:val="single"/>
        </w:rPr>
      </w:pPr>
      <w:r w:rsidRPr="00475E5E">
        <w:rPr>
          <w:rFonts w:ascii="Times New Roman" w:hAnsi="Times New Roman" w:cs="Times New Roman"/>
          <w:b/>
          <w:sz w:val="24"/>
          <w:szCs w:val="24"/>
          <w:u w:val="single"/>
        </w:rPr>
        <w:t>Дополнительнаячасть</w:t>
      </w:r>
    </w:p>
    <w:p w:rsidR="00671B2B" w:rsidRPr="00475E5E" w:rsidRDefault="00671B2B" w:rsidP="00671B2B">
      <w:pPr>
        <w:jc w:val="both"/>
        <w:rPr>
          <w:rFonts w:ascii="Times New Roman" w:hAnsi="Times New Roman" w:cs="Times New Roman"/>
          <w:b/>
          <w:sz w:val="24"/>
          <w:szCs w:val="24"/>
        </w:rPr>
      </w:pPr>
      <w:r w:rsidRPr="00475E5E">
        <w:rPr>
          <w:rFonts w:ascii="Times New Roman" w:eastAsia="Times New Roman" w:hAnsi="Times New Roman" w:cs="Times New Roman"/>
          <w:b/>
          <w:bCs/>
          <w:sz w:val="24"/>
          <w:szCs w:val="24"/>
        </w:rPr>
        <w:t xml:space="preserve"> Задание 1. </w:t>
      </w:r>
      <w:r w:rsidRPr="00475E5E">
        <w:rPr>
          <w:rFonts w:ascii="Times New Roman" w:hAnsi="Times New Roman" w:cs="Times New Roman"/>
          <w:b/>
          <w:sz w:val="24"/>
          <w:szCs w:val="24"/>
        </w:rPr>
        <w:t>Укажи предложение, в котором знаки препинания поставлены неверно. Отметьте правильный ответ.</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125" style="position:absolute;left:0;text-align:left;margin-left:-18.75pt;margin-top:.7pt;width:16.5pt;height:15pt;flip:y;z-index:251732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671B2B" w:rsidRPr="00475E5E">
        <w:rPr>
          <w:rFonts w:ascii="Times New Roman" w:hAnsi="Times New Roman" w:cs="Times New Roman"/>
          <w:sz w:val="24"/>
          <w:szCs w:val="24"/>
        </w:rPr>
        <w:t xml:space="preserve">  а )  Лес был гремучим, и страшным.</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127" style="position:absolute;left:0;text-align:left;margin-left:-22.5pt;margin-top:14.6pt;width:16.5pt;height:15pt;flip:y;z-index:251735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Pr>
          <w:rFonts w:ascii="Times New Roman" w:hAnsi="Times New Roman" w:cs="Times New Roman"/>
          <w:b/>
          <w:noProof/>
          <w:sz w:val="24"/>
          <w:szCs w:val="24"/>
          <w:lang w:val="en-US" w:eastAsia="en-US"/>
        </w:rPr>
        <w:pict>
          <v:rect id="_x0000_s1126" style="position:absolute;left:0;text-align:left;margin-left:-18.75pt;margin-top:-.4pt;width:16.5pt;height:15pt;flip:y;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671B2B" w:rsidRPr="00475E5E">
        <w:rPr>
          <w:rFonts w:ascii="Times New Roman" w:hAnsi="Times New Roman" w:cs="Times New Roman"/>
          <w:sz w:val="24"/>
          <w:szCs w:val="24"/>
        </w:rPr>
        <w:t>б)   Они  бродили по паркам, аллеям, площадям.</w:t>
      </w:r>
    </w:p>
    <w:p w:rsidR="00671B2B" w:rsidRPr="00475E5E" w:rsidRDefault="00671B2B" w:rsidP="00671B2B">
      <w:pPr>
        <w:spacing w:after="0" w:line="240" w:lineRule="auto"/>
        <w:jc w:val="both"/>
        <w:rPr>
          <w:rFonts w:ascii="Times New Roman" w:hAnsi="Times New Roman" w:cs="Times New Roman"/>
          <w:sz w:val="24"/>
          <w:szCs w:val="24"/>
        </w:rPr>
      </w:pPr>
      <w:r w:rsidRPr="00475E5E">
        <w:rPr>
          <w:rFonts w:ascii="Times New Roman" w:hAnsi="Times New Roman" w:cs="Times New Roman"/>
          <w:sz w:val="24"/>
          <w:szCs w:val="24"/>
        </w:rPr>
        <w:t>в)   Ребята продолжали гулять, веселиться и не думать о плохом.</w:t>
      </w:r>
    </w:p>
    <w:p w:rsidR="00671B2B" w:rsidRPr="00475E5E" w:rsidRDefault="00671B2B" w:rsidP="00671B2B">
      <w:pPr>
        <w:spacing w:after="0" w:line="240" w:lineRule="auto"/>
        <w:jc w:val="both"/>
        <w:rPr>
          <w:rFonts w:ascii="Times New Roman" w:hAnsi="Times New Roman" w:cs="Times New Roman"/>
          <w:b/>
          <w:sz w:val="24"/>
          <w:szCs w:val="24"/>
          <w:highlight w:val="green"/>
        </w:rPr>
      </w:pPr>
    </w:p>
    <w:p w:rsidR="00671B2B" w:rsidRPr="00475E5E" w:rsidRDefault="00671B2B" w:rsidP="00671B2B">
      <w:p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Задание 2.Рассмотририсунок.</w:t>
      </w:r>
    </w:p>
    <w:tbl>
      <w:tblPr>
        <w:tblW w:w="10620" w:type="dxa"/>
        <w:tblInd w:w="-72" w:type="dxa"/>
        <w:tblLayout w:type="fixed"/>
        <w:tblLook w:val="01E0" w:firstRow="1" w:lastRow="1" w:firstColumn="1" w:lastColumn="1" w:noHBand="0" w:noVBand="0"/>
      </w:tblPr>
      <w:tblGrid>
        <w:gridCol w:w="2340"/>
        <w:gridCol w:w="8280"/>
      </w:tblGrid>
      <w:tr w:rsidR="00671B2B" w:rsidRPr="00475E5E" w:rsidTr="00671B2B">
        <w:tc>
          <w:tcPr>
            <w:tcW w:w="2340" w:type="dxa"/>
            <w:shd w:val="clear" w:color="auto" w:fill="auto"/>
          </w:tcPr>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val="en-US" w:eastAsia="en-US"/>
              </w:rPr>
              <w:pict>
                <v:group id="_x0000_s1116" style="position:absolute;left:0;text-align:left;margin-left:44.2pt;margin-top:41.1pt;width:45.05pt;height:8.8pt;z-index:251727872" coordorigin="2018,13708" coordsize="901,176">
                  <v:line id="_x0000_s1117" style="position:absolute" from="2259,13884" to="2919,13884" strokeweight="1.5pt">
                    <v:stroke endarrow="classic"/>
                  </v:line>
                  <v:line id="_x0000_s1118" style="position:absolute;flip:x y" from="2018,13708" to="2258,13843" strokeweight="1.5pt">
                    <v:stroke endarrow="classic"/>
                  </v:line>
                </v:group>
              </w:pict>
            </w:r>
            <w:r w:rsidR="00671B2B" w:rsidRPr="00475E5E">
              <w:rPr>
                <w:rFonts w:ascii="Times New Roman" w:hAnsi="Times New Roman" w:cs="Times New Roman"/>
                <w:b/>
                <w:noProof/>
                <w:sz w:val="24"/>
                <w:szCs w:val="24"/>
              </w:rPr>
              <w:drawing>
                <wp:inline distT="0" distB="0" distL="0" distR="0">
                  <wp:extent cx="1438275" cy="1285875"/>
                  <wp:effectExtent l="19050" t="0" r="9525" b="0"/>
                  <wp:docPr id="7" name="Рисунок 1" descr="Описани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асы"/>
                          <pic:cNvPicPr>
                            <a:picLocks noChangeAspect="1" noChangeArrowheads="1"/>
                          </pic:cNvPicPr>
                        </pic:nvPicPr>
                        <pic:blipFill>
                          <a:blip r:embed="rId446" cstate="print"/>
                          <a:srcRect/>
                          <a:stretch>
                            <a:fillRect/>
                          </a:stretch>
                        </pic:blipFill>
                        <pic:spPr bwMode="auto">
                          <a:xfrm>
                            <a:off x="0" y="0"/>
                            <a:ext cx="1438275" cy="1285875"/>
                          </a:xfrm>
                          <a:prstGeom prst="rect">
                            <a:avLst/>
                          </a:prstGeom>
                          <a:noFill/>
                          <a:ln w="9525">
                            <a:noFill/>
                            <a:miter lim="800000"/>
                            <a:headEnd/>
                            <a:tailEnd/>
                          </a:ln>
                        </pic:spPr>
                      </pic:pic>
                    </a:graphicData>
                  </a:graphic>
                </wp:inline>
              </w:drawing>
            </w:r>
          </w:p>
        </w:tc>
        <w:tc>
          <w:tcPr>
            <w:tcW w:w="8280" w:type="dxa"/>
            <w:shd w:val="clear" w:color="auto" w:fill="auto"/>
          </w:tcPr>
          <w:p w:rsidR="00671B2B" w:rsidRPr="00475E5E" w:rsidRDefault="00671B2B" w:rsidP="00671B2B">
            <w:pPr>
              <w:spacing w:after="0" w:line="240" w:lineRule="auto"/>
              <w:jc w:val="both"/>
              <w:rPr>
                <w:rFonts w:ascii="Times New Roman" w:hAnsi="Times New Roman" w:cs="Times New Roman"/>
                <w:sz w:val="24"/>
                <w:szCs w:val="24"/>
              </w:rPr>
            </w:pPr>
          </w:p>
          <w:p w:rsidR="00671B2B" w:rsidRPr="00475E5E" w:rsidRDefault="00671B2B" w:rsidP="00671B2B">
            <w:pPr>
              <w:spacing w:after="0" w:line="240" w:lineRule="auto"/>
              <w:jc w:val="both"/>
              <w:rPr>
                <w:rFonts w:ascii="Times New Roman" w:hAnsi="Times New Roman" w:cs="Times New Roman"/>
                <w:b/>
                <w:i/>
                <w:sz w:val="24"/>
                <w:szCs w:val="24"/>
              </w:rPr>
            </w:pPr>
            <w:r w:rsidRPr="00475E5E">
              <w:rPr>
                <w:rFonts w:ascii="Times New Roman" w:hAnsi="Times New Roman" w:cs="Times New Roman"/>
                <w:b/>
                <w:i/>
                <w:sz w:val="24"/>
                <w:szCs w:val="24"/>
              </w:rPr>
              <w:t>Эти часы  спешат на 1 ч 10 мин.</w:t>
            </w:r>
          </w:p>
          <w:p w:rsidR="00671B2B" w:rsidRPr="00475E5E" w:rsidRDefault="00671B2B" w:rsidP="00671B2B">
            <w:pPr>
              <w:spacing w:after="0" w:line="240" w:lineRule="auto"/>
              <w:jc w:val="both"/>
              <w:rPr>
                <w:rFonts w:ascii="Times New Roman" w:hAnsi="Times New Roman" w:cs="Times New Roman"/>
                <w:b/>
                <w:i/>
                <w:sz w:val="24"/>
                <w:szCs w:val="24"/>
              </w:rPr>
            </w:pPr>
            <w:r w:rsidRPr="00475E5E">
              <w:rPr>
                <w:rFonts w:ascii="Times New Roman" w:hAnsi="Times New Roman" w:cs="Times New Roman"/>
                <w:b/>
                <w:i/>
                <w:sz w:val="24"/>
                <w:szCs w:val="24"/>
              </w:rPr>
              <w:t>Укажи правильное время, обведи букву правильного ответа:</w:t>
            </w:r>
          </w:p>
          <w:p w:rsidR="00671B2B" w:rsidRPr="00475E5E" w:rsidRDefault="006936FE" w:rsidP="00671B2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130" style="position:absolute;left:0;text-align:left;margin-left:101.1pt;margin-top:15.15pt;width:16.5pt;height:15pt;flip:y;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Pr>
                <w:rFonts w:ascii="Times New Roman" w:hAnsi="Times New Roman" w:cs="Times New Roman"/>
                <w:noProof/>
                <w:sz w:val="24"/>
                <w:szCs w:val="24"/>
                <w:lang w:val="en-US" w:eastAsia="en-US"/>
              </w:rPr>
              <w:pict>
                <v:rect id="_x0000_s1131" style="position:absolute;left:0;text-align:left;margin-left:-2.55pt;margin-top:15.15pt;width:16.5pt;height:15pt;flip:y;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p>
          <w:p w:rsidR="00671B2B" w:rsidRPr="00475E5E" w:rsidRDefault="006936FE" w:rsidP="00671B2B">
            <w:pPr>
              <w:spacing w:after="0" w:line="240" w:lineRule="auto"/>
              <w:jc w:val="both"/>
              <w:rPr>
                <w:rFonts w:ascii="Times New Roman" w:hAnsi="Times New Roman" w:cs="Times New Roman"/>
                <w:i/>
                <w:sz w:val="24"/>
                <w:szCs w:val="24"/>
              </w:rPr>
            </w:pPr>
            <w:r>
              <w:rPr>
                <w:rFonts w:ascii="Times New Roman" w:hAnsi="Times New Roman" w:cs="Times New Roman"/>
                <w:noProof/>
                <w:sz w:val="24"/>
                <w:szCs w:val="24"/>
                <w:lang w:val="en-US" w:eastAsia="en-US"/>
              </w:rPr>
              <w:pict>
                <v:rect id="_x0000_s1128" style="position:absolute;left:0;text-align:left;margin-left:-2.55pt;margin-top:14.05pt;width:16.5pt;height:15pt;flip:y;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Pr>
                <w:rFonts w:ascii="Times New Roman" w:hAnsi="Times New Roman" w:cs="Times New Roman"/>
                <w:noProof/>
                <w:sz w:val="24"/>
                <w:szCs w:val="24"/>
                <w:lang w:val="en-US" w:eastAsia="en-US"/>
              </w:rPr>
              <w:pict>
                <v:rect id="_x0000_s1129" style="position:absolute;left:0;text-align:left;margin-left:101.1pt;margin-top:14.05pt;width:16.5pt;height:15pt;flip:y;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671B2B" w:rsidRPr="00475E5E">
              <w:rPr>
                <w:rFonts w:ascii="Times New Roman" w:hAnsi="Times New Roman" w:cs="Times New Roman"/>
                <w:b/>
                <w:i/>
                <w:sz w:val="24"/>
                <w:szCs w:val="24"/>
              </w:rPr>
              <w:t>А.</w:t>
            </w:r>
            <w:r w:rsidR="00671B2B" w:rsidRPr="00475E5E">
              <w:rPr>
                <w:rFonts w:ascii="Times New Roman" w:hAnsi="Times New Roman" w:cs="Times New Roman"/>
                <w:i/>
                <w:sz w:val="24"/>
                <w:szCs w:val="24"/>
              </w:rPr>
              <w:t xml:space="preserve">  8 ч 55 мин      </w:t>
            </w:r>
            <w:r w:rsidR="00671B2B" w:rsidRPr="00475E5E">
              <w:rPr>
                <w:rFonts w:ascii="Times New Roman" w:hAnsi="Times New Roman" w:cs="Times New Roman"/>
                <w:b/>
                <w:i/>
                <w:sz w:val="24"/>
                <w:szCs w:val="24"/>
              </w:rPr>
              <w:t>В.</w:t>
            </w:r>
            <w:r w:rsidR="00671B2B" w:rsidRPr="00475E5E">
              <w:rPr>
                <w:rFonts w:ascii="Times New Roman" w:hAnsi="Times New Roman" w:cs="Times New Roman"/>
                <w:i/>
                <w:sz w:val="24"/>
                <w:szCs w:val="24"/>
              </w:rPr>
              <w:t xml:space="preserve">    9 ч 05 мин     </w:t>
            </w:r>
          </w:p>
          <w:p w:rsidR="00671B2B" w:rsidRPr="00475E5E" w:rsidRDefault="00671B2B" w:rsidP="00671B2B">
            <w:pPr>
              <w:spacing w:after="0" w:line="240" w:lineRule="auto"/>
              <w:jc w:val="both"/>
              <w:rPr>
                <w:rFonts w:ascii="Times New Roman" w:hAnsi="Times New Roman" w:cs="Times New Roman"/>
                <w:i/>
                <w:sz w:val="24"/>
                <w:szCs w:val="24"/>
              </w:rPr>
            </w:pPr>
            <w:r w:rsidRPr="00475E5E">
              <w:rPr>
                <w:rFonts w:ascii="Times New Roman" w:hAnsi="Times New Roman" w:cs="Times New Roman"/>
                <w:b/>
                <w:i/>
                <w:sz w:val="24"/>
                <w:szCs w:val="24"/>
              </w:rPr>
              <w:t xml:space="preserve">С. </w:t>
            </w:r>
            <w:r w:rsidRPr="00475E5E">
              <w:rPr>
                <w:rFonts w:ascii="Times New Roman" w:hAnsi="Times New Roman" w:cs="Times New Roman"/>
                <w:i/>
                <w:sz w:val="24"/>
                <w:szCs w:val="24"/>
              </w:rPr>
              <w:t xml:space="preserve"> 10 ч 55 мин</w:t>
            </w:r>
            <w:r w:rsidRPr="00475E5E">
              <w:rPr>
                <w:rFonts w:ascii="Times New Roman" w:hAnsi="Times New Roman" w:cs="Times New Roman"/>
                <w:b/>
                <w:i/>
                <w:sz w:val="24"/>
                <w:szCs w:val="24"/>
              </w:rPr>
              <w:t xml:space="preserve">D.  </w:t>
            </w:r>
            <w:r w:rsidRPr="00475E5E">
              <w:rPr>
                <w:rFonts w:ascii="Times New Roman" w:hAnsi="Times New Roman" w:cs="Times New Roman"/>
                <w:i/>
                <w:sz w:val="24"/>
                <w:szCs w:val="24"/>
              </w:rPr>
              <w:t>11 ч 45 мин</w:t>
            </w:r>
          </w:p>
          <w:p w:rsidR="00671B2B" w:rsidRPr="00475E5E" w:rsidRDefault="00671B2B" w:rsidP="00671B2B">
            <w:pPr>
              <w:spacing w:after="0" w:line="240" w:lineRule="auto"/>
              <w:jc w:val="both"/>
              <w:rPr>
                <w:rFonts w:ascii="Times New Roman" w:hAnsi="Times New Roman" w:cs="Times New Roman"/>
                <w:sz w:val="24"/>
                <w:szCs w:val="24"/>
              </w:rPr>
            </w:pPr>
          </w:p>
        </w:tc>
      </w:tr>
    </w:tbl>
    <w:p w:rsidR="00671B2B" w:rsidRPr="00475E5E" w:rsidRDefault="00671B2B" w:rsidP="00671B2B">
      <w:pPr>
        <w:spacing w:after="0" w:line="240" w:lineRule="auto"/>
        <w:rPr>
          <w:rFonts w:ascii="Times New Roman" w:hAnsi="Times New Roman" w:cs="Times New Roman"/>
          <w:sz w:val="24"/>
          <w:szCs w:val="24"/>
        </w:rPr>
      </w:pPr>
      <w:r w:rsidRPr="00475E5E">
        <w:rPr>
          <w:rFonts w:ascii="Times New Roman" w:hAnsi="Times New Roman" w:cs="Times New Roman"/>
          <w:b/>
          <w:sz w:val="24"/>
          <w:szCs w:val="24"/>
        </w:rPr>
        <w:t>Задание 3. Напишите, как вы понимаете значение выделенного слова в предложении:</w:t>
      </w:r>
    </w:p>
    <w:p w:rsidR="00671B2B" w:rsidRPr="00475E5E" w:rsidRDefault="00671B2B" w:rsidP="00671B2B">
      <w:pPr>
        <w:spacing w:after="0" w:line="240" w:lineRule="auto"/>
        <w:rPr>
          <w:rFonts w:ascii="Times New Roman" w:hAnsi="Times New Roman" w:cs="Times New Roman"/>
          <w:b/>
          <w:sz w:val="24"/>
          <w:szCs w:val="24"/>
        </w:rPr>
      </w:pPr>
      <w:r w:rsidRPr="00475E5E">
        <w:rPr>
          <w:rFonts w:ascii="Times New Roman" w:hAnsi="Times New Roman" w:cs="Times New Roman"/>
          <w:sz w:val="24"/>
          <w:szCs w:val="24"/>
        </w:rPr>
        <w:t xml:space="preserve">«Летать эти </w:t>
      </w:r>
      <w:r w:rsidRPr="00475E5E">
        <w:rPr>
          <w:rFonts w:ascii="Times New Roman" w:hAnsi="Times New Roman" w:cs="Times New Roman"/>
          <w:b/>
          <w:sz w:val="24"/>
          <w:szCs w:val="24"/>
        </w:rPr>
        <w:t>древние</w:t>
      </w:r>
      <w:r w:rsidRPr="00475E5E">
        <w:rPr>
          <w:rFonts w:ascii="Times New Roman" w:hAnsi="Times New Roman" w:cs="Times New Roman"/>
          <w:sz w:val="24"/>
          <w:szCs w:val="24"/>
        </w:rPr>
        <w:t xml:space="preserve"> птицы не могут, но зато отлично плавают»</w:t>
      </w:r>
      <w:r w:rsidRPr="00475E5E">
        <w:rPr>
          <w:rFonts w:ascii="Times New Roman" w:hAnsi="Times New Roman" w:cs="Times New Roman"/>
          <w:b/>
          <w:sz w:val="24"/>
          <w:szCs w:val="24"/>
        </w:rPr>
        <w:t>.</w:t>
      </w:r>
    </w:p>
    <w:p w:rsidR="00671B2B" w:rsidRPr="00475E5E" w:rsidRDefault="00671B2B" w:rsidP="00671B2B">
      <w:pPr>
        <w:spacing w:after="0" w:line="240" w:lineRule="auto"/>
        <w:rPr>
          <w:rFonts w:ascii="Times New Roman" w:eastAsia="Times New Roman" w:hAnsi="Times New Roman" w:cs="Times New Roman"/>
          <w:b/>
          <w:bCs/>
          <w:sz w:val="24"/>
          <w:szCs w:val="24"/>
        </w:rPr>
      </w:pPr>
      <w:r w:rsidRPr="00475E5E">
        <w:rPr>
          <w:rFonts w:ascii="Times New Roman" w:hAnsi="Times New Roman" w:cs="Times New Roman"/>
          <w:b/>
          <w:sz w:val="24"/>
          <w:szCs w:val="24"/>
        </w:rPr>
        <w:t xml:space="preserve">Древние – значит,____________________________________________ </w:t>
      </w:r>
    </w:p>
    <w:p w:rsidR="00671B2B" w:rsidRPr="00475E5E" w:rsidRDefault="00671B2B" w:rsidP="00671B2B">
      <w:pPr>
        <w:spacing w:after="0"/>
        <w:rPr>
          <w:rFonts w:ascii="Times New Roman" w:hAnsi="Times New Roman" w:cs="Times New Roman"/>
          <w:b/>
          <w:sz w:val="24"/>
          <w:szCs w:val="24"/>
        </w:rPr>
      </w:pPr>
    </w:p>
    <w:p w:rsidR="00671B2B" w:rsidRPr="00475E5E" w:rsidRDefault="00671B2B" w:rsidP="00671B2B">
      <w:pPr>
        <w:spacing w:after="0" w:line="240" w:lineRule="auto"/>
        <w:ind w:right="-261"/>
        <w:jc w:val="both"/>
        <w:rPr>
          <w:rFonts w:ascii="Times New Roman" w:hAnsi="Times New Roman" w:cs="Times New Roman"/>
          <w:b/>
          <w:sz w:val="24"/>
          <w:szCs w:val="24"/>
        </w:rPr>
      </w:pPr>
    </w:p>
    <w:p w:rsidR="00671B2B" w:rsidRPr="00475E5E" w:rsidRDefault="00671B2B" w:rsidP="00671B2B">
      <w:pPr>
        <w:spacing w:after="0"/>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spacing w:after="0" w:line="240" w:lineRule="auto"/>
        <w:rPr>
          <w:rFonts w:ascii="Times New Roman" w:eastAsia="Times New Roman" w:hAnsi="Times New Roman" w:cs="Times New Roman"/>
          <w:b/>
          <w:sz w:val="24"/>
          <w:szCs w:val="24"/>
        </w:rPr>
      </w:pPr>
    </w:p>
    <w:p w:rsidR="00671B2B" w:rsidRPr="00475E5E" w:rsidRDefault="00671B2B" w:rsidP="00671B2B">
      <w:pPr>
        <w:spacing w:after="0" w:line="24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 xml:space="preserve">Рекомендации по оценке выполнения заданий  </w:t>
      </w:r>
    </w:p>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комплекснойконтрольнойработы в 4 классах</w:t>
      </w:r>
    </w:p>
    <w:tbl>
      <w:tblPr>
        <w:tblStyle w:val="TableGrid"/>
        <w:tblW w:w="11199" w:type="dxa"/>
        <w:tblInd w:w="-289" w:type="dxa"/>
        <w:tblLayout w:type="fixed"/>
        <w:tblCellMar>
          <w:top w:w="9" w:type="dxa"/>
          <w:left w:w="108" w:type="dxa"/>
          <w:right w:w="77" w:type="dxa"/>
        </w:tblCellMar>
        <w:tblLook w:val="04A0" w:firstRow="1" w:lastRow="0" w:firstColumn="1" w:lastColumn="0" w:noHBand="0" w:noVBand="1"/>
      </w:tblPr>
      <w:tblGrid>
        <w:gridCol w:w="993"/>
        <w:gridCol w:w="8363"/>
        <w:gridCol w:w="1843"/>
      </w:tblGrid>
      <w:tr w:rsidR="00671B2B" w:rsidRPr="00475E5E" w:rsidTr="00671B2B">
        <w:trPr>
          <w:trHeight w:val="57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43"/>
              <w:rPr>
                <w:rFonts w:ascii="Times New Roman" w:hAnsi="Times New Roman" w:cs="Times New Roman"/>
                <w:sz w:val="24"/>
                <w:szCs w:val="24"/>
              </w:rPr>
            </w:pPr>
            <w:r w:rsidRPr="00475E5E">
              <w:rPr>
                <w:rFonts w:ascii="Times New Roman" w:hAnsi="Times New Roman" w:cs="Times New Roman"/>
                <w:b/>
                <w:i/>
                <w:sz w:val="24"/>
                <w:szCs w:val="24"/>
              </w:rPr>
              <w:t>№ заданий</w:t>
            </w:r>
          </w:p>
        </w:tc>
        <w:tc>
          <w:tcPr>
            <w:tcW w:w="8363" w:type="dxa"/>
            <w:tcBorders>
              <w:top w:val="single" w:sz="4" w:space="0" w:color="000000"/>
              <w:left w:val="single" w:sz="4" w:space="0" w:color="000000"/>
              <w:bottom w:val="single" w:sz="4" w:space="0" w:color="000000"/>
              <w:right w:val="single" w:sz="4" w:space="0" w:color="auto"/>
            </w:tcBorders>
            <w:vAlign w:val="center"/>
          </w:tcPr>
          <w:p w:rsidR="00671B2B" w:rsidRPr="00475E5E" w:rsidRDefault="00671B2B" w:rsidP="00671B2B">
            <w:pPr>
              <w:ind w:right="34"/>
              <w:jc w:val="center"/>
              <w:rPr>
                <w:rFonts w:ascii="Times New Roman" w:hAnsi="Times New Roman" w:cs="Times New Roman"/>
                <w:sz w:val="24"/>
                <w:szCs w:val="24"/>
              </w:rPr>
            </w:pPr>
            <w:r w:rsidRPr="00475E5E">
              <w:rPr>
                <w:rFonts w:ascii="Times New Roman" w:hAnsi="Times New Roman" w:cs="Times New Roman"/>
                <w:b/>
                <w:i/>
                <w:sz w:val="24"/>
                <w:szCs w:val="24"/>
              </w:rPr>
              <w:t>Правильный ответ</w:t>
            </w:r>
          </w:p>
        </w:tc>
        <w:tc>
          <w:tcPr>
            <w:tcW w:w="1843" w:type="dxa"/>
            <w:tcBorders>
              <w:top w:val="single" w:sz="4" w:space="0" w:color="000000"/>
              <w:left w:val="single" w:sz="4" w:space="0" w:color="auto"/>
              <w:bottom w:val="single" w:sz="4" w:space="0" w:color="000000"/>
              <w:right w:val="single" w:sz="4" w:space="0" w:color="000000"/>
            </w:tcBorders>
            <w:vAlign w:val="center"/>
          </w:tcPr>
          <w:p w:rsidR="00671B2B" w:rsidRPr="00475E5E" w:rsidRDefault="00671B2B" w:rsidP="00671B2B">
            <w:pPr>
              <w:ind w:right="34"/>
              <w:jc w:val="center"/>
              <w:rPr>
                <w:rFonts w:ascii="Times New Roman" w:hAnsi="Times New Roman" w:cs="Times New Roman"/>
                <w:sz w:val="24"/>
                <w:szCs w:val="24"/>
              </w:rPr>
            </w:pPr>
            <w:r w:rsidRPr="00475E5E">
              <w:rPr>
                <w:rFonts w:ascii="Times New Roman" w:hAnsi="Times New Roman" w:cs="Times New Roman"/>
                <w:b/>
                <w:i/>
                <w:sz w:val="24"/>
                <w:szCs w:val="24"/>
              </w:rPr>
              <w:t>Кол-во баллов</w:t>
            </w:r>
          </w:p>
        </w:tc>
      </w:tr>
      <w:tr w:rsidR="00671B2B" w:rsidRPr="00475E5E" w:rsidTr="00671B2B">
        <w:trPr>
          <w:trHeight w:val="336"/>
        </w:trPr>
        <w:tc>
          <w:tcPr>
            <w:tcW w:w="11199" w:type="dxa"/>
            <w:gridSpan w:val="3"/>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i/>
                <w:sz w:val="24"/>
                <w:szCs w:val="24"/>
              </w:rPr>
            </w:pPr>
            <w:r w:rsidRPr="00475E5E">
              <w:rPr>
                <w:rFonts w:ascii="Times New Roman" w:hAnsi="Times New Roman" w:cs="Times New Roman"/>
                <w:b/>
                <w:i/>
                <w:sz w:val="24"/>
                <w:szCs w:val="24"/>
              </w:rPr>
              <w:t xml:space="preserve">Вариант 1 </w:t>
            </w:r>
          </w:p>
        </w:tc>
      </w:tr>
      <w:tr w:rsidR="00671B2B" w:rsidRPr="00475E5E" w:rsidTr="00671B2B">
        <w:trPr>
          <w:trHeight w:val="368"/>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43"/>
              <w:rPr>
                <w:rFonts w:ascii="Times New Roman" w:hAnsi="Times New Roman" w:cs="Times New Roman"/>
                <w:b/>
                <w:i/>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Основная часть (Базовая)</w:t>
            </w:r>
          </w:p>
        </w:tc>
        <w:tc>
          <w:tcPr>
            <w:tcW w:w="1843" w:type="dxa"/>
            <w:tcBorders>
              <w:top w:val="single" w:sz="4" w:space="0" w:color="000000"/>
              <w:left w:val="single" w:sz="4" w:space="0" w:color="auto"/>
              <w:bottom w:val="single" w:sz="4" w:space="0" w:color="000000"/>
              <w:right w:val="single" w:sz="4" w:space="0" w:color="000000"/>
            </w:tcBorders>
            <w:vAlign w:val="center"/>
          </w:tcPr>
          <w:p w:rsidR="00671B2B" w:rsidRPr="00475E5E" w:rsidRDefault="00671B2B" w:rsidP="00671B2B">
            <w:pPr>
              <w:ind w:right="34"/>
              <w:jc w:val="center"/>
              <w:rPr>
                <w:rFonts w:ascii="Times New Roman" w:hAnsi="Times New Roman" w:cs="Times New Roman"/>
                <w:b/>
                <w:i/>
                <w:sz w:val="24"/>
                <w:szCs w:val="24"/>
              </w:rPr>
            </w:pPr>
          </w:p>
        </w:tc>
      </w:tr>
      <w:tr w:rsidR="00671B2B" w:rsidRPr="00475E5E" w:rsidTr="00671B2B">
        <w:trPr>
          <w:trHeight w:val="402"/>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43"/>
              <w:rPr>
                <w:rFonts w:ascii="Times New Roman" w:hAnsi="Times New Roman" w:cs="Times New Roman"/>
                <w:b/>
                <w:i/>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Литературное чтение</w:t>
            </w:r>
          </w:p>
        </w:tc>
        <w:tc>
          <w:tcPr>
            <w:tcW w:w="1843" w:type="dxa"/>
            <w:tcBorders>
              <w:top w:val="single" w:sz="4" w:space="0" w:color="000000"/>
              <w:left w:val="single" w:sz="4" w:space="0" w:color="auto"/>
              <w:bottom w:val="single" w:sz="4" w:space="0" w:color="000000"/>
              <w:right w:val="single" w:sz="4" w:space="0" w:color="000000"/>
            </w:tcBorders>
            <w:vAlign w:val="center"/>
          </w:tcPr>
          <w:p w:rsidR="00671B2B" w:rsidRPr="00475E5E" w:rsidRDefault="00671B2B" w:rsidP="00671B2B">
            <w:pPr>
              <w:ind w:right="34"/>
              <w:jc w:val="center"/>
              <w:rPr>
                <w:rFonts w:ascii="Times New Roman" w:hAnsi="Times New Roman" w:cs="Times New Roman"/>
                <w:b/>
                <w:i/>
                <w:sz w:val="24"/>
                <w:szCs w:val="24"/>
              </w:rPr>
            </w:pPr>
          </w:p>
        </w:tc>
      </w:tr>
      <w:tr w:rsidR="00671B2B" w:rsidRPr="00475E5E" w:rsidTr="00671B2B">
        <w:trPr>
          <w:trHeight w:val="788"/>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lang w:val="ru-RU"/>
              </w:rPr>
              <w:t xml:space="preserve">Сколько частей в этом тексте? </w:t>
            </w:r>
            <w:r w:rsidRPr="00475E5E">
              <w:rPr>
                <w:rFonts w:ascii="Times New Roman" w:hAnsi="Times New Roman" w:cs="Times New Roman"/>
                <w:b/>
                <w:sz w:val="24"/>
                <w:szCs w:val="24"/>
              </w:rPr>
              <w:t>Запишите цифрой.</w:t>
            </w:r>
          </w:p>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b/>
                <w:sz w:val="24"/>
                <w:szCs w:val="24"/>
              </w:rPr>
              <w:t>Ответ:</w:t>
            </w:r>
            <w:r w:rsidRPr="00475E5E">
              <w:rPr>
                <w:rFonts w:ascii="Times New Roman" w:hAnsi="Times New Roman" w:cs="Times New Roman"/>
                <w:b/>
                <w:sz w:val="24"/>
                <w:szCs w:val="24"/>
              </w:rPr>
              <w:tab/>
              <w:t>__7_</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p w:rsidR="00671B2B" w:rsidRPr="00475E5E" w:rsidRDefault="00671B2B" w:rsidP="00671B2B">
            <w:pPr>
              <w:ind w:firstLine="708"/>
              <w:rPr>
                <w:rFonts w:ascii="Times New Roman" w:hAnsi="Times New Roman" w:cs="Times New Roman"/>
                <w:sz w:val="24"/>
                <w:szCs w:val="24"/>
              </w:rPr>
            </w:pPr>
          </w:p>
        </w:tc>
      </w:tr>
      <w:tr w:rsidR="00671B2B" w:rsidRPr="00475E5E" w:rsidTr="00671B2B">
        <w:trPr>
          <w:trHeight w:val="1020"/>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2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Озаглавьте   четвёртую часть текста.</w:t>
            </w:r>
          </w:p>
          <w:p w:rsidR="00671B2B" w:rsidRPr="00475E5E" w:rsidRDefault="00671B2B" w:rsidP="00671B2B">
            <w:pPr>
              <w:pStyle w:val="af5"/>
              <w:rPr>
                <w:rFonts w:ascii="Times New Roman" w:eastAsia="Calibri" w:hAnsi="Times New Roman" w:cs="Times New Roman"/>
                <w:b/>
                <w:sz w:val="24"/>
                <w:szCs w:val="24"/>
                <w:lang w:val="ru-RU"/>
              </w:rPr>
            </w:pPr>
            <w:r w:rsidRPr="00475E5E">
              <w:rPr>
                <w:rFonts w:ascii="Times New Roman" w:hAnsi="Times New Roman" w:cs="Times New Roman"/>
                <w:b/>
                <w:sz w:val="24"/>
                <w:szCs w:val="24"/>
                <w:lang w:val="ru-RU"/>
              </w:rPr>
              <w:t>Ответ:Любимое кушанье северных оленей.</w:t>
            </w:r>
            <w:r w:rsidRPr="00475E5E">
              <w:rPr>
                <w:rFonts w:ascii="Times New Roman" w:hAnsi="Times New Roman" w:cs="Times New Roman"/>
                <w:b/>
                <w:i/>
                <w:sz w:val="24"/>
                <w:szCs w:val="24"/>
                <w:lang w:val="ru-RU"/>
              </w:rPr>
              <w:t>(обучающийся может дать другое название)</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1141"/>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3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Какая часть текста может быть названа: «Северный олень – быстрое животное»?</w:t>
            </w:r>
          </w:p>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4) седьмая;</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862"/>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4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Данный вид текста.</w:t>
            </w:r>
          </w:p>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2) научно-популярный;   </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862"/>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5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Используя информацию из текста, заполните таблицу. (Надо данные записывать цифрой).</w:t>
            </w:r>
          </w:p>
          <w:tbl>
            <w:tblPr>
              <w:tblStyle w:val="TableGrid"/>
              <w:tblW w:w="7938" w:type="dxa"/>
              <w:tblInd w:w="29" w:type="dxa"/>
              <w:tblLayout w:type="fixed"/>
              <w:tblCellMar>
                <w:top w:w="52" w:type="dxa"/>
                <w:left w:w="108" w:type="dxa"/>
                <w:right w:w="115" w:type="dxa"/>
              </w:tblCellMar>
              <w:tblLook w:val="04A0" w:firstRow="1" w:lastRow="0" w:firstColumn="1" w:lastColumn="0" w:noHBand="0" w:noVBand="1"/>
            </w:tblPr>
            <w:tblGrid>
              <w:gridCol w:w="5953"/>
              <w:gridCol w:w="1985"/>
            </w:tblGrid>
            <w:tr w:rsidR="00671B2B" w:rsidRPr="00475E5E" w:rsidTr="00671B2B">
              <w:trPr>
                <w:trHeight w:val="536"/>
              </w:trPr>
              <w:tc>
                <w:tcPr>
                  <w:tcW w:w="595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Какой мороз может выдержать северный олень? </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40 градусов </w:t>
                  </w:r>
                </w:p>
              </w:tc>
            </w:tr>
            <w:tr w:rsidR="00671B2B" w:rsidRPr="00475E5E" w:rsidTr="00671B2B">
              <w:trPr>
                <w:trHeight w:val="538"/>
              </w:trPr>
              <w:tc>
                <w:tcPr>
                  <w:tcW w:w="595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Любимое кушанье оленя </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Мох, ягель </w:t>
                  </w:r>
                </w:p>
              </w:tc>
            </w:tr>
            <w:tr w:rsidR="00671B2B" w:rsidRPr="00475E5E" w:rsidTr="00671B2B">
              <w:trPr>
                <w:trHeight w:val="538"/>
              </w:trPr>
              <w:tc>
                <w:tcPr>
                  <w:tcW w:w="595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Вес оленя </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150 кг </w:t>
                  </w:r>
                </w:p>
              </w:tc>
            </w:tr>
            <w:tr w:rsidR="00671B2B" w:rsidRPr="00475E5E" w:rsidTr="00671B2B">
              <w:trPr>
                <w:trHeight w:val="538"/>
              </w:trPr>
              <w:tc>
                <w:tcPr>
                  <w:tcW w:w="595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eastAsia="Times New Roman" w:hAnsi="Times New Roman" w:cs="Times New Roman"/>
                      <w:sz w:val="24"/>
                      <w:szCs w:val="24"/>
                    </w:rPr>
                    <w:lastRenderedPageBreak/>
                    <w:t xml:space="preserve">Сколько километров может пробежать олень в день? </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100 км в день </w:t>
                  </w:r>
                </w:p>
              </w:tc>
            </w:tr>
          </w:tbl>
          <w:p w:rsidR="00671B2B" w:rsidRPr="00475E5E" w:rsidRDefault="00671B2B" w:rsidP="00671B2B">
            <w:pPr>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4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1 баллу за каждый правильный ответ.</w:t>
            </w:r>
          </w:p>
        </w:tc>
      </w:tr>
      <w:tr w:rsidR="00671B2B" w:rsidRPr="00475E5E" w:rsidTr="00671B2B">
        <w:trPr>
          <w:trHeight w:val="42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hAnsi="Times New Roman" w:cs="Times New Roman"/>
                <w:b/>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8 баллов</w:t>
            </w:r>
          </w:p>
        </w:tc>
      </w:tr>
      <w:tr w:rsidR="00671B2B" w:rsidRPr="00475E5E" w:rsidTr="00671B2B">
        <w:trPr>
          <w:trHeight w:val="386"/>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Русский язык</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1159"/>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1</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Отметьте правильный ответ группы слов, в которых все согласные звуки твёрдые.</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 потомство, рога, жир;</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1116"/>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2</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bCs/>
                <w:sz w:val="24"/>
                <w:szCs w:val="24"/>
                <w:lang w:val="ru-RU"/>
              </w:rPr>
            </w:pPr>
            <w:r w:rsidRPr="00475E5E">
              <w:rPr>
                <w:rFonts w:ascii="Times New Roman" w:hAnsi="Times New Roman" w:cs="Times New Roman"/>
                <w:b/>
                <w:sz w:val="24"/>
                <w:szCs w:val="24"/>
                <w:lang w:val="ru-RU"/>
              </w:rPr>
              <w:t>Укажите количество букв и звуков.</w:t>
            </w:r>
          </w:p>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iCs/>
                <w:sz w:val="24"/>
                <w:szCs w:val="24"/>
                <w:lang w:val="ru-RU"/>
              </w:rPr>
              <w:t xml:space="preserve"> ягель</w:t>
            </w:r>
            <w:r w:rsidRPr="00475E5E">
              <w:rPr>
                <w:rFonts w:ascii="Times New Roman" w:hAnsi="Times New Roman" w:cs="Times New Roman"/>
                <w:b/>
                <w:sz w:val="24"/>
                <w:szCs w:val="24"/>
                <w:lang w:val="ru-RU"/>
              </w:rPr>
              <w:t xml:space="preserve"> __5___ букв, ____5_ звуков</w:t>
            </w:r>
          </w:p>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iCs/>
                <w:sz w:val="24"/>
                <w:szCs w:val="24"/>
                <w:lang w:val="ru-RU"/>
              </w:rPr>
              <w:t>дикие___5__</w:t>
            </w:r>
            <w:r w:rsidRPr="00475E5E">
              <w:rPr>
                <w:rFonts w:ascii="Times New Roman" w:hAnsi="Times New Roman" w:cs="Times New Roman"/>
                <w:b/>
                <w:sz w:val="24"/>
                <w:szCs w:val="24"/>
                <w:lang w:val="ru-RU"/>
              </w:rPr>
              <w:t>букв, ____6__ звуков</w:t>
            </w:r>
          </w:p>
          <w:p w:rsidR="00671B2B" w:rsidRPr="00246D46" w:rsidRDefault="00671B2B" w:rsidP="00671B2B">
            <w:pPr>
              <w:pStyle w:val="af5"/>
              <w:rPr>
                <w:rFonts w:ascii="Times New Roman" w:hAnsi="Times New Roman" w:cs="Times New Roman"/>
                <w:b/>
                <w:sz w:val="24"/>
                <w:szCs w:val="24"/>
                <w:lang w:val="ru-RU"/>
              </w:rPr>
            </w:pPr>
            <w:r w:rsidRPr="00246D46">
              <w:rPr>
                <w:rFonts w:ascii="Times New Roman" w:hAnsi="Times New Roman" w:cs="Times New Roman"/>
                <w:b/>
                <w:iCs/>
                <w:sz w:val="24"/>
                <w:szCs w:val="24"/>
                <w:lang w:val="ru-RU"/>
              </w:rPr>
              <w:t>олень</w:t>
            </w:r>
            <w:r w:rsidRPr="00246D46">
              <w:rPr>
                <w:rFonts w:ascii="Times New Roman" w:hAnsi="Times New Roman" w:cs="Times New Roman"/>
                <w:b/>
                <w:sz w:val="24"/>
                <w:szCs w:val="24"/>
                <w:lang w:val="ru-RU"/>
              </w:rPr>
              <w:t xml:space="preserve"> ___5__   букв, __4__ звуков </w:t>
            </w:r>
          </w:p>
          <w:p w:rsidR="00671B2B" w:rsidRPr="00475E5E" w:rsidRDefault="00671B2B" w:rsidP="00671B2B">
            <w:pPr>
              <w:rPr>
                <w:rFonts w:ascii="Times New Roman"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3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0,5 баллу за каждый правильный ответ.</w:t>
            </w:r>
          </w:p>
        </w:tc>
      </w:tr>
      <w:tr w:rsidR="00671B2B" w:rsidRPr="00475E5E" w:rsidTr="00671B2B">
        <w:trPr>
          <w:trHeight w:val="1044"/>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3</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Буква –о- пропущена в словах группы:</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 м….роз, м…локо;</w:t>
            </w:r>
            <w:r w:rsidRPr="00475E5E">
              <w:rPr>
                <w:rFonts w:ascii="Times New Roman" w:hAnsi="Times New Roman" w:cs="Times New Roman"/>
                <w:b/>
                <w:sz w:val="24"/>
                <w:szCs w:val="24"/>
              </w:rPr>
              <w:tab/>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265"/>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4</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line="36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Отметьте слово, имеющее следующий состав:</w:t>
            </w:r>
          </w:p>
          <w:p w:rsidR="00671B2B" w:rsidRPr="00475E5E" w:rsidRDefault="00671B2B" w:rsidP="00671B2B">
            <w:pPr>
              <w:rPr>
                <w:rFonts w:ascii="Times New Roman" w:eastAsia="Times New Roman" w:hAnsi="Times New Roman" w:cs="Times New Roman"/>
                <w:sz w:val="24"/>
                <w:szCs w:val="24"/>
                <w:bdr w:val="single" w:sz="4" w:space="0" w:color="auto" w:frame="1"/>
              </w:rPr>
            </w:pPr>
            <w:r w:rsidRPr="00475E5E">
              <w:rPr>
                <w:rFonts w:ascii="Times New Roman" w:eastAsia="Times New Roman" w:hAnsi="Times New Roman" w:cs="Times New Roman"/>
                <w:sz w:val="24"/>
                <w:szCs w:val="24"/>
                <w:bdr w:val="single" w:sz="4" w:space="0" w:color="auto" w:frame="1"/>
              </w:rPr>
              <w:t xml:space="preserve"> корень </w:t>
            </w:r>
            <w:r w:rsidRPr="00475E5E">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bdr w:val="single" w:sz="4" w:space="0" w:color="auto" w:frame="1"/>
              </w:rPr>
              <w:t>суффикс</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bdr w:val="single" w:sz="4" w:space="0" w:color="auto" w:frame="1"/>
              </w:rPr>
              <w:t>окончание</w:t>
            </w:r>
          </w:p>
          <w:p w:rsidR="00671B2B" w:rsidRPr="00475E5E" w:rsidRDefault="00671B2B" w:rsidP="00671B2B">
            <w:pPr>
              <w:spacing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3) северный;</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248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5</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Заполните таблицу, указав те признаки прилагательных, которые ты изучил (род, падеж, число):</w:t>
            </w:r>
          </w:p>
          <w:p w:rsidR="00671B2B" w:rsidRPr="00475E5E" w:rsidRDefault="00671B2B" w:rsidP="00671B2B">
            <w:pPr>
              <w:pStyle w:val="af5"/>
              <w:rPr>
                <w:rFonts w:ascii="Times New Roman" w:hAnsi="Times New Roman" w:cs="Times New Roman"/>
                <w:b/>
                <w:sz w:val="24"/>
                <w:szCs w:val="24"/>
                <w:lang w:val="ru-RU"/>
              </w:rPr>
            </w:pPr>
          </w:p>
          <w:tbl>
            <w:tblPr>
              <w:tblW w:w="80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1363"/>
              <w:gridCol w:w="1050"/>
              <w:gridCol w:w="1563"/>
            </w:tblGrid>
            <w:tr w:rsidR="00671B2B" w:rsidRPr="00475E5E" w:rsidTr="00671B2B">
              <w:trPr>
                <w:trHeight w:val="341"/>
              </w:trPr>
              <w:tc>
                <w:tcPr>
                  <w:tcW w:w="4114"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pStyle w:val="af5"/>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Имя прилагательное</w:t>
                  </w:r>
                </w:p>
                <w:p w:rsidR="00671B2B" w:rsidRPr="00475E5E" w:rsidRDefault="00671B2B" w:rsidP="00671B2B">
                  <w:pPr>
                    <w:pStyle w:val="af5"/>
                    <w:jc w:val="center"/>
                    <w:rPr>
                      <w:rFonts w:ascii="Times New Roman" w:hAnsi="Times New Roman" w:cs="Times New Roman"/>
                      <w:sz w:val="24"/>
                      <w:szCs w:val="24"/>
                      <w:lang w:val="ru-RU"/>
                    </w:rPr>
                  </w:pPr>
                  <w:r w:rsidRPr="00475E5E">
                    <w:rPr>
                      <w:rFonts w:ascii="Times New Roman" w:hAnsi="Times New Roman" w:cs="Times New Roman"/>
                      <w:b/>
                      <w:sz w:val="24"/>
                      <w:szCs w:val="24"/>
                      <w:lang w:val="ru-RU" w:eastAsia="ru-RU"/>
                    </w:rPr>
                    <w:t>(вместе с существительным).</w:t>
                  </w:r>
                </w:p>
              </w:tc>
              <w:tc>
                <w:tcPr>
                  <w:tcW w:w="1363"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Род</w:t>
                  </w:r>
                </w:p>
              </w:tc>
              <w:tc>
                <w:tcPr>
                  <w:tcW w:w="1050"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Падеж</w:t>
                  </w:r>
                </w:p>
              </w:tc>
              <w:tc>
                <w:tcPr>
                  <w:tcW w:w="1563"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Число</w:t>
                  </w:r>
                </w:p>
              </w:tc>
            </w:tr>
            <w:tr w:rsidR="00671B2B" w:rsidRPr="00475E5E" w:rsidTr="00671B2B">
              <w:trPr>
                <w:trHeight w:val="384"/>
              </w:trPr>
              <w:tc>
                <w:tcPr>
                  <w:tcW w:w="4114"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С удивительной (быстротой)</w:t>
                  </w:r>
                </w:p>
              </w:tc>
              <w:tc>
                <w:tcPr>
                  <w:tcW w:w="13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ж.р.</w:t>
                  </w:r>
                </w:p>
              </w:tc>
              <w:tc>
                <w:tcPr>
                  <w:tcW w:w="105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Т.п.</w:t>
                  </w:r>
                </w:p>
              </w:tc>
              <w:tc>
                <w:tcPr>
                  <w:tcW w:w="15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ед.ч.</w:t>
                  </w:r>
                </w:p>
              </w:tc>
            </w:tr>
            <w:tr w:rsidR="00671B2B" w:rsidRPr="00475E5E" w:rsidTr="00671B2B">
              <w:trPr>
                <w:trHeight w:val="392"/>
              </w:trPr>
              <w:tc>
                <w:tcPr>
                  <w:tcW w:w="4114"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Отлютого (мороза)</w:t>
                  </w:r>
                </w:p>
              </w:tc>
              <w:tc>
                <w:tcPr>
                  <w:tcW w:w="13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м.р.</w:t>
                  </w:r>
                </w:p>
              </w:tc>
              <w:tc>
                <w:tcPr>
                  <w:tcW w:w="105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Р.п.</w:t>
                  </w:r>
                </w:p>
              </w:tc>
              <w:tc>
                <w:tcPr>
                  <w:tcW w:w="15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ед.ч.</w:t>
                  </w:r>
                </w:p>
              </w:tc>
            </w:tr>
            <w:tr w:rsidR="00671B2B" w:rsidRPr="00475E5E" w:rsidTr="00671B2B">
              <w:trPr>
                <w:trHeight w:val="392"/>
              </w:trPr>
              <w:tc>
                <w:tcPr>
                  <w:tcW w:w="4114"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В суровую (пору)</w:t>
                  </w:r>
                </w:p>
              </w:tc>
              <w:tc>
                <w:tcPr>
                  <w:tcW w:w="13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ж.р.</w:t>
                  </w:r>
                </w:p>
              </w:tc>
              <w:tc>
                <w:tcPr>
                  <w:tcW w:w="105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В.п.</w:t>
                  </w:r>
                </w:p>
              </w:tc>
              <w:tc>
                <w:tcPr>
                  <w:tcW w:w="15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ед.ч.</w:t>
                  </w:r>
                </w:p>
              </w:tc>
            </w:tr>
          </w:tbl>
          <w:p w:rsidR="00671B2B" w:rsidRPr="00475E5E" w:rsidRDefault="00671B2B" w:rsidP="00671B2B">
            <w:pPr>
              <w:rPr>
                <w:rFonts w:ascii="Times New Roman"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4 балла</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2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b/>
                <w:sz w:val="24"/>
                <w:szCs w:val="24"/>
              </w:rPr>
              <w:t>10 баллов</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Математика</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lastRenderedPageBreak/>
              <w:t>1</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after="61" w:line="266" w:lineRule="auto"/>
              <w:jc w:val="both"/>
              <w:rPr>
                <w:rFonts w:ascii="Times New Roman" w:hAnsi="Times New Roman" w:cs="Times New Roman"/>
                <w:sz w:val="24"/>
                <w:szCs w:val="24"/>
              </w:rPr>
            </w:pPr>
            <w:r w:rsidRPr="00475E5E">
              <w:rPr>
                <w:rFonts w:ascii="Times New Roman" w:hAnsi="Times New Roman" w:cs="Times New Roman"/>
                <w:b/>
                <w:sz w:val="24"/>
                <w:szCs w:val="24"/>
              </w:rPr>
              <w:t xml:space="preserve">Решите задачу. </w:t>
            </w:r>
          </w:p>
          <w:p w:rsidR="00671B2B" w:rsidRPr="00475E5E" w:rsidRDefault="00671B2B" w:rsidP="00671B2B">
            <w:pPr>
              <w:pStyle w:val="Default"/>
              <w:rPr>
                <w:iCs/>
                <w:color w:val="auto"/>
              </w:rPr>
            </w:pPr>
            <w:r w:rsidRPr="00475E5E">
              <w:rPr>
                <w:color w:val="auto"/>
              </w:rPr>
              <w:t xml:space="preserve">Упряжка с оленями за 9 часов смогла преодолеть расстояние в 90 </w:t>
            </w:r>
            <w:r w:rsidRPr="00475E5E">
              <w:rPr>
                <w:i/>
                <w:color w:val="auto"/>
              </w:rPr>
              <w:t>км</w:t>
            </w:r>
            <w:r w:rsidRPr="00475E5E">
              <w:rPr>
                <w:color w:val="auto"/>
              </w:rPr>
              <w:t>, а вторая упряжка за это же время прошла 72</w:t>
            </w:r>
            <w:r w:rsidRPr="00475E5E">
              <w:rPr>
                <w:i/>
                <w:color w:val="auto"/>
              </w:rPr>
              <w:t>км</w:t>
            </w:r>
            <w:r w:rsidRPr="00475E5E">
              <w:rPr>
                <w:color w:val="auto"/>
              </w:rPr>
              <w:t xml:space="preserve">. </w:t>
            </w:r>
            <w:r w:rsidRPr="00475E5E">
              <w:rPr>
                <w:iCs/>
                <w:color w:val="auto"/>
              </w:rPr>
              <w:t>На сколько больше скорость первой упряжки, чем второй?</w:t>
            </w:r>
          </w:p>
          <w:p w:rsidR="00671B2B" w:rsidRPr="00475E5E" w:rsidRDefault="00671B2B" w:rsidP="00671B2B">
            <w:pPr>
              <w:pStyle w:val="af5"/>
              <w:rPr>
                <w:rFonts w:ascii="Times New Roman" w:eastAsia="Times New Roman" w:hAnsi="Times New Roman" w:cs="Times New Roman"/>
                <w:b/>
                <w:sz w:val="24"/>
                <w:szCs w:val="24"/>
                <w:lang w:val="ru-RU"/>
              </w:rPr>
            </w:pPr>
            <w:r w:rsidRPr="00475E5E">
              <w:rPr>
                <w:rFonts w:ascii="Times New Roman" w:eastAsia="Times New Roman" w:hAnsi="Times New Roman" w:cs="Times New Roman"/>
                <w:b/>
                <w:sz w:val="24"/>
                <w:szCs w:val="24"/>
                <w:lang w:val="ru-RU"/>
              </w:rPr>
              <w:t>Отметьте правильное решение задачи:</w:t>
            </w:r>
          </w:p>
          <w:p w:rsidR="00671B2B" w:rsidRPr="00475E5E" w:rsidRDefault="00671B2B" w:rsidP="00671B2B">
            <w:pPr>
              <w:pStyle w:val="Default"/>
              <w:rPr>
                <w:b/>
                <w:color w:val="auto"/>
              </w:rPr>
            </w:pPr>
            <w:r w:rsidRPr="00475E5E">
              <w:rPr>
                <w:b/>
                <w:color w:val="auto"/>
              </w:rPr>
              <w:t>3) 90 : 9 – 72 : 9 = 2(км/ч)</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2</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Укажите, какая запись соответствует числу 3 400 020?</w:t>
            </w:r>
          </w:p>
          <w:p w:rsidR="00671B2B" w:rsidRPr="00475E5E" w:rsidRDefault="00671B2B" w:rsidP="00671B2B">
            <w:pPr>
              <w:pStyle w:val="af5"/>
              <w:rPr>
                <w:rFonts w:ascii="Times New Roman" w:eastAsia="Times New Roman" w:hAnsi="Times New Roman" w:cs="Times New Roman"/>
                <w:b/>
                <w:sz w:val="24"/>
                <w:szCs w:val="24"/>
                <w:lang w:val="ru-RU"/>
              </w:rPr>
            </w:pPr>
            <w:r w:rsidRPr="00475E5E">
              <w:rPr>
                <w:rFonts w:ascii="Times New Roman" w:eastAsia="Times New Roman" w:hAnsi="Times New Roman" w:cs="Times New Roman"/>
                <w:b/>
                <w:sz w:val="24"/>
                <w:szCs w:val="24"/>
                <w:lang w:val="ru-RU"/>
              </w:rPr>
              <w:t>Отметьте правильное решение задачи:</w:t>
            </w:r>
          </w:p>
          <w:p w:rsidR="00671B2B" w:rsidRPr="00475E5E" w:rsidRDefault="00671B2B" w:rsidP="00671B2B">
            <w:pPr>
              <w:tabs>
                <w:tab w:val="left" w:pos="540"/>
              </w:tabs>
              <w:rPr>
                <w:rFonts w:ascii="Times New Roman" w:hAnsi="Times New Roman" w:cs="Times New Roman"/>
                <w:b/>
                <w:sz w:val="24"/>
                <w:szCs w:val="24"/>
              </w:rPr>
            </w:pPr>
            <w:r w:rsidRPr="00475E5E">
              <w:rPr>
                <w:rFonts w:ascii="Times New Roman" w:eastAsia="Times New Roman" w:hAnsi="Times New Roman" w:cs="Times New Roman"/>
                <w:b/>
                <w:noProof/>
                <w:sz w:val="24"/>
                <w:szCs w:val="24"/>
              </w:rPr>
              <w:t xml:space="preserve">3) </w:t>
            </w:r>
            <w:r w:rsidRPr="00475E5E">
              <w:rPr>
                <w:rFonts w:ascii="Times New Roman" w:hAnsi="Times New Roman" w:cs="Times New Roman"/>
                <w:b/>
                <w:sz w:val="24"/>
                <w:szCs w:val="24"/>
              </w:rPr>
              <w:t>три миллиона четыреста тысяч двадцать;</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3</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Изучите таблицу и заполните её.</w:t>
            </w:r>
          </w:p>
          <w:tbl>
            <w:tblPr>
              <w:tblStyle w:val="TableGrid"/>
              <w:tblW w:w="7560" w:type="dxa"/>
              <w:tblInd w:w="458" w:type="dxa"/>
              <w:tblLayout w:type="fixed"/>
              <w:tblCellMar>
                <w:top w:w="21" w:type="dxa"/>
                <w:right w:w="115" w:type="dxa"/>
              </w:tblCellMar>
              <w:tblLook w:val="04A0" w:firstRow="1" w:lastRow="0" w:firstColumn="1" w:lastColumn="0" w:noHBand="0" w:noVBand="1"/>
            </w:tblPr>
            <w:tblGrid>
              <w:gridCol w:w="1676"/>
              <w:gridCol w:w="2078"/>
              <w:gridCol w:w="2078"/>
              <w:gridCol w:w="1728"/>
            </w:tblGrid>
            <w:tr w:rsidR="00671B2B" w:rsidRPr="00475E5E" w:rsidTr="00671B2B">
              <w:trPr>
                <w:trHeight w:val="497"/>
              </w:trPr>
              <w:tc>
                <w:tcPr>
                  <w:tcW w:w="1676" w:type="dxa"/>
                  <w:vMerge w:val="restart"/>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 xml:space="preserve">Название  </w:t>
                  </w:r>
                </w:p>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b/>
                      <w:sz w:val="24"/>
                      <w:szCs w:val="24"/>
                    </w:rPr>
                    <w:t>животного</w:t>
                  </w:r>
                </w:p>
              </w:tc>
              <w:tc>
                <w:tcPr>
                  <w:tcW w:w="2078" w:type="dxa"/>
                  <w:tcBorders>
                    <w:top w:val="single" w:sz="4" w:space="0" w:color="000000"/>
                    <w:left w:val="single" w:sz="4" w:space="0" w:color="000000"/>
                    <w:bottom w:val="single" w:sz="4" w:space="0" w:color="000000"/>
                    <w:right w:val="nil"/>
                  </w:tcBorders>
                  <w:vAlign w:val="bottom"/>
                </w:tcPr>
                <w:p w:rsidR="00671B2B" w:rsidRPr="00475E5E" w:rsidRDefault="00671B2B" w:rsidP="00671B2B">
                  <w:pPr>
                    <w:rPr>
                      <w:rFonts w:ascii="Times New Roman" w:hAnsi="Times New Roman" w:cs="Times New Roman"/>
                      <w:sz w:val="24"/>
                      <w:szCs w:val="24"/>
                    </w:rPr>
                  </w:pPr>
                </w:p>
              </w:tc>
              <w:tc>
                <w:tcPr>
                  <w:tcW w:w="2078" w:type="dxa"/>
                  <w:tcBorders>
                    <w:top w:val="single" w:sz="4" w:space="0" w:color="000000"/>
                    <w:left w:val="nil"/>
                    <w:bottom w:val="single" w:sz="4" w:space="0" w:color="000000"/>
                    <w:right w:val="nil"/>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Вес животного (в кг)</w:t>
                  </w:r>
                </w:p>
              </w:tc>
              <w:tc>
                <w:tcPr>
                  <w:tcW w:w="1728" w:type="dxa"/>
                  <w:tcBorders>
                    <w:top w:val="single" w:sz="4" w:space="0" w:color="000000"/>
                    <w:left w:val="nil"/>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340"/>
              </w:trPr>
              <w:tc>
                <w:tcPr>
                  <w:tcW w:w="1676" w:type="dxa"/>
                  <w:vMerge/>
                  <w:tcBorders>
                    <w:top w:val="nil"/>
                    <w:left w:val="single" w:sz="4" w:space="0" w:color="000000"/>
                    <w:bottom w:val="single" w:sz="4" w:space="0" w:color="000000"/>
                    <w:right w:val="single" w:sz="4" w:space="0" w:color="000000"/>
                  </w:tcBorders>
                  <w:vAlign w:val="bottom"/>
                </w:tcPr>
                <w:p w:rsidR="00671B2B" w:rsidRPr="00475E5E" w:rsidRDefault="00671B2B" w:rsidP="00671B2B">
                  <w:pPr>
                    <w:rPr>
                      <w:rFonts w:ascii="Times New Roman" w:hAnsi="Times New Roman" w:cs="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3"/>
                    <w:jc w:val="center"/>
                    <w:rPr>
                      <w:rFonts w:ascii="Times New Roman" w:hAnsi="Times New Roman" w:cs="Times New Roman"/>
                      <w:b/>
                      <w:sz w:val="24"/>
                      <w:szCs w:val="24"/>
                    </w:rPr>
                  </w:pPr>
                  <w:r w:rsidRPr="00475E5E">
                    <w:rPr>
                      <w:rFonts w:ascii="Times New Roman" w:eastAsia="Times New Roman" w:hAnsi="Times New Roman" w:cs="Times New Roman"/>
                      <w:b/>
                      <w:i/>
                      <w:sz w:val="24"/>
                      <w:szCs w:val="24"/>
                    </w:rPr>
                    <w:t xml:space="preserve">1 животное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9"/>
                    <w:jc w:val="center"/>
                    <w:rPr>
                      <w:rFonts w:ascii="Times New Roman" w:hAnsi="Times New Roman" w:cs="Times New Roman"/>
                      <w:b/>
                      <w:sz w:val="24"/>
                      <w:szCs w:val="24"/>
                    </w:rPr>
                  </w:pPr>
                  <w:r w:rsidRPr="00475E5E">
                    <w:rPr>
                      <w:rFonts w:ascii="Times New Roman" w:eastAsia="Times New Roman" w:hAnsi="Times New Roman" w:cs="Times New Roman"/>
                      <w:b/>
                      <w:i/>
                      <w:sz w:val="24"/>
                      <w:szCs w:val="24"/>
                    </w:rPr>
                    <w:t xml:space="preserve">3 животных </w:t>
                  </w:r>
                </w:p>
              </w:tc>
              <w:tc>
                <w:tcPr>
                  <w:tcW w:w="172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3"/>
                    <w:jc w:val="center"/>
                    <w:rPr>
                      <w:rFonts w:ascii="Times New Roman" w:hAnsi="Times New Roman" w:cs="Times New Roman"/>
                      <w:b/>
                      <w:sz w:val="24"/>
                      <w:szCs w:val="24"/>
                    </w:rPr>
                  </w:pPr>
                  <w:r w:rsidRPr="00475E5E">
                    <w:rPr>
                      <w:rFonts w:ascii="Times New Roman" w:eastAsia="Times New Roman" w:hAnsi="Times New Roman" w:cs="Times New Roman"/>
                      <w:b/>
                      <w:i/>
                      <w:sz w:val="24"/>
                      <w:szCs w:val="24"/>
                    </w:rPr>
                    <w:t xml:space="preserve">5 животных </w:t>
                  </w:r>
                </w:p>
              </w:tc>
            </w:tr>
            <w:tr w:rsidR="00671B2B" w:rsidRPr="00475E5E" w:rsidTr="00671B2B">
              <w:trPr>
                <w:trHeight w:val="497"/>
              </w:trPr>
              <w:tc>
                <w:tcPr>
                  <w:tcW w:w="1676"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08"/>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Олень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3"/>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150 кг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8"/>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450 кг </w:t>
                  </w:r>
                </w:p>
              </w:tc>
              <w:tc>
                <w:tcPr>
                  <w:tcW w:w="172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3"/>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750 кг </w:t>
                  </w:r>
                </w:p>
              </w:tc>
            </w:tr>
            <w:tr w:rsidR="00671B2B" w:rsidRPr="00475E5E" w:rsidTr="00671B2B">
              <w:trPr>
                <w:trHeight w:val="497"/>
              </w:trPr>
              <w:tc>
                <w:tcPr>
                  <w:tcW w:w="1676"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08"/>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Морж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2"/>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1300 кг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8"/>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3900 кг </w:t>
                  </w:r>
                </w:p>
              </w:tc>
              <w:tc>
                <w:tcPr>
                  <w:tcW w:w="172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3"/>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6500 кг </w:t>
                  </w:r>
                </w:p>
              </w:tc>
            </w:tr>
            <w:tr w:rsidR="00671B2B" w:rsidRPr="00475E5E" w:rsidTr="00671B2B">
              <w:trPr>
                <w:trHeight w:val="497"/>
              </w:trPr>
              <w:tc>
                <w:tcPr>
                  <w:tcW w:w="1676"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08"/>
                    <w:rPr>
                      <w:rFonts w:ascii="Times New Roman" w:hAnsi="Times New Roman" w:cs="Times New Roman"/>
                      <w:sz w:val="24"/>
                      <w:szCs w:val="24"/>
                    </w:rPr>
                  </w:pPr>
                  <w:r w:rsidRPr="00475E5E">
                    <w:rPr>
                      <w:rFonts w:ascii="Times New Roman" w:eastAsia="Times New Roman" w:hAnsi="Times New Roman" w:cs="Times New Roman"/>
                      <w:sz w:val="24"/>
                      <w:szCs w:val="24"/>
                    </w:rPr>
                    <w:t xml:space="preserve">Пингвин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2"/>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40 кг </w:t>
                  </w:r>
                </w:p>
              </w:tc>
              <w:tc>
                <w:tcPr>
                  <w:tcW w:w="207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8"/>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120 кг </w:t>
                  </w:r>
                </w:p>
              </w:tc>
              <w:tc>
                <w:tcPr>
                  <w:tcW w:w="1728"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113"/>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200 кг </w:t>
                  </w:r>
                </w:p>
              </w:tc>
            </w:tr>
          </w:tbl>
          <w:p w:rsidR="00671B2B" w:rsidRPr="00475E5E" w:rsidRDefault="00671B2B" w:rsidP="00671B2B">
            <w:pPr>
              <w:rPr>
                <w:rFonts w:ascii="Times New Roman"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3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0,5 баллу за каждый правильный ответ.</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4</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after="59" w:line="266" w:lineRule="auto"/>
              <w:jc w:val="both"/>
              <w:rPr>
                <w:rFonts w:ascii="Times New Roman" w:hAnsi="Times New Roman" w:cs="Times New Roman"/>
                <w:sz w:val="24"/>
                <w:szCs w:val="24"/>
              </w:rPr>
            </w:pPr>
            <w:r w:rsidRPr="00475E5E">
              <w:rPr>
                <w:rFonts w:ascii="Times New Roman" w:eastAsia="Times New Roman" w:hAnsi="Times New Roman" w:cs="Times New Roman"/>
                <w:b/>
                <w:sz w:val="24"/>
                <w:szCs w:val="24"/>
              </w:rPr>
              <w:t xml:space="preserve">В Таймырском заповеднике на участке поля квадратной формы поставили заграждение для осмотра оленей.  </w:t>
            </w:r>
          </w:p>
          <w:p w:rsidR="00671B2B" w:rsidRPr="00475E5E" w:rsidRDefault="00671B2B" w:rsidP="00671B2B">
            <w:pPr>
              <w:spacing w:after="68"/>
              <w:ind w:left="-15" w:firstLine="708"/>
              <w:jc w:val="both"/>
              <w:rPr>
                <w:rFonts w:ascii="Times New Roman" w:eastAsia="Times New Roman" w:hAnsi="Times New Roman" w:cs="Times New Roman"/>
                <w:b/>
                <w:sz w:val="24"/>
                <w:szCs w:val="24"/>
              </w:rPr>
            </w:pPr>
            <w:r w:rsidRPr="00475E5E">
              <w:rPr>
                <w:rFonts w:ascii="Times New Roman" w:eastAsia="Times New Roman" w:hAnsi="Times New Roman" w:cs="Times New Roman"/>
                <w:sz w:val="24"/>
                <w:szCs w:val="24"/>
              </w:rPr>
              <w:t xml:space="preserve">Какова площадь этого участка, если длина всего забора 68 </w:t>
            </w:r>
            <w:r w:rsidRPr="00475E5E">
              <w:rPr>
                <w:rFonts w:ascii="Times New Roman" w:eastAsia="Times New Roman" w:hAnsi="Times New Roman" w:cs="Times New Roman"/>
                <w:i/>
                <w:sz w:val="24"/>
                <w:szCs w:val="24"/>
              </w:rPr>
              <w:t>м</w:t>
            </w:r>
            <w:r w:rsidRPr="00475E5E">
              <w:rPr>
                <w:rFonts w:ascii="Times New Roman" w:eastAsia="Times New Roman" w:hAnsi="Times New Roman" w:cs="Times New Roman"/>
                <w:sz w:val="24"/>
                <w:szCs w:val="24"/>
              </w:rPr>
              <w:t>? Запиши вычисления и ответ.</w:t>
            </w:r>
          </w:p>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Решение:1) 68:4=17(м.)-1 сторона участка</w:t>
            </w:r>
          </w:p>
          <w:p w:rsidR="00671B2B" w:rsidRPr="00475E5E" w:rsidRDefault="00671B2B" w:rsidP="00671B2B">
            <w:pPr>
              <w:jc w:val="both"/>
              <w:rPr>
                <w:rFonts w:ascii="Times New Roman" w:eastAsia="Times New Roman" w:hAnsi="Times New Roman" w:cs="Times New Roman"/>
                <w:b/>
                <w:sz w:val="24"/>
                <w:szCs w:val="24"/>
              </w:rPr>
            </w:pPr>
            <w:r w:rsidRPr="00475E5E">
              <w:rPr>
                <w:rFonts w:ascii="Times New Roman" w:hAnsi="Times New Roman" w:cs="Times New Roman"/>
                <w:b/>
                <w:sz w:val="24"/>
                <w:szCs w:val="24"/>
              </w:rPr>
              <w:t xml:space="preserve">                  2) 17х17=289 (м </w:t>
            </w:r>
            <w:r w:rsidRPr="00475E5E">
              <w:rPr>
                <w:rFonts w:ascii="Times New Roman" w:hAnsi="Times New Roman" w:cs="Times New Roman"/>
                <w:b/>
                <w:sz w:val="24"/>
                <w:szCs w:val="24"/>
                <w:vertAlign w:val="superscript"/>
              </w:rPr>
              <w:t>2)-</w:t>
            </w:r>
            <w:r w:rsidRPr="00475E5E">
              <w:rPr>
                <w:rFonts w:ascii="Times New Roman" w:eastAsia="Times New Roman" w:hAnsi="Times New Roman" w:cs="Times New Roman"/>
                <w:b/>
                <w:sz w:val="24"/>
                <w:szCs w:val="24"/>
                <w:lang w:val="en-US"/>
              </w:rPr>
              <w:t>S</w:t>
            </w:r>
            <w:r w:rsidRPr="00475E5E">
              <w:rPr>
                <w:rFonts w:ascii="Times New Roman" w:eastAsia="Times New Roman" w:hAnsi="Times New Roman" w:cs="Times New Roman"/>
                <w:b/>
                <w:sz w:val="24"/>
                <w:szCs w:val="24"/>
              </w:rPr>
              <w:t xml:space="preserve"> участка</w:t>
            </w:r>
          </w:p>
          <w:p w:rsidR="00671B2B" w:rsidRPr="00475E5E" w:rsidRDefault="00671B2B" w:rsidP="00671B2B">
            <w:pPr>
              <w:jc w:val="both"/>
              <w:rPr>
                <w:rFonts w:ascii="Times New Roman" w:hAnsi="Times New Roman" w:cs="Times New Roman"/>
                <w:b/>
                <w:i/>
                <w:sz w:val="24"/>
                <w:szCs w:val="24"/>
              </w:rPr>
            </w:pPr>
            <w:r w:rsidRPr="00475E5E">
              <w:rPr>
                <w:rFonts w:ascii="Times New Roman" w:eastAsia="Times New Roman" w:hAnsi="Times New Roman" w:cs="Times New Roman"/>
                <w:b/>
                <w:sz w:val="24"/>
                <w:szCs w:val="24"/>
              </w:rPr>
              <w:t xml:space="preserve">Ответ: </w:t>
            </w:r>
            <w:r w:rsidRPr="00475E5E">
              <w:rPr>
                <w:rFonts w:ascii="Times New Roman" w:eastAsia="Times New Roman" w:hAnsi="Times New Roman" w:cs="Times New Roman"/>
                <w:b/>
                <w:sz w:val="24"/>
                <w:szCs w:val="24"/>
                <w:lang w:val="en-US"/>
              </w:rPr>
              <w:t>S</w:t>
            </w:r>
            <w:r w:rsidRPr="00475E5E">
              <w:rPr>
                <w:rFonts w:ascii="Times New Roman" w:eastAsia="Times New Roman" w:hAnsi="Times New Roman" w:cs="Times New Roman"/>
                <w:b/>
                <w:sz w:val="24"/>
                <w:szCs w:val="24"/>
              </w:rPr>
              <w:t xml:space="preserve"> =</w:t>
            </w:r>
            <w:r w:rsidRPr="00475E5E">
              <w:rPr>
                <w:rFonts w:ascii="Times New Roman" w:hAnsi="Times New Roman" w:cs="Times New Roman"/>
                <w:b/>
                <w:sz w:val="24"/>
                <w:szCs w:val="24"/>
              </w:rPr>
              <w:t xml:space="preserve">289м </w:t>
            </w:r>
            <w:r w:rsidRPr="00475E5E">
              <w:rPr>
                <w:rFonts w:ascii="Times New Roman" w:hAnsi="Times New Roman" w:cs="Times New Roman"/>
                <w:b/>
                <w:sz w:val="24"/>
                <w:szCs w:val="24"/>
                <w:vertAlign w:val="superscript"/>
              </w:rPr>
              <w:t>2</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 балла,</w:t>
            </w:r>
          </w:p>
          <w:p w:rsidR="00671B2B" w:rsidRPr="00475E5E" w:rsidRDefault="00671B2B" w:rsidP="00671B2B">
            <w:pPr>
              <w:spacing w:after="63"/>
              <w:rPr>
                <w:rFonts w:ascii="Times New Roman" w:hAnsi="Times New Roman" w:cs="Times New Roman"/>
                <w:sz w:val="24"/>
                <w:szCs w:val="24"/>
              </w:rPr>
            </w:pPr>
            <w:r w:rsidRPr="00475E5E">
              <w:rPr>
                <w:rFonts w:ascii="Times New Roman" w:eastAsia="Times New Roman" w:hAnsi="Times New Roman" w:cs="Times New Roman"/>
                <w:b/>
                <w:sz w:val="24"/>
                <w:szCs w:val="24"/>
              </w:rPr>
              <w:t xml:space="preserve">1 балл – </w:t>
            </w:r>
            <w:r w:rsidRPr="00475E5E">
              <w:rPr>
                <w:rFonts w:ascii="Times New Roman" w:eastAsia="Times New Roman" w:hAnsi="Times New Roman" w:cs="Times New Roman"/>
                <w:sz w:val="24"/>
                <w:szCs w:val="24"/>
              </w:rPr>
              <w:t xml:space="preserve">допущена одна вычислительная ошибка. </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right"/>
              <w:rPr>
                <w:rFonts w:ascii="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7 баллов</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center"/>
              <w:rPr>
                <w:rFonts w:ascii="Times New Roman" w:hAnsi="Times New Roman" w:cs="Times New Roman"/>
                <w:b/>
                <w:sz w:val="24"/>
                <w:szCs w:val="24"/>
              </w:rPr>
            </w:pPr>
            <w:r w:rsidRPr="00475E5E">
              <w:rPr>
                <w:rFonts w:ascii="Times New Roman" w:hAnsi="Times New Roman" w:cs="Times New Roman"/>
                <w:b/>
                <w:sz w:val="24"/>
                <w:szCs w:val="24"/>
              </w:rPr>
              <w:t>Окружающий мир</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1</w:t>
            </w:r>
          </w:p>
          <w:p w:rsidR="00671B2B" w:rsidRPr="00475E5E" w:rsidRDefault="00671B2B" w:rsidP="00671B2B">
            <w:pPr>
              <w:ind w:right="34"/>
              <w:jc w:val="center"/>
              <w:rPr>
                <w:rFonts w:ascii="Times New Roman" w:eastAsia="Times New Roman" w:hAnsi="Times New Roman" w:cs="Times New Roman"/>
                <w:b/>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lang w:val="ru-RU"/>
              </w:rPr>
              <w:t xml:space="preserve">К какой группе животных можно отнести северного оленя по способу питания? </w:t>
            </w:r>
            <w:r w:rsidRPr="00475E5E">
              <w:rPr>
                <w:rFonts w:ascii="Times New Roman" w:hAnsi="Times New Roman" w:cs="Times New Roman"/>
                <w:b/>
                <w:sz w:val="24"/>
                <w:szCs w:val="24"/>
              </w:rPr>
              <w:t>Отметьте правильный ответ.</w:t>
            </w:r>
          </w:p>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b/>
                <w:sz w:val="24"/>
                <w:szCs w:val="24"/>
              </w:rPr>
              <w:t>2) растительноядный;</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2</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after="9" w:line="266" w:lineRule="auto"/>
              <w:rPr>
                <w:rFonts w:ascii="Times New Roman" w:hAnsi="Times New Roman" w:cs="Times New Roman"/>
                <w:sz w:val="24"/>
                <w:szCs w:val="24"/>
              </w:rPr>
            </w:pPr>
            <w:r w:rsidRPr="00475E5E">
              <w:rPr>
                <w:rFonts w:ascii="Times New Roman" w:eastAsia="Times New Roman" w:hAnsi="Times New Roman" w:cs="Times New Roman"/>
                <w:b/>
                <w:sz w:val="24"/>
                <w:szCs w:val="24"/>
              </w:rPr>
              <w:t xml:space="preserve">Выберите растения, которыми питается северный олень. </w:t>
            </w:r>
            <w:r w:rsidRPr="00475E5E">
              <w:rPr>
                <w:rFonts w:ascii="Times New Roman" w:hAnsi="Times New Roman" w:cs="Times New Roman"/>
                <w:b/>
                <w:sz w:val="24"/>
                <w:szCs w:val="24"/>
              </w:rPr>
              <w:t>Отметьте правильный ответ.</w:t>
            </w:r>
          </w:p>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eastAsia="Times New Roman" w:hAnsi="Times New Roman" w:cs="Times New Roman"/>
                <w:b/>
                <w:sz w:val="24"/>
                <w:szCs w:val="24"/>
              </w:rPr>
              <w:t>3) мхи;</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lastRenderedPageBreak/>
              <w:t>3</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Что накапливает летом олень в организме, чтобы не протянуть ноги?Отметьте правильный ответ.</w:t>
            </w:r>
          </w:p>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hAnsi="Times New Roman" w:cs="Times New Roman"/>
                <w:b/>
                <w:sz w:val="24"/>
                <w:szCs w:val="24"/>
              </w:rPr>
              <w:t>3</w:t>
            </w:r>
            <w:r w:rsidRPr="00475E5E">
              <w:rPr>
                <w:rFonts w:ascii="Times New Roman" w:eastAsia="Times New Roman" w:hAnsi="Times New Roman" w:cs="Times New Roman"/>
                <w:b/>
                <w:sz w:val="24"/>
                <w:szCs w:val="24"/>
              </w:rPr>
              <w:t>) минеральные соли.</w:t>
            </w:r>
            <w:r w:rsidRPr="00475E5E">
              <w:rPr>
                <w:rFonts w:ascii="Times New Roman" w:eastAsia="Times New Roman" w:hAnsi="Times New Roman" w:cs="Times New Roman"/>
                <w:b/>
                <w:sz w:val="24"/>
                <w:szCs w:val="24"/>
              </w:rPr>
              <w:tab/>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4</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hAnsi="Times New Roman" w:cs="Times New Roman"/>
                <w:b/>
                <w:sz w:val="24"/>
                <w:szCs w:val="24"/>
              </w:rPr>
              <w:t xml:space="preserve">Укажите для каждого из классов животных из первого столбца характерные </w:t>
            </w:r>
            <w:r w:rsidRPr="00475E5E">
              <w:rPr>
                <w:rFonts w:ascii="Times New Roman" w:hAnsi="Times New Roman" w:cs="Times New Roman"/>
                <w:b/>
                <w:sz w:val="24"/>
                <w:szCs w:val="24"/>
                <w:u w:val="single"/>
              </w:rPr>
              <w:t>весенние явления</w:t>
            </w:r>
            <w:r w:rsidRPr="00475E5E">
              <w:rPr>
                <w:rFonts w:ascii="Times New Roman" w:hAnsi="Times New Roman" w:cs="Times New Roman"/>
                <w:b/>
                <w:sz w:val="24"/>
                <w:szCs w:val="24"/>
              </w:rPr>
              <w:t xml:space="preserve"> в их жизни из второго.</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А) _____4______, Б) ______2______, В) _____1______</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3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1 баллу за каждый правильный ответ.</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eastAsia="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6 баллов</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hAnsi="Times New Roman" w:cs="Times New Roman"/>
                <w:b/>
                <w:sz w:val="24"/>
                <w:szCs w:val="24"/>
              </w:rPr>
            </w:pPr>
            <w:r w:rsidRPr="00475E5E">
              <w:rPr>
                <w:rFonts w:ascii="Times New Roman" w:hAnsi="Times New Roman" w:cs="Times New Roman"/>
                <w:b/>
                <w:sz w:val="24"/>
                <w:szCs w:val="24"/>
              </w:rPr>
              <w:t>Основная часть (Базовая) Всего: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31 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center"/>
              <w:rPr>
                <w:rFonts w:ascii="Times New Roman" w:hAnsi="Times New Roman" w:cs="Times New Roman"/>
                <w:b/>
                <w:sz w:val="24"/>
                <w:szCs w:val="24"/>
              </w:rPr>
            </w:pPr>
            <w:r w:rsidRPr="00475E5E">
              <w:rPr>
                <w:rFonts w:ascii="Times New Roman" w:hAnsi="Times New Roman" w:cs="Times New Roman"/>
                <w:b/>
                <w:sz w:val="24"/>
                <w:szCs w:val="24"/>
              </w:rPr>
              <w:t>Дополнительная часть (повышенная)</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 w:val="left" w:pos="2115"/>
              </w:tabs>
              <w:ind w:right="-45"/>
              <w:rPr>
                <w:rFonts w:ascii="Times New Roman" w:hAnsi="Times New Roman" w:cs="Times New Roman"/>
                <w:b/>
                <w:sz w:val="24"/>
                <w:szCs w:val="24"/>
              </w:rPr>
            </w:pPr>
            <w:r w:rsidRPr="00475E5E">
              <w:rPr>
                <w:rFonts w:ascii="Times New Roman" w:hAnsi="Times New Roman" w:cs="Times New Roman"/>
                <w:b/>
                <w:sz w:val="24"/>
                <w:szCs w:val="24"/>
              </w:rPr>
              <w:tab/>
              <w:t>Укажи предложение, в котором знаки препинания поставлены неверно. Отметьте правильный ответ.</w:t>
            </w:r>
          </w:p>
          <w:p w:rsidR="00671B2B" w:rsidRPr="00475E5E" w:rsidRDefault="00671B2B" w:rsidP="00671B2B">
            <w:pPr>
              <w:tabs>
                <w:tab w:val="left" w:pos="15"/>
                <w:tab w:val="left" w:pos="2115"/>
              </w:tabs>
              <w:ind w:right="-45"/>
              <w:rPr>
                <w:rFonts w:ascii="Times New Roman" w:hAnsi="Times New Roman" w:cs="Times New Roman"/>
                <w:b/>
                <w:sz w:val="24"/>
                <w:szCs w:val="24"/>
              </w:rPr>
            </w:pPr>
            <w:r w:rsidRPr="00475E5E">
              <w:rPr>
                <w:rFonts w:ascii="Times New Roman" w:hAnsi="Times New Roman" w:cs="Times New Roman"/>
                <w:b/>
                <w:sz w:val="24"/>
                <w:szCs w:val="24"/>
              </w:rPr>
              <w:t>3) Лебеди, и утки готовились к отлету в теплые страны.</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Эти часы  спешат на 1 ч 05 мин.</w:t>
            </w:r>
          </w:p>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Укажите правильное время.</w:t>
            </w:r>
          </w:p>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hAnsi="Times New Roman" w:cs="Times New Roman"/>
                <w:b/>
                <w:sz w:val="24"/>
                <w:szCs w:val="24"/>
              </w:rPr>
              <w:t>Г) 9 ч 10 мин;</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Напишите, как вы понимаете значение выделенного слова в предложении:</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 xml:space="preserve">«Отчасти, благодаря им, выносливость зверя </w:t>
            </w:r>
            <w:r w:rsidRPr="00475E5E">
              <w:rPr>
                <w:rFonts w:ascii="Times New Roman" w:hAnsi="Times New Roman" w:cs="Times New Roman"/>
                <w:b/>
                <w:sz w:val="24"/>
                <w:szCs w:val="24"/>
              </w:rPr>
              <w:t>феноменальна».</w:t>
            </w:r>
          </w:p>
          <w:p w:rsidR="00671B2B" w:rsidRPr="00475E5E" w:rsidRDefault="00671B2B" w:rsidP="00671B2B">
            <w:pPr>
              <w:rPr>
                <w:rFonts w:ascii="Times New Roman" w:eastAsia="Times New Roman" w:hAnsi="Times New Roman" w:cs="Times New Roman"/>
                <w:b/>
                <w:bCs/>
                <w:sz w:val="24"/>
                <w:szCs w:val="24"/>
              </w:rPr>
            </w:pPr>
            <w:r w:rsidRPr="00475E5E">
              <w:rPr>
                <w:rFonts w:ascii="Times New Roman" w:hAnsi="Times New Roman" w:cs="Times New Roman"/>
                <w:b/>
                <w:sz w:val="24"/>
                <w:szCs w:val="24"/>
              </w:rPr>
              <w:t xml:space="preserve">Феноменальна – значит, </w:t>
            </w:r>
            <w:r w:rsidRPr="00475E5E">
              <w:rPr>
                <w:rFonts w:ascii="Times New Roman" w:eastAsia="Times New Roman" w:hAnsi="Times New Roman" w:cs="Times New Roman"/>
                <w:b/>
                <w:i/>
                <w:sz w:val="24"/>
                <w:szCs w:val="24"/>
              </w:rPr>
              <w:t xml:space="preserve">исключительна, редкостна, редка, необыкновенна, незаурядна, выдающаяся и т.п. </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right"/>
              <w:rPr>
                <w:rFonts w:ascii="Times New Roman" w:eastAsia="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3 балла</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Максимальный балл за всю работы —34 балла</w:t>
            </w:r>
          </w:p>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 xml:space="preserve">(за задания базового уровня сложности — 31 балл, </w:t>
            </w:r>
          </w:p>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повышенной сложности — 3 балла).</w:t>
            </w:r>
          </w:p>
          <w:p w:rsidR="00671B2B" w:rsidRPr="00475E5E" w:rsidRDefault="00671B2B" w:rsidP="00671B2B">
            <w:pPr>
              <w:jc w:val="right"/>
              <w:rPr>
                <w:rFonts w:ascii="Times New Roman" w:hAnsi="Times New Roman" w:cs="Times New Roman"/>
                <w:b/>
                <w:sz w:val="24"/>
                <w:szCs w:val="24"/>
              </w:rPr>
            </w:pPr>
          </w:p>
          <w:p w:rsidR="00671B2B" w:rsidRPr="00475E5E" w:rsidRDefault="00671B2B" w:rsidP="00671B2B">
            <w:pPr>
              <w:tabs>
                <w:tab w:val="left" w:pos="15"/>
              </w:tabs>
              <w:ind w:right="-45"/>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bl>
    <w:p w:rsidR="00671B2B" w:rsidRPr="00475E5E" w:rsidRDefault="00671B2B" w:rsidP="00671B2B">
      <w:pPr>
        <w:spacing w:after="0"/>
        <w:ind w:right="11191"/>
        <w:rPr>
          <w:rFonts w:ascii="Times New Roman" w:hAnsi="Times New Roman" w:cs="Times New Roman"/>
          <w:sz w:val="24"/>
          <w:szCs w:val="24"/>
        </w:rPr>
      </w:pPr>
    </w:p>
    <w:p w:rsidR="00671B2B" w:rsidRPr="00475E5E" w:rsidRDefault="00671B2B" w:rsidP="00671B2B">
      <w:pPr>
        <w:spacing w:after="0"/>
        <w:ind w:left="-720" w:right="11191"/>
        <w:rPr>
          <w:rFonts w:ascii="Times New Roman" w:hAnsi="Times New Roman" w:cs="Times New Roman"/>
          <w:sz w:val="24"/>
          <w:szCs w:val="24"/>
        </w:rPr>
      </w:pPr>
    </w:p>
    <w:tbl>
      <w:tblPr>
        <w:tblStyle w:val="TableGrid"/>
        <w:tblW w:w="11199" w:type="dxa"/>
        <w:tblInd w:w="-289" w:type="dxa"/>
        <w:tblLayout w:type="fixed"/>
        <w:tblCellMar>
          <w:top w:w="9" w:type="dxa"/>
          <w:left w:w="108" w:type="dxa"/>
          <w:right w:w="77" w:type="dxa"/>
        </w:tblCellMar>
        <w:tblLook w:val="04A0" w:firstRow="1" w:lastRow="0" w:firstColumn="1" w:lastColumn="0" w:noHBand="0" w:noVBand="1"/>
      </w:tblPr>
      <w:tblGrid>
        <w:gridCol w:w="993"/>
        <w:gridCol w:w="8363"/>
        <w:gridCol w:w="1843"/>
      </w:tblGrid>
      <w:tr w:rsidR="00671B2B" w:rsidRPr="00475E5E" w:rsidTr="00671B2B">
        <w:trPr>
          <w:trHeight w:val="57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43"/>
              <w:rPr>
                <w:rFonts w:ascii="Times New Roman" w:hAnsi="Times New Roman" w:cs="Times New Roman"/>
                <w:sz w:val="24"/>
                <w:szCs w:val="24"/>
              </w:rPr>
            </w:pPr>
            <w:r w:rsidRPr="00475E5E">
              <w:rPr>
                <w:rFonts w:ascii="Times New Roman" w:hAnsi="Times New Roman" w:cs="Times New Roman"/>
                <w:b/>
                <w:i/>
                <w:sz w:val="24"/>
                <w:szCs w:val="24"/>
              </w:rPr>
              <w:t>№ заданий</w:t>
            </w:r>
          </w:p>
        </w:tc>
        <w:tc>
          <w:tcPr>
            <w:tcW w:w="8363" w:type="dxa"/>
            <w:tcBorders>
              <w:top w:val="single" w:sz="4" w:space="0" w:color="000000"/>
              <w:left w:val="single" w:sz="4" w:space="0" w:color="000000"/>
              <w:bottom w:val="single" w:sz="4" w:space="0" w:color="000000"/>
              <w:right w:val="single" w:sz="4" w:space="0" w:color="auto"/>
            </w:tcBorders>
            <w:vAlign w:val="center"/>
          </w:tcPr>
          <w:p w:rsidR="00671B2B" w:rsidRPr="00475E5E" w:rsidRDefault="00671B2B" w:rsidP="00671B2B">
            <w:pPr>
              <w:ind w:right="34"/>
              <w:jc w:val="center"/>
              <w:rPr>
                <w:rFonts w:ascii="Times New Roman" w:hAnsi="Times New Roman" w:cs="Times New Roman"/>
                <w:sz w:val="24"/>
                <w:szCs w:val="24"/>
              </w:rPr>
            </w:pPr>
            <w:r w:rsidRPr="00475E5E">
              <w:rPr>
                <w:rFonts w:ascii="Times New Roman" w:hAnsi="Times New Roman" w:cs="Times New Roman"/>
                <w:b/>
                <w:i/>
                <w:sz w:val="24"/>
                <w:szCs w:val="24"/>
              </w:rPr>
              <w:t>Правильный ответ</w:t>
            </w:r>
          </w:p>
        </w:tc>
        <w:tc>
          <w:tcPr>
            <w:tcW w:w="1843" w:type="dxa"/>
            <w:tcBorders>
              <w:top w:val="single" w:sz="4" w:space="0" w:color="000000"/>
              <w:left w:val="single" w:sz="4" w:space="0" w:color="auto"/>
              <w:bottom w:val="single" w:sz="4" w:space="0" w:color="000000"/>
              <w:right w:val="single" w:sz="4" w:space="0" w:color="000000"/>
            </w:tcBorders>
            <w:vAlign w:val="center"/>
          </w:tcPr>
          <w:p w:rsidR="00671B2B" w:rsidRPr="00475E5E" w:rsidRDefault="00671B2B" w:rsidP="00671B2B">
            <w:pPr>
              <w:ind w:right="34"/>
              <w:jc w:val="center"/>
              <w:rPr>
                <w:rFonts w:ascii="Times New Roman" w:hAnsi="Times New Roman" w:cs="Times New Roman"/>
                <w:sz w:val="24"/>
                <w:szCs w:val="24"/>
              </w:rPr>
            </w:pPr>
            <w:r w:rsidRPr="00475E5E">
              <w:rPr>
                <w:rFonts w:ascii="Times New Roman" w:hAnsi="Times New Roman" w:cs="Times New Roman"/>
                <w:b/>
                <w:i/>
                <w:sz w:val="24"/>
                <w:szCs w:val="24"/>
              </w:rPr>
              <w:t>Кол-во баллов</w:t>
            </w:r>
          </w:p>
        </w:tc>
      </w:tr>
      <w:tr w:rsidR="00671B2B" w:rsidRPr="00475E5E" w:rsidTr="00671B2B">
        <w:trPr>
          <w:trHeight w:val="336"/>
        </w:trPr>
        <w:tc>
          <w:tcPr>
            <w:tcW w:w="11199" w:type="dxa"/>
            <w:gridSpan w:val="3"/>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i/>
                <w:sz w:val="24"/>
                <w:szCs w:val="24"/>
              </w:rPr>
            </w:pPr>
            <w:r w:rsidRPr="00475E5E">
              <w:rPr>
                <w:rFonts w:ascii="Times New Roman" w:hAnsi="Times New Roman" w:cs="Times New Roman"/>
                <w:b/>
                <w:i/>
                <w:sz w:val="24"/>
                <w:szCs w:val="24"/>
              </w:rPr>
              <w:t xml:space="preserve">Вариант 2 </w:t>
            </w:r>
          </w:p>
        </w:tc>
      </w:tr>
      <w:tr w:rsidR="00671B2B" w:rsidRPr="00475E5E" w:rsidTr="00671B2B">
        <w:trPr>
          <w:trHeight w:val="368"/>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43"/>
              <w:rPr>
                <w:rFonts w:ascii="Times New Roman" w:hAnsi="Times New Roman" w:cs="Times New Roman"/>
                <w:b/>
                <w:i/>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Основная часть (Базовая)</w:t>
            </w:r>
          </w:p>
        </w:tc>
        <w:tc>
          <w:tcPr>
            <w:tcW w:w="1843" w:type="dxa"/>
            <w:tcBorders>
              <w:top w:val="single" w:sz="4" w:space="0" w:color="000000"/>
              <w:left w:val="single" w:sz="4" w:space="0" w:color="auto"/>
              <w:bottom w:val="single" w:sz="4" w:space="0" w:color="000000"/>
              <w:right w:val="single" w:sz="4" w:space="0" w:color="000000"/>
            </w:tcBorders>
            <w:vAlign w:val="center"/>
          </w:tcPr>
          <w:p w:rsidR="00671B2B" w:rsidRPr="00475E5E" w:rsidRDefault="00671B2B" w:rsidP="00671B2B">
            <w:pPr>
              <w:ind w:right="34"/>
              <w:jc w:val="center"/>
              <w:rPr>
                <w:rFonts w:ascii="Times New Roman" w:hAnsi="Times New Roman" w:cs="Times New Roman"/>
                <w:b/>
                <w:i/>
                <w:sz w:val="24"/>
                <w:szCs w:val="24"/>
              </w:rPr>
            </w:pPr>
          </w:p>
        </w:tc>
      </w:tr>
      <w:tr w:rsidR="00671B2B" w:rsidRPr="00475E5E" w:rsidTr="00671B2B">
        <w:trPr>
          <w:trHeight w:val="402"/>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left="43"/>
              <w:rPr>
                <w:rFonts w:ascii="Times New Roman" w:hAnsi="Times New Roman" w:cs="Times New Roman"/>
                <w:b/>
                <w:i/>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Литературное чтение</w:t>
            </w:r>
          </w:p>
        </w:tc>
        <w:tc>
          <w:tcPr>
            <w:tcW w:w="1843" w:type="dxa"/>
            <w:tcBorders>
              <w:top w:val="single" w:sz="4" w:space="0" w:color="000000"/>
              <w:left w:val="single" w:sz="4" w:space="0" w:color="auto"/>
              <w:bottom w:val="single" w:sz="4" w:space="0" w:color="000000"/>
              <w:right w:val="single" w:sz="4" w:space="0" w:color="000000"/>
            </w:tcBorders>
            <w:vAlign w:val="center"/>
          </w:tcPr>
          <w:p w:rsidR="00671B2B" w:rsidRPr="00475E5E" w:rsidRDefault="00671B2B" w:rsidP="00671B2B">
            <w:pPr>
              <w:ind w:right="34"/>
              <w:jc w:val="center"/>
              <w:rPr>
                <w:rFonts w:ascii="Times New Roman" w:hAnsi="Times New Roman" w:cs="Times New Roman"/>
                <w:b/>
                <w:i/>
                <w:sz w:val="24"/>
                <w:szCs w:val="24"/>
              </w:rPr>
            </w:pPr>
          </w:p>
        </w:tc>
      </w:tr>
      <w:tr w:rsidR="00671B2B" w:rsidRPr="00475E5E" w:rsidTr="00671B2B">
        <w:trPr>
          <w:trHeight w:val="788"/>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lang w:val="ru-RU"/>
              </w:rPr>
              <w:t xml:space="preserve">Сколько частей в этом тексте? </w:t>
            </w:r>
            <w:r w:rsidRPr="00475E5E">
              <w:rPr>
                <w:rFonts w:ascii="Times New Roman" w:hAnsi="Times New Roman" w:cs="Times New Roman"/>
                <w:b/>
                <w:sz w:val="24"/>
                <w:szCs w:val="24"/>
              </w:rPr>
              <w:t>Запишите цифрой.</w:t>
            </w:r>
          </w:p>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b/>
                <w:sz w:val="24"/>
                <w:szCs w:val="24"/>
              </w:rPr>
              <w:t>Ответ:</w:t>
            </w:r>
            <w:r w:rsidRPr="00475E5E">
              <w:rPr>
                <w:rFonts w:ascii="Times New Roman" w:hAnsi="Times New Roman" w:cs="Times New Roman"/>
                <w:b/>
                <w:sz w:val="24"/>
                <w:szCs w:val="24"/>
              </w:rPr>
              <w:tab/>
              <w:t>__5_</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p w:rsidR="00671B2B" w:rsidRPr="00475E5E" w:rsidRDefault="00671B2B" w:rsidP="00671B2B">
            <w:pPr>
              <w:ind w:firstLine="708"/>
              <w:rPr>
                <w:rFonts w:ascii="Times New Roman" w:hAnsi="Times New Roman" w:cs="Times New Roman"/>
                <w:sz w:val="24"/>
                <w:szCs w:val="24"/>
              </w:rPr>
            </w:pPr>
          </w:p>
        </w:tc>
      </w:tr>
      <w:tr w:rsidR="00671B2B" w:rsidRPr="00475E5E" w:rsidTr="00671B2B">
        <w:trPr>
          <w:trHeight w:val="1020"/>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2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Озаглавьте   четвёртую часть текста.</w:t>
            </w:r>
          </w:p>
          <w:p w:rsidR="00671B2B" w:rsidRPr="00475E5E" w:rsidRDefault="00671B2B" w:rsidP="00671B2B">
            <w:pPr>
              <w:pStyle w:val="af5"/>
              <w:rPr>
                <w:rFonts w:ascii="Times New Roman" w:eastAsia="Calibri" w:hAnsi="Times New Roman" w:cs="Times New Roman"/>
                <w:b/>
                <w:sz w:val="24"/>
                <w:szCs w:val="24"/>
                <w:lang w:val="ru-RU"/>
              </w:rPr>
            </w:pPr>
            <w:r w:rsidRPr="00475E5E">
              <w:rPr>
                <w:rFonts w:ascii="Times New Roman" w:hAnsi="Times New Roman" w:cs="Times New Roman"/>
                <w:b/>
                <w:sz w:val="24"/>
                <w:szCs w:val="24"/>
                <w:lang w:val="ru-RU"/>
              </w:rPr>
              <w:t>Ответ: Гнездование птиц.</w:t>
            </w:r>
            <w:r w:rsidRPr="00475E5E">
              <w:rPr>
                <w:rFonts w:ascii="Times New Roman" w:hAnsi="Times New Roman" w:cs="Times New Roman"/>
                <w:b/>
                <w:i/>
                <w:sz w:val="24"/>
                <w:szCs w:val="24"/>
                <w:lang w:val="ru-RU"/>
              </w:rPr>
              <w:t>(обучающийся может дать другое название)</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1141"/>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3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Какая часть текста может быть названа: «Самцы пингвины –отличные няньки»?</w:t>
            </w:r>
          </w:p>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4) пятая;</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862"/>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4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Данный вид текста.</w:t>
            </w:r>
          </w:p>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2) научно-популярный;   </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862"/>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5 </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Используя информацию из текста, заполните таблицу. (Надо данные записывать цифрой).</w:t>
            </w:r>
          </w:p>
          <w:tbl>
            <w:tblPr>
              <w:tblStyle w:val="TableGrid"/>
              <w:tblW w:w="7938" w:type="dxa"/>
              <w:tblInd w:w="29" w:type="dxa"/>
              <w:tblLayout w:type="fixed"/>
              <w:tblCellMar>
                <w:top w:w="52" w:type="dxa"/>
                <w:left w:w="108" w:type="dxa"/>
                <w:right w:w="115" w:type="dxa"/>
              </w:tblCellMar>
              <w:tblLook w:val="04A0" w:firstRow="1" w:lastRow="0" w:firstColumn="1" w:lastColumn="0" w:noHBand="0" w:noVBand="1"/>
            </w:tblPr>
            <w:tblGrid>
              <w:gridCol w:w="5953"/>
              <w:gridCol w:w="1985"/>
            </w:tblGrid>
            <w:tr w:rsidR="00671B2B" w:rsidRPr="00475E5E" w:rsidTr="00671B2B">
              <w:trPr>
                <w:trHeight w:val="536"/>
              </w:trPr>
              <w:tc>
                <w:tcPr>
                  <w:tcW w:w="5953" w:type="dxa"/>
                  <w:tcBorders>
                    <w:top w:val="single" w:sz="4" w:space="0" w:color="000000"/>
                    <w:left w:val="single" w:sz="4" w:space="0" w:color="000000"/>
                    <w:bottom w:val="single" w:sz="4" w:space="0" w:color="000000"/>
                    <w:right w:val="single" w:sz="4" w:space="0" w:color="000000"/>
                  </w:tcBorders>
                  <w:vAlign w:val="center"/>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Вес императорского пингвина</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40 кг</w:t>
                  </w:r>
                </w:p>
              </w:tc>
            </w:tr>
            <w:tr w:rsidR="00671B2B" w:rsidRPr="00475E5E" w:rsidTr="00671B2B">
              <w:trPr>
                <w:trHeight w:val="538"/>
              </w:trPr>
              <w:tc>
                <w:tcPr>
                  <w:tcW w:w="5953" w:type="dxa"/>
                  <w:tcBorders>
                    <w:top w:val="single" w:sz="4" w:space="0" w:color="000000"/>
                    <w:left w:val="single" w:sz="4" w:space="0" w:color="000000"/>
                    <w:bottom w:val="single" w:sz="4" w:space="0" w:color="000000"/>
                    <w:right w:val="single" w:sz="4" w:space="0" w:color="000000"/>
                  </w:tcBorders>
                  <w:vAlign w:val="center"/>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Где пингвины проводят более половины жизни</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В воде </w:t>
                  </w:r>
                </w:p>
              </w:tc>
            </w:tr>
            <w:tr w:rsidR="00671B2B" w:rsidRPr="00475E5E" w:rsidTr="00671B2B">
              <w:trPr>
                <w:trHeight w:val="538"/>
              </w:trPr>
              <w:tc>
                <w:tcPr>
                  <w:tcW w:w="5953" w:type="dxa"/>
                  <w:tcBorders>
                    <w:top w:val="single" w:sz="4" w:space="0" w:color="000000"/>
                    <w:left w:val="single" w:sz="4" w:space="0" w:color="000000"/>
                    <w:bottom w:val="single" w:sz="4" w:space="0" w:color="000000"/>
                    <w:right w:val="single" w:sz="4" w:space="0" w:color="000000"/>
                  </w:tcBorders>
                  <w:vAlign w:val="center"/>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Скорость пингвина под водой</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15 км/ч </w:t>
                  </w:r>
                </w:p>
              </w:tc>
            </w:tr>
            <w:tr w:rsidR="00671B2B" w:rsidRPr="00475E5E" w:rsidTr="00671B2B">
              <w:trPr>
                <w:trHeight w:val="538"/>
              </w:trPr>
              <w:tc>
                <w:tcPr>
                  <w:tcW w:w="5953" w:type="dxa"/>
                  <w:tcBorders>
                    <w:top w:val="single" w:sz="4" w:space="0" w:color="000000"/>
                    <w:left w:val="single" w:sz="4" w:space="0" w:color="000000"/>
                    <w:bottom w:val="single" w:sz="4" w:space="0" w:color="000000"/>
                    <w:right w:val="single" w:sz="4" w:space="0" w:color="000000"/>
                  </w:tcBorders>
                  <w:vAlign w:val="center"/>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Могут ли пингвины летать</w:t>
                  </w:r>
                </w:p>
              </w:tc>
              <w:tc>
                <w:tcPr>
                  <w:tcW w:w="1985"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 xml:space="preserve">нет </w:t>
                  </w:r>
                </w:p>
              </w:tc>
            </w:tr>
          </w:tbl>
          <w:p w:rsidR="00671B2B" w:rsidRPr="00475E5E" w:rsidRDefault="00671B2B" w:rsidP="00671B2B">
            <w:pPr>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4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1 баллу за каждый правильный ответ.</w:t>
            </w:r>
          </w:p>
        </w:tc>
      </w:tr>
      <w:tr w:rsidR="00671B2B" w:rsidRPr="00475E5E" w:rsidTr="00671B2B">
        <w:trPr>
          <w:trHeight w:val="42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hAnsi="Times New Roman" w:cs="Times New Roman"/>
                <w:b/>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8 баллов</w:t>
            </w:r>
          </w:p>
        </w:tc>
      </w:tr>
      <w:tr w:rsidR="00671B2B" w:rsidRPr="00475E5E" w:rsidTr="00671B2B">
        <w:trPr>
          <w:trHeight w:val="386"/>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Русский язык</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1159"/>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hAnsi="Times New Roman" w:cs="Times New Roman"/>
                <w:b/>
                <w:sz w:val="24"/>
                <w:szCs w:val="24"/>
              </w:rPr>
            </w:pPr>
            <w:r w:rsidRPr="00475E5E">
              <w:rPr>
                <w:rFonts w:ascii="Times New Roman" w:eastAsia="Times New Roman" w:hAnsi="Times New Roman" w:cs="Times New Roman"/>
                <w:b/>
                <w:sz w:val="24"/>
                <w:szCs w:val="24"/>
              </w:rPr>
              <w:t>1</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Отметьте правильный ответ группы слов, в которых все согласные звуки твёрдые.</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4) самка, лапа, кожа</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1116"/>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lastRenderedPageBreak/>
              <w:t>2</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bCs/>
                <w:sz w:val="24"/>
                <w:szCs w:val="24"/>
                <w:lang w:val="ru-RU"/>
              </w:rPr>
            </w:pPr>
            <w:r w:rsidRPr="00475E5E">
              <w:rPr>
                <w:rFonts w:ascii="Times New Roman" w:hAnsi="Times New Roman" w:cs="Times New Roman"/>
                <w:b/>
                <w:sz w:val="24"/>
                <w:szCs w:val="24"/>
                <w:lang w:val="ru-RU"/>
              </w:rPr>
              <w:t>Укажите количество букв и звуков.</w:t>
            </w:r>
          </w:p>
          <w:p w:rsidR="00671B2B" w:rsidRPr="00475E5E" w:rsidRDefault="00671B2B" w:rsidP="00671B2B">
            <w:pPr>
              <w:rPr>
                <w:rFonts w:ascii="Times New Roman" w:eastAsia="Times New Roman" w:hAnsi="Times New Roman" w:cs="Times New Roman"/>
                <w:sz w:val="24"/>
                <w:szCs w:val="24"/>
                <w:u w:val="single"/>
              </w:rPr>
            </w:pPr>
            <w:r w:rsidRPr="00475E5E">
              <w:rPr>
                <w:rFonts w:ascii="Times New Roman" w:hAnsi="Times New Roman" w:cs="Times New Roman"/>
                <w:b/>
                <w:iCs/>
                <w:sz w:val="24"/>
                <w:szCs w:val="24"/>
                <w:u w:val="single"/>
              </w:rPr>
              <w:t>Яйцо</w:t>
            </w:r>
            <w:r w:rsidRPr="00475E5E">
              <w:rPr>
                <w:rFonts w:ascii="Times New Roman" w:eastAsia="Times New Roman" w:hAnsi="Times New Roman" w:cs="Times New Roman"/>
                <w:sz w:val="24"/>
                <w:szCs w:val="24"/>
                <w:u w:val="single"/>
              </w:rPr>
              <w:t xml:space="preserve">       4  букв,  5   звуков</w:t>
            </w:r>
          </w:p>
          <w:p w:rsidR="00671B2B" w:rsidRPr="00475E5E" w:rsidRDefault="00671B2B" w:rsidP="00671B2B">
            <w:pPr>
              <w:rPr>
                <w:rFonts w:ascii="Times New Roman" w:eastAsia="Times New Roman" w:hAnsi="Times New Roman" w:cs="Times New Roman"/>
                <w:sz w:val="24"/>
                <w:szCs w:val="24"/>
              </w:rPr>
            </w:pPr>
            <w:r w:rsidRPr="00475E5E">
              <w:rPr>
                <w:rFonts w:ascii="Times New Roman" w:hAnsi="Times New Roman" w:cs="Times New Roman"/>
                <w:b/>
                <w:iCs/>
                <w:sz w:val="24"/>
                <w:szCs w:val="24"/>
              </w:rPr>
              <w:t>теряя</w:t>
            </w:r>
            <w:r w:rsidRPr="00475E5E">
              <w:rPr>
                <w:rFonts w:ascii="Times New Roman" w:hAnsi="Times New Roman" w:cs="Times New Roman"/>
                <w:iCs/>
                <w:sz w:val="24"/>
                <w:szCs w:val="24"/>
                <w:u w:val="single"/>
              </w:rPr>
              <w:t>_5   _</w:t>
            </w:r>
            <w:r w:rsidRPr="00475E5E">
              <w:rPr>
                <w:rFonts w:ascii="Times New Roman" w:eastAsia="Times New Roman" w:hAnsi="Times New Roman" w:cs="Times New Roman"/>
                <w:sz w:val="24"/>
                <w:szCs w:val="24"/>
                <w:u w:val="single"/>
              </w:rPr>
              <w:t>букв, 6   звуков</w:t>
            </w:r>
          </w:p>
          <w:p w:rsidR="00671B2B" w:rsidRPr="00475E5E" w:rsidRDefault="00671B2B" w:rsidP="00671B2B">
            <w:pPr>
              <w:rPr>
                <w:rFonts w:ascii="Times New Roman" w:eastAsia="Times New Roman" w:hAnsi="Times New Roman" w:cs="Times New Roman"/>
                <w:sz w:val="24"/>
                <w:szCs w:val="24"/>
                <w:u w:val="single"/>
              </w:rPr>
            </w:pPr>
            <w:r w:rsidRPr="00475E5E">
              <w:rPr>
                <w:rFonts w:ascii="Times New Roman" w:hAnsi="Times New Roman" w:cs="Times New Roman"/>
                <w:b/>
                <w:iCs/>
                <w:sz w:val="24"/>
                <w:szCs w:val="24"/>
              </w:rPr>
              <w:t xml:space="preserve">линька    </w:t>
            </w:r>
            <w:r w:rsidRPr="00475E5E">
              <w:rPr>
                <w:rFonts w:ascii="Times New Roman" w:eastAsia="Times New Roman" w:hAnsi="Times New Roman" w:cs="Times New Roman"/>
                <w:sz w:val="24"/>
                <w:szCs w:val="24"/>
                <w:u w:val="single"/>
              </w:rPr>
              <w:t xml:space="preserve">6     букв, 5     звуков </w:t>
            </w:r>
          </w:p>
          <w:p w:rsidR="00671B2B" w:rsidRPr="00475E5E" w:rsidRDefault="00671B2B" w:rsidP="00671B2B">
            <w:pPr>
              <w:rPr>
                <w:rFonts w:ascii="Times New Roman"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3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0,5 баллу за каждый правильный ответ.</w:t>
            </w:r>
          </w:p>
        </w:tc>
      </w:tr>
      <w:tr w:rsidR="00671B2B" w:rsidRPr="00475E5E" w:rsidTr="00671B2B">
        <w:trPr>
          <w:trHeight w:val="1044"/>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3</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Буква –о- пропущена в словах группы:</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 гол…с, к…лонии</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265"/>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4</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line="360" w:lineRule="auto"/>
              <w:jc w:val="both"/>
              <w:rPr>
                <w:rFonts w:ascii="Times New Roman" w:eastAsia="Times New Roman" w:hAnsi="Times New Roman" w:cs="Times New Roman"/>
                <w:sz w:val="24"/>
                <w:szCs w:val="24"/>
              </w:rPr>
            </w:pPr>
            <w:r w:rsidRPr="00475E5E">
              <w:rPr>
                <w:rFonts w:ascii="Times New Roman" w:eastAsia="Times New Roman" w:hAnsi="Times New Roman" w:cs="Times New Roman"/>
                <w:b/>
                <w:sz w:val="24"/>
                <w:szCs w:val="24"/>
              </w:rPr>
              <w:t>Отметьте слово, имеющее следующий состав:</w:t>
            </w:r>
          </w:p>
          <w:p w:rsidR="00671B2B" w:rsidRPr="00475E5E" w:rsidRDefault="00671B2B" w:rsidP="00671B2B">
            <w:pPr>
              <w:rPr>
                <w:rFonts w:ascii="Times New Roman" w:eastAsia="Times New Roman" w:hAnsi="Times New Roman" w:cs="Times New Roman"/>
                <w:sz w:val="24"/>
                <w:szCs w:val="24"/>
                <w:bdr w:val="single" w:sz="4" w:space="0" w:color="auto" w:frame="1"/>
              </w:rPr>
            </w:pPr>
            <w:r w:rsidRPr="00475E5E">
              <w:rPr>
                <w:rFonts w:ascii="Times New Roman" w:eastAsia="Times New Roman" w:hAnsi="Times New Roman" w:cs="Times New Roman"/>
                <w:sz w:val="24"/>
                <w:szCs w:val="24"/>
                <w:bdr w:val="single" w:sz="4" w:space="0" w:color="auto" w:frame="1"/>
              </w:rPr>
              <w:t xml:space="preserve"> корень </w:t>
            </w:r>
            <w:r w:rsidRPr="00475E5E">
              <w:rPr>
                <w:rFonts w:ascii="Times New Roman" w:eastAsia="Times New Roman" w:hAnsi="Times New Roman" w:cs="Times New Roman"/>
                <w:sz w:val="24"/>
                <w:szCs w:val="24"/>
              </w:rPr>
              <w:t xml:space="preserve">-   </w:t>
            </w:r>
            <w:r w:rsidRPr="00475E5E">
              <w:rPr>
                <w:rFonts w:ascii="Times New Roman" w:eastAsia="Times New Roman" w:hAnsi="Times New Roman" w:cs="Times New Roman"/>
                <w:sz w:val="24"/>
                <w:szCs w:val="24"/>
                <w:bdr w:val="single" w:sz="4" w:space="0" w:color="auto" w:frame="1"/>
              </w:rPr>
              <w:t>суффикс</w:t>
            </w:r>
            <w:r w:rsidRPr="00475E5E">
              <w:rPr>
                <w:rFonts w:ascii="Times New Roman" w:eastAsia="Times New Roman" w:hAnsi="Times New Roman" w:cs="Times New Roman"/>
                <w:sz w:val="24"/>
                <w:szCs w:val="24"/>
              </w:rPr>
              <w:t>-</w:t>
            </w:r>
            <w:r w:rsidRPr="00475E5E">
              <w:rPr>
                <w:rFonts w:ascii="Times New Roman" w:eastAsia="Times New Roman" w:hAnsi="Times New Roman" w:cs="Times New Roman"/>
                <w:sz w:val="24"/>
                <w:szCs w:val="24"/>
                <w:bdr w:val="single" w:sz="4" w:space="0" w:color="auto" w:frame="1"/>
              </w:rPr>
              <w:t>окончание</w:t>
            </w:r>
          </w:p>
          <w:p w:rsidR="00671B2B" w:rsidRPr="00475E5E" w:rsidRDefault="00671B2B" w:rsidP="0070104A">
            <w:pPr>
              <w:pStyle w:val="a5"/>
              <w:numPr>
                <w:ilvl w:val="0"/>
                <w:numId w:val="70"/>
              </w:num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шажки;</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248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5</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Заполните таблицу, указав те признаки прилагательных, которые ты изучил (род, падеж, число):</w:t>
            </w:r>
          </w:p>
          <w:p w:rsidR="00671B2B" w:rsidRPr="00475E5E" w:rsidRDefault="00671B2B" w:rsidP="00671B2B">
            <w:pPr>
              <w:pStyle w:val="af5"/>
              <w:rPr>
                <w:rFonts w:ascii="Times New Roman" w:hAnsi="Times New Roman" w:cs="Times New Roman"/>
                <w:b/>
                <w:sz w:val="24"/>
                <w:szCs w:val="24"/>
                <w:lang w:val="ru-RU"/>
              </w:rPr>
            </w:pPr>
          </w:p>
          <w:tbl>
            <w:tblPr>
              <w:tblW w:w="80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1363"/>
              <w:gridCol w:w="1050"/>
              <w:gridCol w:w="1563"/>
            </w:tblGrid>
            <w:tr w:rsidR="00671B2B" w:rsidRPr="00475E5E" w:rsidTr="00671B2B">
              <w:trPr>
                <w:trHeight w:val="341"/>
              </w:trPr>
              <w:tc>
                <w:tcPr>
                  <w:tcW w:w="4114"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pStyle w:val="af5"/>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Имя прилагательное</w:t>
                  </w:r>
                </w:p>
                <w:p w:rsidR="00671B2B" w:rsidRPr="00475E5E" w:rsidRDefault="00671B2B" w:rsidP="00671B2B">
                  <w:pPr>
                    <w:pStyle w:val="af5"/>
                    <w:jc w:val="center"/>
                    <w:rPr>
                      <w:rFonts w:ascii="Times New Roman" w:hAnsi="Times New Roman" w:cs="Times New Roman"/>
                      <w:sz w:val="24"/>
                      <w:szCs w:val="24"/>
                      <w:lang w:val="ru-RU"/>
                    </w:rPr>
                  </w:pPr>
                  <w:r w:rsidRPr="00475E5E">
                    <w:rPr>
                      <w:rFonts w:ascii="Times New Roman" w:hAnsi="Times New Roman" w:cs="Times New Roman"/>
                      <w:b/>
                      <w:sz w:val="24"/>
                      <w:szCs w:val="24"/>
                      <w:lang w:val="ru-RU" w:eastAsia="ru-RU"/>
                    </w:rPr>
                    <w:t>(вместе с существительным).</w:t>
                  </w:r>
                </w:p>
              </w:tc>
              <w:tc>
                <w:tcPr>
                  <w:tcW w:w="1363"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Род</w:t>
                  </w:r>
                </w:p>
              </w:tc>
              <w:tc>
                <w:tcPr>
                  <w:tcW w:w="1050"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Падеж</w:t>
                  </w:r>
                </w:p>
              </w:tc>
              <w:tc>
                <w:tcPr>
                  <w:tcW w:w="1563" w:type="dxa"/>
                  <w:tcBorders>
                    <w:top w:val="single" w:sz="4" w:space="0" w:color="auto"/>
                    <w:left w:val="single" w:sz="4" w:space="0" w:color="auto"/>
                    <w:bottom w:val="single" w:sz="4" w:space="0" w:color="auto"/>
                    <w:right w:val="single" w:sz="4" w:space="0" w:color="auto"/>
                  </w:tcBorders>
                  <w:hideMark/>
                </w:tcPr>
                <w:p w:rsidR="00671B2B" w:rsidRPr="00475E5E" w:rsidRDefault="00671B2B" w:rsidP="00671B2B">
                  <w:pPr>
                    <w:spacing w:before="100" w:beforeAutospacing="1" w:after="100" w:afterAutospacing="1" w:line="360" w:lineRule="auto"/>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Число</w:t>
                  </w:r>
                </w:p>
              </w:tc>
            </w:tr>
            <w:tr w:rsidR="00671B2B" w:rsidRPr="00475E5E" w:rsidTr="00671B2B">
              <w:trPr>
                <w:trHeight w:val="384"/>
              </w:trPr>
              <w:tc>
                <w:tcPr>
                  <w:tcW w:w="4114"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В водной  (стихии)</w:t>
                  </w:r>
                </w:p>
              </w:tc>
              <w:tc>
                <w:tcPr>
                  <w:tcW w:w="13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ж.р.</w:t>
                  </w:r>
                </w:p>
              </w:tc>
              <w:tc>
                <w:tcPr>
                  <w:tcW w:w="105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Т.п.</w:t>
                  </w:r>
                </w:p>
              </w:tc>
              <w:tc>
                <w:tcPr>
                  <w:tcW w:w="15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ед.ч.</w:t>
                  </w:r>
                </w:p>
              </w:tc>
            </w:tr>
            <w:tr w:rsidR="00671B2B" w:rsidRPr="00475E5E" w:rsidTr="00671B2B">
              <w:trPr>
                <w:trHeight w:val="392"/>
              </w:trPr>
              <w:tc>
                <w:tcPr>
                  <w:tcW w:w="4114"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Арктического (лета)</w:t>
                  </w:r>
                </w:p>
              </w:tc>
              <w:tc>
                <w:tcPr>
                  <w:tcW w:w="13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с.р.</w:t>
                  </w:r>
                </w:p>
              </w:tc>
              <w:tc>
                <w:tcPr>
                  <w:tcW w:w="105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Р.п.</w:t>
                  </w:r>
                </w:p>
              </w:tc>
              <w:tc>
                <w:tcPr>
                  <w:tcW w:w="15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ед.ч.</w:t>
                  </w:r>
                </w:p>
              </w:tc>
            </w:tr>
            <w:tr w:rsidR="00671B2B" w:rsidRPr="00475E5E" w:rsidTr="00671B2B">
              <w:trPr>
                <w:trHeight w:val="392"/>
              </w:trPr>
              <w:tc>
                <w:tcPr>
                  <w:tcW w:w="4114"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Крупный (пингвин)</w:t>
                  </w:r>
                </w:p>
              </w:tc>
              <w:tc>
                <w:tcPr>
                  <w:tcW w:w="13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eastAsia="Times New Roman" w:hAnsi="Times New Roman" w:cs="Times New Roman"/>
                      <w:b/>
                      <w:sz w:val="24"/>
                      <w:szCs w:val="24"/>
                    </w:rPr>
                    <w:t>м.р.</w:t>
                  </w:r>
                </w:p>
              </w:tc>
              <w:tc>
                <w:tcPr>
                  <w:tcW w:w="1050"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И.п.</w:t>
                  </w:r>
                </w:p>
              </w:tc>
              <w:tc>
                <w:tcPr>
                  <w:tcW w:w="1563"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spacing w:after="0" w:line="360" w:lineRule="auto"/>
                    <w:jc w:val="both"/>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ед.ч</w:t>
                  </w:r>
                </w:p>
              </w:tc>
            </w:tr>
          </w:tbl>
          <w:p w:rsidR="00671B2B" w:rsidRPr="00475E5E" w:rsidRDefault="00671B2B" w:rsidP="00671B2B">
            <w:pPr>
              <w:rPr>
                <w:rFonts w:ascii="Times New Roman"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4 балла</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2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sz w:val="24"/>
                <w:szCs w:val="24"/>
              </w:rPr>
            </w:pPr>
            <w:r w:rsidRPr="00475E5E">
              <w:rPr>
                <w:rFonts w:ascii="Times New Roman" w:hAnsi="Times New Roman" w:cs="Times New Roman"/>
                <w:b/>
                <w:sz w:val="24"/>
                <w:szCs w:val="24"/>
              </w:rPr>
              <w:t>10 баллов</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Математика</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1</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after="61" w:line="266" w:lineRule="auto"/>
              <w:jc w:val="both"/>
              <w:rPr>
                <w:rFonts w:ascii="Times New Roman" w:hAnsi="Times New Roman" w:cs="Times New Roman"/>
                <w:sz w:val="24"/>
                <w:szCs w:val="24"/>
              </w:rPr>
            </w:pPr>
            <w:r w:rsidRPr="00475E5E">
              <w:rPr>
                <w:rFonts w:ascii="Times New Roman" w:hAnsi="Times New Roman" w:cs="Times New Roman"/>
                <w:b/>
                <w:sz w:val="24"/>
                <w:szCs w:val="24"/>
              </w:rPr>
              <w:t xml:space="preserve">Решите задачу. </w:t>
            </w:r>
          </w:p>
          <w:p w:rsidR="00671B2B" w:rsidRPr="00475E5E" w:rsidRDefault="00671B2B" w:rsidP="00671B2B">
            <w:pPr>
              <w:pStyle w:val="Default"/>
              <w:rPr>
                <w:color w:val="auto"/>
              </w:rPr>
            </w:pPr>
            <w:r w:rsidRPr="00475E5E">
              <w:rPr>
                <w:color w:val="auto"/>
              </w:rPr>
              <w:t xml:space="preserve">Скорость императорского пингвина по воде 20 км/ч, а скорость белухи 45 км/ч. Кто быстрее и на сколько доплывет до айсберга, если расстояние от берега до айсберга 180 км? </w:t>
            </w:r>
          </w:p>
          <w:p w:rsidR="00671B2B" w:rsidRPr="00475E5E" w:rsidRDefault="00671B2B" w:rsidP="00671B2B">
            <w:pPr>
              <w:pStyle w:val="af5"/>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Отметьте правильное решение задачи:</w:t>
            </w:r>
          </w:p>
          <w:p w:rsidR="00671B2B" w:rsidRPr="00475E5E" w:rsidRDefault="00671B2B" w:rsidP="0070104A">
            <w:pPr>
              <w:pStyle w:val="Default"/>
              <w:numPr>
                <w:ilvl w:val="0"/>
                <w:numId w:val="70"/>
              </w:numPr>
              <w:rPr>
                <w:b/>
                <w:color w:val="auto"/>
              </w:rPr>
            </w:pPr>
            <w:r w:rsidRPr="00475E5E">
              <w:rPr>
                <w:b/>
                <w:color w:val="auto"/>
              </w:rPr>
              <w:t>180: 20 -180:45  = 5   (ч)</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2</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Укажите, какая запись соответствует числу 3 400 020?</w:t>
            </w:r>
          </w:p>
          <w:p w:rsidR="00671B2B" w:rsidRPr="00475E5E" w:rsidRDefault="00671B2B" w:rsidP="00671B2B">
            <w:pPr>
              <w:pStyle w:val="af5"/>
              <w:rPr>
                <w:rFonts w:ascii="Times New Roman" w:eastAsia="Times New Roman" w:hAnsi="Times New Roman" w:cs="Times New Roman"/>
                <w:b/>
                <w:sz w:val="24"/>
                <w:szCs w:val="24"/>
                <w:lang w:val="ru-RU"/>
              </w:rPr>
            </w:pPr>
            <w:r w:rsidRPr="00475E5E">
              <w:rPr>
                <w:rFonts w:ascii="Times New Roman" w:eastAsia="Times New Roman" w:hAnsi="Times New Roman" w:cs="Times New Roman"/>
                <w:b/>
                <w:sz w:val="24"/>
                <w:szCs w:val="24"/>
                <w:lang w:val="ru-RU"/>
              </w:rPr>
              <w:t>Отметьте правильное решение задачи:</w:t>
            </w:r>
          </w:p>
          <w:p w:rsidR="00671B2B" w:rsidRPr="00475E5E" w:rsidRDefault="00671B2B" w:rsidP="00671B2B">
            <w:pPr>
              <w:tabs>
                <w:tab w:val="left" w:pos="540"/>
              </w:tabs>
              <w:rPr>
                <w:rFonts w:ascii="Times New Roman" w:hAnsi="Times New Roman" w:cs="Times New Roman"/>
                <w:b/>
                <w:sz w:val="24"/>
                <w:szCs w:val="24"/>
              </w:rPr>
            </w:pPr>
            <w:r w:rsidRPr="00475E5E">
              <w:rPr>
                <w:rFonts w:ascii="Times New Roman" w:eastAsia="Times New Roman" w:hAnsi="Times New Roman" w:cs="Times New Roman"/>
                <w:b/>
                <w:noProof/>
                <w:sz w:val="24"/>
                <w:szCs w:val="24"/>
              </w:rPr>
              <w:t xml:space="preserve">3) </w:t>
            </w:r>
            <w:r w:rsidRPr="00475E5E">
              <w:rPr>
                <w:rFonts w:ascii="Times New Roman" w:hAnsi="Times New Roman" w:cs="Times New Roman"/>
                <w:b/>
                <w:sz w:val="24"/>
                <w:szCs w:val="24"/>
              </w:rPr>
              <w:t>три миллиона четыреста тысяч двадцать;</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3</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Изучите таблицу и заполните её.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59"/>
              <w:gridCol w:w="1859"/>
            </w:tblGrid>
            <w:tr w:rsidR="00671B2B" w:rsidRPr="00475E5E" w:rsidTr="00671B2B">
              <w:trPr>
                <w:trHeight w:val="346"/>
              </w:trPr>
              <w:tc>
                <w:tcPr>
                  <w:tcW w:w="1858" w:type="dxa"/>
                  <w:vMerge w:val="restart"/>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lastRenderedPageBreak/>
                    <w:t>Название</w:t>
                  </w:r>
                </w:p>
              </w:tc>
              <w:tc>
                <w:tcPr>
                  <w:tcW w:w="5576" w:type="dxa"/>
                  <w:gridSpan w:val="3"/>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Весживотного в (кг)</w:t>
                  </w:r>
                </w:p>
              </w:tc>
            </w:tr>
            <w:tr w:rsidR="00671B2B" w:rsidRPr="00475E5E" w:rsidTr="00671B2B">
              <w:trPr>
                <w:trHeight w:val="158"/>
              </w:trPr>
              <w:tc>
                <w:tcPr>
                  <w:tcW w:w="1858" w:type="dxa"/>
                  <w:vMerge/>
                  <w:vAlign w:val="center"/>
                </w:tcPr>
                <w:p w:rsidR="00671B2B" w:rsidRPr="00475E5E" w:rsidRDefault="00671B2B" w:rsidP="00671B2B">
                  <w:pPr>
                    <w:spacing w:after="0" w:line="240" w:lineRule="auto"/>
                    <w:jc w:val="center"/>
                    <w:rPr>
                      <w:rFonts w:ascii="Times New Roman" w:hAnsi="Times New Roman" w:cs="Times New Roman"/>
                      <w:sz w:val="24"/>
                      <w:szCs w:val="24"/>
                    </w:rPr>
                  </w:pPr>
                </w:p>
              </w:tc>
              <w:tc>
                <w:tcPr>
                  <w:tcW w:w="1859"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1 животное</w:t>
                  </w:r>
                </w:p>
              </w:tc>
              <w:tc>
                <w:tcPr>
                  <w:tcW w:w="1859"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3 животных</w:t>
                  </w:r>
                </w:p>
              </w:tc>
              <w:tc>
                <w:tcPr>
                  <w:tcW w:w="1859"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5 животных</w:t>
                  </w:r>
                </w:p>
              </w:tc>
            </w:tr>
            <w:tr w:rsidR="00671B2B" w:rsidRPr="00475E5E" w:rsidTr="00671B2B">
              <w:trPr>
                <w:trHeight w:val="346"/>
              </w:trPr>
              <w:tc>
                <w:tcPr>
                  <w:tcW w:w="1858"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Пингвин</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40 кг</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120кг</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200кг</w:t>
                  </w:r>
                </w:p>
              </w:tc>
            </w:tr>
            <w:tr w:rsidR="00671B2B" w:rsidRPr="00475E5E" w:rsidTr="00671B2B">
              <w:trPr>
                <w:trHeight w:val="346"/>
              </w:trPr>
              <w:tc>
                <w:tcPr>
                  <w:tcW w:w="1858"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Дельфин</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140кг</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420 кг</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700кг</w:t>
                  </w:r>
                </w:p>
              </w:tc>
            </w:tr>
            <w:tr w:rsidR="00671B2B" w:rsidRPr="00475E5E" w:rsidTr="00671B2B">
              <w:trPr>
                <w:trHeight w:val="346"/>
              </w:trPr>
              <w:tc>
                <w:tcPr>
                  <w:tcW w:w="1858" w:type="dxa"/>
                  <w:vAlign w:val="center"/>
                </w:tcPr>
                <w:p w:rsidR="00671B2B" w:rsidRPr="00475E5E" w:rsidRDefault="00671B2B" w:rsidP="00671B2B">
                  <w:pPr>
                    <w:spacing w:after="0" w:line="240" w:lineRule="auto"/>
                    <w:jc w:val="center"/>
                    <w:rPr>
                      <w:rFonts w:ascii="Times New Roman" w:hAnsi="Times New Roman" w:cs="Times New Roman"/>
                      <w:sz w:val="24"/>
                      <w:szCs w:val="24"/>
                    </w:rPr>
                  </w:pPr>
                  <w:r w:rsidRPr="00475E5E">
                    <w:rPr>
                      <w:rFonts w:ascii="Times New Roman" w:hAnsi="Times New Roman" w:cs="Times New Roman"/>
                      <w:sz w:val="24"/>
                      <w:szCs w:val="24"/>
                    </w:rPr>
                    <w:t>Чайка</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13кг</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39 кг</w:t>
                  </w:r>
                </w:p>
              </w:tc>
              <w:tc>
                <w:tcPr>
                  <w:tcW w:w="1859" w:type="dxa"/>
                  <w:vAlign w:val="center"/>
                </w:tcPr>
                <w:p w:rsidR="00671B2B" w:rsidRPr="00475E5E" w:rsidRDefault="00671B2B" w:rsidP="00671B2B">
                  <w:pPr>
                    <w:spacing w:after="0" w:line="240" w:lineRule="auto"/>
                    <w:jc w:val="center"/>
                    <w:rPr>
                      <w:rFonts w:ascii="Times New Roman" w:hAnsi="Times New Roman" w:cs="Times New Roman"/>
                      <w:b/>
                      <w:sz w:val="24"/>
                      <w:szCs w:val="24"/>
                    </w:rPr>
                  </w:pPr>
                  <w:r w:rsidRPr="00475E5E">
                    <w:rPr>
                      <w:rFonts w:ascii="Times New Roman" w:hAnsi="Times New Roman" w:cs="Times New Roman"/>
                      <w:b/>
                      <w:sz w:val="24"/>
                      <w:szCs w:val="24"/>
                    </w:rPr>
                    <w:t>65 кг</w:t>
                  </w:r>
                </w:p>
              </w:tc>
            </w:tr>
          </w:tbl>
          <w:p w:rsidR="00671B2B" w:rsidRPr="00475E5E" w:rsidRDefault="00671B2B" w:rsidP="00671B2B">
            <w:pPr>
              <w:rPr>
                <w:rFonts w:ascii="Times New Roman"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lastRenderedPageBreak/>
              <w:t>3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lastRenderedPageBreak/>
              <w:t>по 0,5 баллу за каждый правильный ответ.</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lastRenderedPageBreak/>
              <w:t>4</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На участке леса квадратной формы поставили заграждение. Какова площадь этого участка, если длина забора 32 метра?</w:t>
            </w:r>
          </w:p>
          <w:p w:rsidR="00671B2B" w:rsidRPr="00475E5E" w:rsidRDefault="00671B2B" w:rsidP="00671B2B">
            <w:pPr>
              <w:jc w:val="both"/>
              <w:rPr>
                <w:rFonts w:ascii="Times New Roman" w:hAnsi="Times New Roman" w:cs="Times New Roman"/>
                <w:b/>
                <w:sz w:val="24"/>
                <w:szCs w:val="24"/>
              </w:rPr>
            </w:pPr>
          </w:p>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Решение:1) 32 :4=8 (м.)-1 сторона участка</w:t>
            </w:r>
          </w:p>
          <w:p w:rsidR="00671B2B" w:rsidRPr="00475E5E" w:rsidRDefault="00671B2B" w:rsidP="00671B2B">
            <w:pPr>
              <w:jc w:val="both"/>
              <w:rPr>
                <w:rFonts w:ascii="Times New Roman" w:eastAsia="Times New Roman" w:hAnsi="Times New Roman" w:cs="Times New Roman"/>
                <w:b/>
                <w:sz w:val="24"/>
                <w:szCs w:val="24"/>
              </w:rPr>
            </w:pPr>
            <w:r w:rsidRPr="00475E5E">
              <w:rPr>
                <w:rFonts w:ascii="Times New Roman" w:hAnsi="Times New Roman" w:cs="Times New Roman"/>
                <w:b/>
                <w:sz w:val="24"/>
                <w:szCs w:val="24"/>
              </w:rPr>
              <w:t xml:space="preserve">                  2) 8 х8 =64 (м </w:t>
            </w:r>
            <w:r w:rsidRPr="00475E5E">
              <w:rPr>
                <w:rFonts w:ascii="Times New Roman" w:hAnsi="Times New Roman" w:cs="Times New Roman"/>
                <w:b/>
                <w:sz w:val="24"/>
                <w:szCs w:val="24"/>
                <w:vertAlign w:val="superscript"/>
              </w:rPr>
              <w:t>2)-</w:t>
            </w:r>
            <w:r w:rsidRPr="00475E5E">
              <w:rPr>
                <w:rFonts w:ascii="Times New Roman" w:eastAsia="Times New Roman" w:hAnsi="Times New Roman" w:cs="Times New Roman"/>
                <w:b/>
                <w:sz w:val="24"/>
                <w:szCs w:val="24"/>
                <w:lang w:val="en-US"/>
              </w:rPr>
              <w:t>S</w:t>
            </w:r>
            <w:r w:rsidRPr="00475E5E">
              <w:rPr>
                <w:rFonts w:ascii="Times New Roman" w:eastAsia="Times New Roman" w:hAnsi="Times New Roman" w:cs="Times New Roman"/>
                <w:b/>
                <w:sz w:val="24"/>
                <w:szCs w:val="24"/>
              </w:rPr>
              <w:t xml:space="preserve"> участка</w:t>
            </w:r>
          </w:p>
          <w:p w:rsidR="00671B2B" w:rsidRPr="00475E5E" w:rsidRDefault="00671B2B" w:rsidP="00671B2B">
            <w:pPr>
              <w:jc w:val="both"/>
              <w:rPr>
                <w:rFonts w:ascii="Times New Roman" w:hAnsi="Times New Roman" w:cs="Times New Roman"/>
                <w:b/>
                <w:i/>
                <w:sz w:val="24"/>
                <w:szCs w:val="24"/>
              </w:rPr>
            </w:pPr>
            <w:r w:rsidRPr="00475E5E">
              <w:rPr>
                <w:rFonts w:ascii="Times New Roman" w:eastAsia="Times New Roman" w:hAnsi="Times New Roman" w:cs="Times New Roman"/>
                <w:b/>
                <w:sz w:val="24"/>
                <w:szCs w:val="24"/>
              </w:rPr>
              <w:t xml:space="preserve">Ответ: </w:t>
            </w:r>
            <w:r w:rsidRPr="00475E5E">
              <w:rPr>
                <w:rFonts w:ascii="Times New Roman" w:eastAsia="Times New Roman" w:hAnsi="Times New Roman" w:cs="Times New Roman"/>
                <w:b/>
                <w:sz w:val="24"/>
                <w:szCs w:val="24"/>
                <w:lang w:val="en-US"/>
              </w:rPr>
              <w:t>S</w:t>
            </w:r>
            <w:r w:rsidRPr="00475E5E">
              <w:rPr>
                <w:rFonts w:ascii="Times New Roman" w:eastAsia="Times New Roman" w:hAnsi="Times New Roman" w:cs="Times New Roman"/>
                <w:b/>
                <w:sz w:val="24"/>
                <w:szCs w:val="24"/>
              </w:rPr>
              <w:t xml:space="preserve"> =</w:t>
            </w:r>
            <w:r w:rsidRPr="00475E5E">
              <w:rPr>
                <w:rFonts w:ascii="Times New Roman" w:hAnsi="Times New Roman" w:cs="Times New Roman"/>
                <w:b/>
                <w:sz w:val="24"/>
                <w:szCs w:val="24"/>
              </w:rPr>
              <w:t xml:space="preserve">64 м </w:t>
            </w:r>
            <w:r w:rsidRPr="00475E5E">
              <w:rPr>
                <w:rFonts w:ascii="Times New Roman" w:hAnsi="Times New Roman" w:cs="Times New Roman"/>
                <w:b/>
                <w:sz w:val="24"/>
                <w:szCs w:val="24"/>
                <w:vertAlign w:val="superscript"/>
              </w:rPr>
              <w:t>2</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2 балла,</w:t>
            </w:r>
          </w:p>
          <w:p w:rsidR="00671B2B" w:rsidRPr="00475E5E" w:rsidRDefault="00671B2B" w:rsidP="00671B2B">
            <w:pPr>
              <w:spacing w:after="63"/>
              <w:rPr>
                <w:rFonts w:ascii="Times New Roman" w:hAnsi="Times New Roman" w:cs="Times New Roman"/>
                <w:sz w:val="24"/>
                <w:szCs w:val="24"/>
              </w:rPr>
            </w:pPr>
            <w:r w:rsidRPr="00475E5E">
              <w:rPr>
                <w:rFonts w:ascii="Times New Roman" w:eastAsia="Times New Roman" w:hAnsi="Times New Roman" w:cs="Times New Roman"/>
                <w:b/>
                <w:sz w:val="24"/>
                <w:szCs w:val="24"/>
              </w:rPr>
              <w:t xml:space="preserve">1 балл – </w:t>
            </w:r>
            <w:r w:rsidRPr="00475E5E">
              <w:rPr>
                <w:rFonts w:ascii="Times New Roman" w:eastAsia="Times New Roman" w:hAnsi="Times New Roman" w:cs="Times New Roman"/>
                <w:sz w:val="24"/>
                <w:szCs w:val="24"/>
              </w:rPr>
              <w:t xml:space="preserve">допущена одна вычислительная ошибка. </w:t>
            </w:r>
          </w:p>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right"/>
              <w:rPr>
                <w:rFonts w:ascii="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7 баллов</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center"/>
              <w:rPr>
                <w:rFonts w:ascii="Times New Roman" w:hAnsi="Times New Roman" w:cs="Times New Roman"/>
                <w:b/>
                <w:sz w:val="24"/>
                <w:szCs w:val="24"/>
              </w:rPr>
            </w:pPr>
            <w:r w:rsidRPr="00475E5E">
              <w:rPr>
                <w:rFonts w:ascii="Times New Roman" w:hAnsi="Times New Roman" w:cs="Times New Roman"/>
                <w:b/>
                <w:sz w:val="24"/>
                <w:szCs w:val="24"/>
              </w:rPr>
              <w:t>Окружающий мир</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1</w:t>
            </w:r>
          </w:p>
          <w:p w:rsidR="00671B2B" w:rsidRPr="00475E5E" w:rsidRDefault="00671B2B" w:rsidP="00671B2B">
            <w:pPr>
              <w:ind w:right="34"/>
              <w:jc w:val="center"/>
              <w:rPr>
                <w:rFonts w:ascii="Times New Roman" w:eastAsia="Times New Roman" w:hAnsi="Times New Roman" w:cs="Times New Roman"/>
                <w:b/>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lang w:val="ru-RU"/>
              </w:rPr>
              <w:t xml:space="preserve">К какой группе животных можно отнести северного оленя по способу питания? </w:t>
            </w:r>
            <w:r w:rsidRPr="00475E5E">
              <w:rPr>
                <w:rFonts w:ascii="Times New Roman" w:hAnsi="Times New Roman" w:cs="Times New Roman"/>
                <w:b/>
                <w:sz w:val="24"/>
                <w:szCs w:val="24"/>
              </w:rPr>
              <w:t>Отметьте правильный ответ.</w:t>
            </w:r>
          </w:p>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b/>
                <w:sz w:val="24"/>
                <w:szCs w:val="24"/>
              </w:rPr>
              <w:t>1) хищники;</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2</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spacing w:after="9" w:line="266" w:lineRule="auto"/>
              <w:rPr>
                <w:rFonts w:ascii="Times New Roman" w:hAnsi="Times New Roman" w:cs="Times New Roman"/>
                <w:sz w:val="24"/>
                <w:szCs w:val="24"/>
              </w:rPr>
            </w:pPr>
            <w:r w:rsidRPr="00475E5E">
              <w:rPr>
                <w:rFonts w:ascii="Times New Roman" w:eastAsia="Times New Roman" w:hAnsi="Times New Roman" w:cs="Times New Roman"/>
                <w:b/>
                <w:sz w:val="24"/>
                <w:szCs w:val="24"/>
              </w:rPr>
              <w:t xml:space="preserve">Выберите растения, которыми питается северный олень. </w:t>
            </w:r>
            <w:r w:rsidRPr="00475E5E">
              <w:rPr>
                <w:rFonts w:ascii="Times New Roman" w:hAnsi="Times New Roman" w:cs="Times New Roman"/>
                <w:b/>
                <w:sz w:val="24"/>
                <w:szCs w:val="24"/>
              </w:rPr>
              <w:t>Отметьте правильный ответ.</w:t>
            </w:r>
          </w:p>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eastAsia="Times New Roman" w:hAnsi="Times New Roman" w:cs="Times New Roman"/>
                <w:b/>
                <w:sz w:val="24"/>
                <w:szCs w:val="24"/>
              </w:rPr>
              <w:t>2) рыба;</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3</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Что накапливает летом олень в организме, чтобы не протянуть ноги?Отметьте правильный ответ.</w:t>
            </w:r>
          </w:p>
          <w:p w:rsidR="00671B2B" w:rsidRPr="00475E5E" w:rsidRDefault="00671B2B" w:rsidP="0070104A">
            <w:pPr>
              <w:pStyle w:val="a5"/>
              <w:numPr>
                <w:ilvl w:val="0"/>
                <w:numId w:val="71"/>
              </w:numPr>
              <w:tabs>
                <w:tab w:val="left" w:pos="15"/>
              </w:tabs>
              <w:spacing w:after="0" w:line="240" w:lineRule="auto"/>
              <w:ind w:right="-45"/>
              <w:rPr>
                <w:rFonts w:ascii="Times New Roman" w:hAnsi="Times New Roman" w:cs="Times New Roman"/>
                <w:b/>
                <w:sz w:val="24"/>
                <w:szCs w:val="24"/>
              </w:rPr>
            </w:pPr>
            <w:r w:rsidRPr="00475E5E">
              <w:rPr>
                <w:rFonts w:ascii="Times New Roman" w:eastAsia="Times New Roman" w:hAnsi="Times New Roman" w:cs="Times New Roman"/>
                <w:b/>
                <w:sz w:val="24"/>
                <w:szCs w:val="24"/>
              </w:rPr>
              <w:t>вес .</w:t>
            </w:r>
            <w:r w:rsidRPr="00475E5E">
              <w:rPr>
                <w:rFonts w:ascii="Times New Roman" w:eastAsia="Times New Roman" w:hAnsi="Times New Roman" w:cs="Times New Roman"/>
                <w:b/>
                <w:sz w:val="24"/>
                <w:szCs w:val="24"/>
              </w:rPr>
              <w:tab/>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b/>
                <w:sz w:val="24"/>
                <w:szCs w:val="24"/>
              </w:rPr>
            </w:pPr>
            <w:r w:rsidRPr="00475E5E">
              <w:rPr>
                <w:rFonts w:ascii="Times New Roman" w:eastAsia="Times New Roman" w:hAnsi="Times New Roman" w:cs="Times New Roman"/>
                <w:b/>
                <w:sz w:val="24"/>
                <w:szCs w:val="24"/>
              </w:rPr>
              <w:t>4</w:t>
            </w: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hAnsi="Times New Roman" w:cs="Times New Roman"/>
                <w:b/>
                <w:sz w:val="24"/>
                <w:szCs w:val="24"/>
              </w:rPr>
              <w:t xml:space="preserve">Укажите для каждого из классов животных из первого столбца характерные </w:t>
            </w:r>
            <w:r w:rsidRPr="00475E5E">
              <w:rPr>
                <w:rFonts w:ascii="Times New Roman" w:hAnsi="Times New Roman" w:cs="Times New Roman"/>
                <w:b/>
                <w:sz w:val="24"/>
                <w:szCs w:val="24"/>
                <w:u w:val="single"/>
              </w:rPr>
              <w:t>осенние  явления</w:t>
            </w:r>
            <w:r w:rsidRPr="00475E5E">
              <w:rPr>
                <w:rFonts w:ascii="Times New Roman" w:hAnsi="Times New Roman" w:cs="Times New Roman"/>
                <w:b/>
                <w:sz w:val="24"/>
                <w:szCs w:val="24"/>
              </w:rPr>
              <w:t xml:space="preserve"> в их жизни из второго.</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b/>
                <w:sz w:val="24"/>
                <w:szCs w:val="24"/>
              </w:rPr>
              <w:t>А) _____4______, Б) ______5______, В) _____6______</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t>3 балла,</w:t>
            </w:r>
          </w:p>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sz w:val="24"/>
                <w:szCs w:val="24"/>
              </w:rPr>
              <w:t>по 1 баллу за каждый правильный ответ.</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eastAsia="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6 баллов</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right"/>
              <w:rPr>
                <w:rFonts w:ascii="Times New Roman" w:hAnsi="Times New Roman" w:cs="Times New Roman"/>
                <w:b/>
                <w:sz w:val="24"/>
                <w:szCs w:val="24"/>
              </w:rPr>
            </w:pPr>
            <w:r w:rsidRPr="00475E5E">
              <w:rPr>
                <w:rFonts w:ascii="Times New Roman" w:hAnsi="Times New Roman" w:cs="Times New Roman"/>
                <w:b/>
                <w:sz w:val="24"/>
                <w:szCs w:val="24"/>
              </w:rPr>
              <w:t>Основная часть (Базовая) Всего: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31 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center"/>
              <w:rPr>
                <w:rFonts w:ascii="Times New Roman" w:hAnsi="Times New Roman" w:cs="Times New Roman"/>
                <w:b/>
                <w:sz w:val="24"/>
                <w:szCs w:val="24"/>
              </w:rPr>
            </w:pPr>
            <w:r w:rsidRPr="00475E5E">
              <w:rPr>
                <w:rFonts w:ascii="Times New Roman" w:hAnsi="Times New Roman" w:cs="Times New Roman"/>
                <w:b/>
                <w:sz w:val="24"/>
                <w:szCs w:val="24"/>
              </w:rPr>
              <w:t>Дополнительная часть (повышенная)</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 w:val="left" w:pos="2115"/>
              </w:tabs>
              <w:ind w:right="-45"/>
              <w:rPr>
                <w:rFonts w:ascii="Times New Roman" w:hAnsi="Times New Roman" w:cs="Times New Roman"/>
                <w:b/>
                <w:sz w:val="24"/>
                <w:szCs w:val="24"/>
              </w:rPr>
            </w:pPr>
            <w:r w:rsidRPr="00475E5E">
              <w:rPr>
                <w:rFonts w:ascii="Times New Roman" w:hAnsi="Times New Roman" w:cs="Times New Roman"/>
                <w:b/>
                <w:sz w:val="24"/>
                <w:szCs w:val="24"/>
              </w:rPr>
              <w:tab/>
              <w:t>Укажи предложение, в котором знаки препинания поставлены неверно. Отметьте правильный ответ.</w:t>
            </w:r>
          </w:p>
          <w:p w:rsidR="00671B2B" w:rsidRPr="00475E5E" w:rsidRDefault="00671B2B" w:rsidP="0070104A">
            <w:pPr>
              <w:pStyle w:val="a5"/>
              <w:numPr>
                <w:ilvl w:val="0"/>
                <w:numId w:val="72"/>
              </w:numPr>
              <w:spacing w:after="0" w:line="240" w:lineRule="auto"/>
              <w:jc w:val="both"/>
              <w:rPr>
                <w:rFonts w:ascii="Times New Roman" w:hAnsi="Times New Roman" w:cs="Times New Roman"/>
                <w:b/>
                <w:sz w:val="24"/>
                <w:szCs w:val="24"/>
              </w:rPr>
            </w:pPr>
            <w:r w:rsidRPr="00475E5E">
              <w:rPr>
                <w:rFonts w:ascii="Times New Roman" w:hAnsi="Times New Roman" w:cs="Times New Roman"/>
                <w:b/>
                <w:sz w:val="24"/>
                <w:szCs w:val="24"/>
              </w:rPr>
              <w:t>Лес был гремучим, и страшным.</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Эти часы  спешат на 1 ч 05 мин.</w:t>
            </w:r>
          </w:p>
          <w:p w:rsidR="00671B2B" w:rsidRPr="00475E5E" w:rsidRDefault="00671B2B" w:rsidP="00671B2B">
            <w:pPr>
              <w:jc w:val="both"/>
              <w:rPr>
                <w:rFonts w:ascii="Times New Roman" w:hAnsi="Times New Roman" w:cs="Times New Roman"/>
                <w:b/>
                <w:sz w:val="24"/>
                <w:szCs w:val="24"/>
              </w:rPr>
            </w:pPr>
            <w:r w:rsidRPr="00475E5E">
              <w:rPr>
                <w:rFonts w:ascii="Times New Roman" w:hAnsi="Times New Roman" w:cs="Times New Roman"/>
                <w:b/>
                <w:sz w:val="24"/>
                <w:szCs w:val="24"/>
              </w:rPr>
              <w:t>Укажите правильное время.</w:t>
            </w:r>
          </w:p>
          <w:p w:rsidR="00671B2B" w:rsidRPr="00475E5E" w:rsidRDefault="00671B2B" w:rsidP="00671B2B">
            <w:pPr>
              <w:tabs>
                <w:tab w:val="left" w:pos="15"/>
              </w:tabs>
              <w:ind w:right="-45"/>
              <w:rPr>
                <w:rFonts w:ascii="Times New Roman" w:hAnsi="Times New Roman" w:cs="Times New Roman"/>
                <w:b/>
                <w:sz w:val="24"/>
                <w:szCs w:val="24"/>
              </w:rPr>
            </w:pPr>
            <w:r w:rsidRPr="00475E5E">
              <w:rPr>
                <w:rFonts w:ascii="Times New Roman" w:hAnsi="Times New Roman" w:cs="Times New Roman"/>
                <w:b/>
                <w:sz w:val="24"/>
                <w:szCs w:val="24"/>
              </w:rPr>
              <w:t>в) 9 ч 05 мин;</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Напишите, как вы понимаете значение выделенного слова в предложении:</w:t>
            </w:r>
          </w:p>
          <w:p w:rsidR="00671B2B" w:rsidRPr="00475E5E" w:rsidRDefault="00671B2B" w:rsidP="00671B2B">
            <w:pPr>
              <w:rPr>
                <w:rFonts w:ascii="Times New Roman" w:hAnsi="Times New Roman" w:cs="Times New Roman"/>
                <w:b/>
                <w:sz w:val="24"/>
                <w:szCs w:val="24"/>
              </w:rPr>
            </w:pPr>
            <w:r w:rsidRPr="00475E5E">
              <w:rPr>
                <w:rFonts w:ascii="Times New Roman" w:hAnsi="Times New Roman" w:cs="Times New Roman"/>
                <w:sz w:val="24"/>
                <w:szCs w:val="24"/>
              </w:rPr>
              <w:t xml:space="preserve">«Летать эти </w:t>
            </w:r>
            <w:r w:rsidRPr="00475E5E">
              <w:rPr>
                <w:rFonts w:ascii="Times New Roman" w:hAnsi="Times New Roman" w:cs="Times New Roman"/>
                <w:b/>
                <w:sz w:val="24"/>
                <w:szCs w:val="24"/>
              </w:rPr>
              <w:t>древние</w:t>
            </w:r>
            <w:r w:rsidRPr="00475E5E">
              <w:rPr>
                <w:rFonts w:ascii="Times New Roman" w:hAnsi="Times New Roman" w:cs="Times New Roman"/>
                <w:sz w:val="24"/>
                <w:szCs w:val="24"/>
              </w:rPr>
              <w:t xml:space="preserve"> птицы не могут, но зато отлично плавают»</w:t>
            </w:r>
            <w:r w:rsidRPr="00475E5E">
              <w:rPr>
                <w:rFonts w:ascii="Times New Roman" w:hAnsi="Times New Roman" w:cs="Times New Roman"/>
                <w:b/>
                <w:sz w:val="24"/>
                <w:szCs w:val="24"/>
              </w:rPr>
              <w:t>.</w:t>
            </w:r>
          </w:p>
          <w:p w:rsidR="00671B2B" w:rsidRPr="00475E5E" w:rsidRDefault="00671B2B" w:rsidP="00671B2B">
            <w:pPr>
              <w:rPr>
                <w:rFonts w:ascii="Times New Roman" w:eastAsia="Times New Roman" w:hAnsi="Times New Roman" w:cs="Times New Roman"/>
                <w:b/>
                <w:bCs/>
                <w:sz w:val="24"/>
                <w:szCs w:val="24"/>
              </w:rPr>
            </w:pPr>
            <w:r w:rsidRPr="00475E5E">
              <w:rPr>
                <w:rFonts w:ascii="Times New Roman" w:hAnsi="Times New Roman" w:cs="Times New Roman"/>
                <w:b/>
                <w:sz w:val="24"/>
                <w:szCs w:val="24"/>
              </w:rPr>
              <w:t xml:space="preserve">Древние – </w:t>
            </w:r>
            <w:r w:rsidRPr="00475E5E">
              <w:rPr>
                <w:rFonts w:ascii="Times New Roman" w:hAnsi="Times New Roman" w:cs="Times New Roman"/>
                <w:b/>
                <w:sz w:val="24"/>
                <w:szCs w:val="24"/>
                <w:u w:val="single"/>
              </w:rPr>
              <w:t>значит, старые, давнишние</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1балл</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tabs>
                <w:tab w:val="left" w:pos="15"/>
              </w:tabs>
              <w:ind w:right="-45"/>
              <w:jc w:val="right"/>
              <w:rPr>
                <w:rFonts w:ascii="Times New Roman" w:eastAsia="Times New Roman" w:hAnsi="Times New Roman" w:cs="Times New Roman"/>
                <w:sz w:val="24"/>
                <w:szCs w:val="24"/>
              </w:rPr>
            </w:pPr>
            <w:r w:rsidRPr="00475E5E">
              <w:rPr>
                <w:rFonts w:ascii="Times New Roman" w:hAnsi="Times New Roman" w:cs="Times New Roman"/>
                <w:b/>
                <w:sz w:val="24"/>
                <w:szCs w:val="24"/>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r w:rsidRPr="00475E5E">
              <w:rPr>
                <w:rFonts w:ascii="Times New Roman" w:hAnsi="Times New Roman" w:cs="Times New Roman"/>
                <w:b/>
                <w:sz w:val="24"/>
                <w:szCs w:val="24"/>
              </w:rPr>
              <w:t>3 балла</w:t>
            </w:r>
          </w:p>
        </w:tc>
      </w:tr>
      <w:tr w:rsidR="00671B2B" w:rsidRPr="00475E5E" w:rsidTr="00671B2B">
        <w:trPr>
          <w:trHeight w:val="403"/>
        </w:trPr>
        <w:tc>
          <w:tcPr>
            <w:tcW w:w="993" w:type="dxa"/>
            <w:tcBorders>
              <w:top w:val="single" w:sz="4" w:space="0" w:color="000000"/>
              <w:left w:val="single" w:sz="4" w:space="0" w:color="000000"/>
              <w:bottom w:val="single" w:sz="4" w:space="0" w:color="000000"/>
              <w:right w:val="single" w:sz="4" w:space="0" w:color="000000"/>
            </w:tcBorders>
          </w:tcPr>
          <w:p w:rsidR="00671B2B" w:rsidRPr="00475E5E" w:rsidRDefault="00671B2B" w:rsidP="00671B2B">
            <w:pPr>
              <w:ind w:right="34"/>
              <w:jc w:val="center"/>
              <w:rPr>
                <w:rFonts w:ascii="Times New Roman" w:eastAsia="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auto"/>
            </w:tcBorders>
          </w:tcPr>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Максимальный балл за всю работы —34 балла</w:t>
            </w:r>
          </w:p>
          <w:p w:rsidR="00671B2B" w:rsidRPr="00475E5E" w:rsidRDefault="00671B2B" w:rsidP="00671B2B">
            <w:pPr>
              <w:pStyle w:val="af5"/>
              <w:rPr>
                <w:rFonts w:ascii="Times New Roman" w:hAnsi="Times New Roman" w:cs="Times New Roman"/>
                <w:b/>
                <w:sz w:val="24"/>
                <w:szCs w:val="24"/>
                <w:lang w:val="ru-RU"/>
              </w:rPr>
            </w:pPr>
            <w:r w:rsidRPr="00475E5E">
              <w:rPr>
                <w:rFonts w:ascii="Times New Roman" w:hAnsi="Times New Roman" w:cs="Times New Roman"/>
                <w:b/>
                <w:sz w:val="24"/>
                <w:szCs w:val="24"/>
                <w:lang w:val="ru-RU"/>
              </w:rPr>
              <w:t xml:space="preserve">(за задания базового уровня сложности — 31 балл, </w:t>
            </w:r>
          </w:p>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повышенной сложности — 3 балла).</w:t>
            </w:r>
          </w:p>
          <w:p w:rsidR="00671B2B" w:rsidRPr="00475E5E" w:rsidRDefault="00671B2B" w:rsidP="00671B2B">
            <w:pPr>
              <w:jc w:val="right"/>
              <w:rPr>
                <w:rFonts w:ascii="Times New Roman" w:hAnsi="Times New Roman" w:cs="Times New Roman"/>
                <w:b/>
                <w:sz w:val="24"/>
                <w:szCs w:val="24"/>
              </w:rPr>
            </w:pPr>
          </w:p>
          <w:p w:rsidR="00671B2B" w:rsidRPr="00475E5E" w:rsidRDefault="00671B2B" w:rsidP="00671B2B">
            <w:pPr>
              <w:tabs>
                <w:tab w:val="left" w:pos="15"/>
              </w:tabs>
              <w:ind w:right="-45"/>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671B2B" w:rsidRPr="00475E5E" w:rsidRDefault="00671B2B" w:rsidP="00671B2B">
            <w:pPr>
              <w:rPr>
                <w:rFonts w:ascii="Times New Roman" w:hAnsi="Times New Roman" w:cs="Times New Roman"/>
                <w:sz w:val="24"/>
                <w:szCs w:val="24"/>
              </w:rPr>
            </w:pPr>
          </w:p>
        </w:tc>
      </w:tr>
    </w:tbl>
    <w:p w:rsidR="00671B2B" w:rsidRPr="00475E5E" w:rsidRDefault="00671B2B" w:rsidP="00671B2B">
      <w:pPr>
        <w:pStyle w:val="af5"/>
        <w:jc w:val="center"/>
        <w:rPr>
          <w:rFonts w:ascii="Times New Roman" w:hAnsi="Times New Roman" w:cs="Times New Roman"/>
          <w:b/>
          <w:sz w:val="24"/>
          <w:szCs w:val="24"/>
        </w:rPr>
      </w:pPr>
    </w:p>
    <w:p w:rsidR="00671B2B" w:rsidRPr="00475E5E" w:rsidRDefault="00671B2B" w:rsidP="00671B2B">
      <w:pPr>
        <w:pStyle w:val="af5"/>
        <w:jc w:val="center"/>
        <w:rPr>
          <w:rFonts w:ascii="Times New Roman" w:hAnsi="Times New Roman" w:cs="Times New Roman"/>
          <w:b/>
          <w:sz w:val="24"/>
          <w:szCs w:val="24"/>
          <w:lang w:val="ru-RU"/>
        </w:rPr>
      </w:pPr>
      <w:r w:rsidRPr="00475E5E">
        <w:rPr>
          <w:rFonts w:ascii="Times New Roman" w:hAnsi="Times New Roman" w:cs="Times New Roman"/>
          <w:b/>
          <w:sz w:val="24"/>
          <w:szCs w:val="24"/>
          <w:lang w:val="ru-RU"/>
        </w:rPr>
        <w:t>Перевод в пятибалльную шкалу осуществляется по соответствующей схеме.</w:t>
      </w:r>
    </w:p>
    <w:p w:rsidR="00671B2B" w:rsidRPr="00475E5E" w:rsidRDefault="00671B2B" w:rsidP="00671B2B">
      <w:pPr>
        <w:pStyle w:val="af5"/>
        <w:rPr>
          <w:rFonts w:ascii="Times New Roman" w:hAnsi="Times New Roman" w:cs="Times New Roman"/>
          <w:sz w:val="24"/>
          <w:szCs w:val="24"/>
          <w:lang w:val="ru-RU"/>
        </w:rPr>
      </w:pPr>
    </w:p>
    <w:tbl>
      <w:tblPr>
        <w:tblW w:w="9000" w:type="dxa"/>
        <w:jc w:val="center"/>
        <w:tblCellSpacing w:w="7" w:type="dxa"/>
        <w:tblCellMar>
          <w:top w:w="45" w:type="dxa"/>
          <w:left w:w="45" w:type="dxa"/>
          <w:bottom w:w="45" w:type="dxa"/>
          <w:right w:w="45" w:type="dxa"/>
        </w:tblCellMar>
        <w:tblLook w:val="00A0" w:firstRow="1" w:lastRow="0" w:firstColumn="1" w:lastColumn="0" w:noHBand="0" w:noVBand="0"/>
      </w:tblPr>
      <w:tblGrid>
        <w:gridCol w:w="3717"/>
        <w:gridCol w:w="2873"/>
        <w:gridCol w:w="2410"/>
      </w:tblGrid>
      <w:tr w:rsidR="00671B2B" w:rsidRPr="00475E5E" w:rsidTr="00671B2B">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jc w:val="center"/>
              <w:rPr>
                <w:rFonts w:ascii="Times New Roman" w:hAnsi="Times New Roman" w:cs="Times New Roman"/>
                <w:sz w:val="24"/>
                <w:szCs w:val="24"/>
              </w:rPr>
            </w:pPr>
            <w:r w:rsidRPr="00475E5E">
              <w:rPr>
                <w:rFonts w:ascii="Times New Roman" w:hAnsi="Times New Roman" w:cs="Times New Roman"/>
                <w:sz w:val="24"/>
                <w:szCs w:val="24"/>
              </w:rPr>
              <w:t>Качествоосвоенияпрограммы</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jc w:val="center"/>
              <w:rPr>
                <w:rFonts w:ascii="Times New Roman" w:hAnsi="Times New Roman" w:cs="Times New Roman"/>
                <w:sz w:val="24"/>
                <w:szCs w:val="24"/>
              </w:rPr>
            </w:pPr>
            <w:r w:rsidRPr="00475E5E">
              <w:rPr>
                <w:rFonts w:ascii="Times New Roman" w:hAnsi="Times New Roman" w:cs="Times New Roman"/>
                <w:sz w:val="24"/>
                <w:szCs w:val="24"/>
              </w:rPr>
              <w:t>Уровеньдостижений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jc w:val="center"/>
              <w:rPr>
                <w:rFonts w:ascii="Times New Roman" w:hAnsi="Times New Roman" w:cs="Times New Roman"/>
                <w:sz w:val="24"/>
                <w:szCs w:val="24"/>
              </w:rPr>
            </w:pPr>
            <w:r w:rsidRPr="00475E5E">
              <w:rPr>
                <w:rFonts w:ascii="Times New Roman" w:hAnsi="Times New Roman" w:cs="Times New Roman"/>
                <w:sz w:val="24"/>
                <w:szCs w:val="24"/>
              </w:rPr>
              <w:t>Отметка в 5 балльнойшкале</w:t>
            </w:r>
          </w:p>
        </w:tc>
      </w:tr>
      <w:tr w:rsidR="00671B2B" w:rsidRPr="00475E5E" w:rsidTr="00671B2B">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90-100%</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высокий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«5»</w:t>
            </w:r>
          </w:p>
        </w:tc>
      </w:tr>
      <w:tr w:rsidR="00671B2B" w:rsidRPr="00475E5E" w:rsidTr="00671B2B">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66 -89%</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повышенный</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«4»</w:t>
            </w:r>
          </w:p>
        </w:tc>
      </w:tr>
      <w:tr w:rsidR="00671B2B" w:rsidRPr="00475E5E" w:rsidTr="00671B2B">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50 -65 %</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средний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«3»</w:t>
            </w:r>
          </w:p>
        </w:tc>
      </w:tr>
      <w:tr w:rsidR="00671B2B" w:rsidRPr="00475E5E" w:rsidTr="00671B2B">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меньше 50%</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нижесреднего</w:t>
            </w:r>
          </w:p>
        </w:tc>
        <w:tc>
          <w:tcPr>
            <w:tcW w:w="9000" w:type="dxa"/>
            <w:tcBorders>
              <w:top w:val="single" w:sz="6" w:space="0" w:color="000000"/>
              <w:left w:val="single" w:sz="6" w:space="0" w:color="000000"/>
              <w:bottom w:val="single" w:sz="6" w:space="0" w:color="000000"/>
              <w:right w:val="single" w:sz="6" w:space="0" w:color="000000"/>
            </w:tcBorders>
            <w:vAlign w:val="center"/>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«2»</w:t>
            </w:r>
          </w:p>
        </w:tc>
      </w:tr>
    </w:tbl>
    <w:p w:rsidR="00671B2B" w:rsidRPr="00475E5E" w:rsidRDefault="00671B2B" w:rsidP="00671B2B">
      <w:pPr>
        <w:rPr>
          <w:rFonts w:ascii="Times New Roman" w:hAnsi="Times New Roman" w:cs="Times New Roman"/>
          <w:b/>
          <w:sz w:val="24"/>
          <w:szCs w:val="24"/>
        </w:rPr>
      </w:pPr>
    </w:p>
    <w:p w:rsidR="00671B2B" w:rsidRPr="00475E5E" w:rsidRDefault="00671B2B" w:rsidP="00671B2B">
      <w:pPr>
        <w:pStyle w:val="af5"/>
        <w:rPr>
          <w:rFonts w:ascii="Times New Roman" w:eastAsia="Calibri" w:hAnsi="Times New Roman" w:cs="Times New Roman"/>
          <w:b/>
          <w:sz w:val="24"/>
          <w:szCs w:val="24"/>
          <w:lang w:val="ru-RU"/>
        </w:rPr>
      </w:pPr>
      <w:r w:rsidRPr="00475E5E">
        <w:rPr>
          <w:rFonts w:ascii="Times New Roman" w:hAnsi="Times New Roman" w:cs="Times New Roman"/>
          <w:b/>
          <w:sz w:val="24"/>
          <w:szCs w:val="24"/>
          <w:lang w:val="ru-RU"/>
        </w:rPr>
        <w:t>Оценка «5» - 31-34</w:t>
      </w:r>
      <w:r w:rsidRPr="00475E5E">
        <w:rPr>
          <w:rFonts w:ascii="Times New Roman" w:eastAsia="Calibri" w:hAnsi="Times New Roman" w:cs="Times New Roman"/>
          <w:b/>
          <w:sz w:val="24"/>
          <w:szCs w:val="24"/>
          <w:lang w:val="ru-RU"/>
        </w:rPr>
        <w:t>баллов</w:t>
      </w:r>
    </w:p>
    <w:p w:rsidR="00671B2B" w:rsidRPr="00475E5E" w:rsidRDefault="00671B2B" w:rsidP="00671B2B">
      <w:pPr>
        <w:pStyle w:val="af5"/>
        <w:rPr>
          <w:rFonts w:ascii="Times New Roman" w:eastAsia="Calibri" w:hAnsi="Times New Roman" w:cs="Times New Roman"/>
          <w:b/>
          <w:sz w:val="24"/>
          <w:szCs w:val="24"/>
          <w:lang w:val="ru-RU"/>
        </w:rPr>
      </w:pPr>
      <w:r w:rsidRPr="00475E5E">
        <w:rPr>
          <w:rFonts w:ascii="Times New Roman" w:hAnsi="Times New Roman" w:cs="Times New Roman"/>
          <w:b/>
          <w:sz w:val="24"/>
          <w:szCs w:val="24"/>
          <w:lang w:val="ru-RU"/>
        </w:rPr>
        <w:t>Оценка «4» - 23 -30</w:t>
      </w:r>
      <w:r w:rsidRPr="00475E5E">
        <w:rPr>
          <w:rFonts w:ascii="Times New Roman" w:eastAsia="Calibri" w:hAnsi="Times New Roman" w:cs="Times New Roman"/>
          <w:b/>
          <w:sz w:val="24"/>
          <w:szCs w:val="24"/>
          <w:lang w:val="ru-RU"/>
        </w:rPr>
        <w:t>баллов</w:t>
      </w:r>
    </w:p>
    <w:p w:rsidR="00671B2B" w:rsidRPr="00475E5E" w:rsidRDefault="00671B2B" w:rsidP="00671B2B">
      <w:pPr>
        <w:pStyle w:val="af5"/>
        <w:rPr>
          <w:rFonts w:ascii="Times New Roman" w:eastAsia="Calibri" w:hAnsi="Times New Roman" w:cs="Times New Roman"/>
          <w:b/>
          <w:sz w:val="24"/>
          <w:szCs w:val="24"/>
          <w:lang w:val="ru-RU"/>
        </w:rPr>
      </w:pPr>
      <w:r w:rsidRPr="00475E5E">
        <w:rPr>
          <w:rFonts w:ascii="Times New Roman" w:hAnsi="Times New Roman" w:cs="Times New Roman"/>
          <w:b/>
          <w:sz w:val="24"/>
          <w:szCs w:val="24"/>
          <w:lang w:val="ru-RU"/>
        </w:rPr>
        <w:t>Оценка «3» - 17-22</w:t>
      </w:r>
      <w:r w:rsidRPr="00475E5E">
        <w:rPr>
          <w:rFonts w:ascii="Times New Roman" w:eastAsia="Calibri" w:hAnsi="Times New Roman" w:cs="Times New Roman"/>
          <w:b/>
          <w:sz w:val="24"/>
          <w:szCs w:val="24"/>
          <w:lang w:val="ru-RU"/>
        </w:rPr>
        <w:t>баллов</w:t>
      </w:r>
    </w:p>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Оценка «2» - менее 17 баллов</w:t>
      </w:r>
    </w:p>
    <w:p w:rsidR="00671B2B" w:rsidRPr="00475E5E" w:rsidRDefault="00671B2B" w:rsidP="00671B2B">
      <w:pPr>
        <w:pStyle w:val="af5"/>
        <w:rPr>
          <w:rFonts w:ascii="Times New Roman" w:hAnsi="Times New Roman" w:cs="Times New Roman"/>
          <w:b/>
          <w:sz w:val="24"/>
          <w:szCs w:val="24"/>
        </w:rPr>
      </w:pPr>
    </w:p>
    <w:p w:rsidR="00671B2B" w:rsidRPr="00475E5E" w:rsidRDefault="00671B2B" w:rsidP="00671B2B">
      <w:pP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p>
    <w:p w:rsidR="00671B2B" w:rsidRPr="00475E5E" w:rsidRDefault="00671B2B" w:rsidP="00671B2B">
      <w:pPr>
        <w:jc w:val="center"/>
        <w:rPr>
          <w:rFonts w:ascii="Times New Roman" w:hAnsi="Times New Roman" w:cs="Times New Roman"/>
          <w:b/>
          <w:sz w:val="24"/>
          <w:szCs w:val="24"/>
        </w:rPr>
      </w:pPr>
      <w:r w:rsidRPr="00475E5E">
        <w:rPr>
          <w:rFonts w:ascii="Times New Roman" w:hAnsi="Times New Roman" w:cs="Times New Roman"/>
          <w:b/>
          <w:sz w:val="24"/>
          <w:szCs w:val="24"/>
        </w:rPr>
        <w:lastRenderedPageBreak/>
        <w:t>Анализвыполнениякомплекснойработы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2089"/>
        <w:gridCol w:w="2157"/>
      </w:tblGrid>
      <w:tr w:rsidR="00671B2B" w:rsidRPr="00475E5E" w:rsidTr="00671B2B">
        <w:trPr>
          <w:trHeight w:val="345"/>
        </w:trPr>
        <w:tc>
          <w:tcPr>
            <w:tcW w:w="0" w:type="auto"/>
            <w:tcBorders>
              <w:top w:val="single" w:sz="4" w:space="0" w:color="auto"/>
              <w:left w:val="single" w:sz="4" w:space="0" w:color="auto"/>
              <w:bottom w:val="single" w:sz="4" w:space="0" w:color="auto"/>
              <w:right w:val="single" w:sz="4" w:space="0" w:color="auto"/>
            </w:tcBorders>
            <w:vAlign w:val="center"/>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Контролируемыйэлемент</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Чел.</w:t>
            </w: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Всего в классе</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Писалиработу</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rPr>
          <w:trHeight w:val="637"/>
        </w:trPr>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 xml:space="preserve">Выполнили без ошибок в комплексной работе задания базового уровня </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Выполнили без ошибок в комплексной работе задания повышенного уровня</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Всю комплексную работу выполнили без ошибок</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15– 31 баллов – освоилибазовыйуровень</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31– 34 баллов – освоили базовый и повышенный уровни</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Менее 15 баллов – не освоили базовый уровень</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r w:rsidRPr="00475E5E">
              <w:rPr>
                <w:rFonts w:ascii="Times New Roman" w:hAnsi="Times New Roman" w:cs="Times New Roman"/>
                <w:sz w:val="24"/>
                <w:szCs w:val="24"/>
                <w:lang w:val="ru-RU"/>
              </w:rPr>
              <w:t>Получили дополнительные баллы за самостоятельное выполнение работы</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lang w:val="ru-RU"/>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Литературноечтение</w:t>
            </w: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Правильновыполнилизадания:</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№5</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Допустилиошибкина:</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№5</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Русскийязык</w:t>
            </w: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Правильновыполнилизадания:</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tabs>
                <w:tab w:val="center" w:pos="936"/>
              </w:tabs>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№5</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lastRenderedPageBreak/>
              <w:t>Допустилиошибкина:</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№5</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Математика</w:t>
            </w: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Правильновыполнилизадания:</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Правильновыполнилизадание №1 </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Допустилиошибкина:</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 xml:space="preserve">№1 </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jc w:val="center"/>
              <w:rPr>
                <w:rFonts w:ascii="Times New Roman" w:hAnsi="Times New Roman" w:cs="Times New Roman"/>
                <w:b/>
                <w:sz w:val="24"/>
                <w:szCs w:val="24"/>
              </w:rPr>
            </w:pPr>
          </w:p>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Окружающиймир</w:t>
            </w: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b/>
                <w:sz w:val="24"/>
                <w:szCs w:val="24"/>
              </w:rPr>
              <w:t>Правильновыполнилизадания</w:t>
            </w:r>
            <w:r w:rsidRPr="00475E5E">
              <w:rPr>
                <w:rFonts w:ascii="Times New Roman" w:hAnsi="Times New Roman" w:cs="Times New Roman"/>
                <w:sz w:val="24"/>
                <w:szCs w:val="24"/>
              </w:rPr>
              <w:t>:</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Допустилиошибкина:</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jc w:val="center"/>
              <w:rPr>
                <w:rFonts w:ascii="Times New Roman" w:hAnsi="Times New Roman" w:cs="Times New Roman"/>
                <w:b/>
                <w:sz w:val="24"/>
                <w:szCs w:val="24"/>
              </w:rPr>
            </w:pPr>
            <w:r w:rsidRPr="00475E5E">
              <w:rPr>
                <w:rFonts w:ascii="Times New Roman" w:hAnsi="Times New Roman" w:cs="Times New Roman"/>
                <w:b/>
                <w:sz w:val="24"/>
                <w:szCs w:val="24"/>
              </w:rPr>
              <w:t>Дополнительнаячасть</w:t>
            </w: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Правильновыполнилизадания:</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Правильновыполнилизадание №3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9571" w:type="dxa"/>
            <w:gridSpan w:val="3"/>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b/>
                <w:sz w:val="24"/>
                <w:szCs w:val="24"/>
              </w:rPr>
            </w:pPr>
            <w:r w:rsidRPr="00475E5E">
              <w:rPr>
                <w:rFonts w:ascii="Times New Roman" w:hAnsi="Times New Roman" w:cs="Times New Roman"/>
                <w:b/>
                <w:sz w:val="24"/>
                <w:szCs w:val="24"/>
              </w:rPr>
              <w:t>Допустилиошибкина:</w:t>
            </w: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lastRenderedPageBreak/>
              <w:t>№2</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r w:rsidR="00671B2B" w:rsidRPr="00475E5E" w:rsidTr="00671B2B">
        <w:tc>
          <w:tcPr>
            <w:tcW w:w="5325"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r w:rsidRPr="00475E5E">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671B2B" w:rsidRPr="00475E5E" w:rsidRDefault="00671B2B" w:rsidP="00671B2B">
            <w:pPr>
              <w:pStyle w:val="af5"/>
              <w:rPr>
                <w:rFonts w:ascii="Times New Roman" w:hAnsi="Times New Roman" w:cs="Times New Roman"/>
                <w:sz w:val="24"/>
                <w:szCs w:val="24"/>
              </w:rPr>
            </w:pPr>
          </w:p>
        </w:tc>
      </w:tr>
    </w:tbl>
    <w:p w:rsidR="00671B2B" w:rsidRPr="00475E5E" w:rsidRDefault="00671B2B" w:rsidP="00671B2B">
      <w:pPr>
        <w:widowControl w:val="0"/>
        <w:autoSpaceDE w:val="0"/>
        <w:autoSpaceDN w:val="0"/>
        <w:spacing w:after="0" w:line="240" w:lineRule="auto"/>
        <w:rPr>
          <w:rFonts w:ascii="Times New Roman" w:eastAsia="Times New Roman" w:hAnsi="Times New Roman" w:cs="Times New Roman"/>
          <w:b/>
          <w:sz w:val="20"/>
          <w:szCs w:val="24"/>
        </w:rPr>
      </w:pPr>
    </w:p>
    <w:p w:rsidR="00671B2B" w:rsidRPr="00475E5E" w:rsidRDefault="00671B2B" w:rsidP="00671B2B">
      <w:pPr>
        <w:widowControl w:val="0"/>
        <w:autoSpaceDE w:val="0"/>
        <w:autoSpaceDN w:val="0"/>
        <w:spacing w:before="9" w:after="0" w:line="240" w:lineRule="auto"/>
        <w:rPr>
          <w:rFonts w:ascii="Times New Roman" w:eastAsia="Times New Roman" w:hAnsi="Times New Roman" w:cs="Times New Roman"/>
          <w:b/>
          <w:sz w:val="11"/>
          <w:szCs w:val="24"/>
        </w:rPr>
      </w:pPr>
    </w:p>
    <w:p w:rsidR="00671B2B" w:rsidRPr="00475E5E" w:rsidRDefault="00671B2B" w:rsidP="00671B2B">
      <w:pPr>
        <w:widowControl w:val="0"/>
        <w:autoSpaceDE w:val="0"/>
        <w:autoSpaceDN w:val="0"/>
        <w:spacing w:before="1" w:after="0" w:line="240" w:lineRule="auto"/>
        <w:rPr>
          <w:rFonts w:ascii="Times New Roman" w:eastAsia="Times New Roman" w:hAnsi="Times New Roman" w:cs="Times New Roman"/>
          <w:b/>
          <w:sz w:val="16"/>
          <w:szCs w:val="24"/>
        </w:rPr>
      </w:pPr>
    </w:p>
    <w:p w:rsidR="00671B2B" w:rsidRPr="00475E5E" w:rsidRDefault="00671B2B" w:rsidP="00671B2B">
      <w:pPr>
        <w:widowControl w:val="0"/>
        <w:tabs>
          <w:tab w:val="left" w:pos="7257"/>
        </w:tabs>
        <w:autoSpaceDE w:val="0"/>
        <w:autoSpaceDN w:val="0"/>
        <w:spacing w:before="90" w:after="0" w:line="240" w:lineRule="auto"/>
        <w:ind w:left="7073"/>
        <w:rPr>
          <w:rFonts w:ascii="Times New Roman" w:eastAsia="Times New Roman" w:hAnsi="Times New Roman" w:cs="Times New Roman"/>
          <w:b/>
          <w:sz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sz w:val="24"/>
          <w:szCs w:val="24"/>
        </w:rPr>
      </w:pPr>
    </w:p>
    <w:p w:rsidR="00671B2B" w:rsidRPr="00475E5E" w:rsidRDefault="00671B2B" w:rsidP="00671B2B">
      <w:pPr>
        <w:rPr>
          <w:rFonts w:ascii="Times New Roman" w:hAnsi="Times New Roman" w:cs="Times New Roman"/>
          <w:b/>
          <w:bCs/>
          <w:sz w:val="24"/>
          <w:szCs w:val="24"/>
        </w:rPr>
      </w:pPr>
    </w:p>
    <w:p w:rsidR="00671B2B" w:rsidRPr="00475E5E" w:rsidRDefault="00671B2B" w:rsidP="00671B2B">
      <w:pPr>
        <w:rPr>
          <w:rFonts w:ascii="Times New Roman" w:hAnsi="Times New Roman" w:cs="Times New Roman"/>
          <w:sz w:val="24"/>
          <w:szCs w:val="24"/>
        </w:rPr>
        <w:sectPr w:rsidR="00671B2B" w:rsidRPr="00475E5E" w:rsidSect="00671B2B">
          <w:pgSz w:w="16840" w:h="11910" w:orient="landscape"/>
          <w:pgMar w:top="1100" w:right="840" w:bottom="280" w:left="1276" w:header="720" w:footer="720" w:gutter="0"/>
          <w:cols w:space="720"/>
        </w:sectPr>
      </w:pPr>
    </w:p>
    <w:p w:rsidR="00671B2B" w:rsidRPr="00475E5E" w:rsidRDefault="00671B2B" w:rsidP="00671B2B">
      <w:pPr>
        <w:rPr>
          <w:rFonts w:ascii="Times New Roman" w:hAnsi="Times New Roman" w:cs="Times New Roman"/>
          <w:sz w:val="24"/>
          <w:szCs w:val="24"/>
        </w:rPr>
        <w:sectPr w:rsidR="00671B2B" w:rsidRPr="00475E5E">
          <w:pgSz w:w="16840" w:h="11910" w:orient="landscape"/>
          <w:pgMar w:top="1100" w:right="840" w:bottom="280" w:left="660" w:header="720" w:footer="720" w:gutter="0"/>
          <w:cols w:space="720"/>
        </w:sectPr>
      </w:pPr>
    </w:p>
    <w:p w:rsidR="00671B2B" w:rsidRPr="00475E5E" w:rsidRDefault="00671B2B" w:rsidP="00671B2B">
      <w:pPr>
        <w:rPr>
          <w:rFonts w:ascii="Times New Roman" w:hAnsi="Times New Roman" w:cs="Times New Roman"/>
          <w:sz w:val="24"/>
          <w:szCs w:val="24"/>
        </w:rPr>
        <w:sectPr w:rsidR="00671B2B" w:rsidRPr="00475E5E">
          <w:pgSz w:w="16840" w:h="11910" w:orient="landscape"/>
          <w:pgMar w:top="1100" w:right="840" w:bottom="280" w:left="660" w:header="720" w:footer="720" w:gutter="0"/>
          <w:cols w:space="720"/>
        </w:sectPr>
      </w:pPr>
    </w:p>
    <w:p w:rsidR="00671B2B" w:rsidRPr="00475E5E" w:rsidRDefault="00671B2B" w:rsidP="00671B2B">
      <w:pPr>
        <w:spacing w:after="0" w:line="252" w:lineRule="auto"/>
        <w:rPr>
          <w:rFonts w:ascii="Times New Roman" w:eastAsiaTheme="minorHAnsi" w:hAnsi="Times New Roman" w:cs="Times New Roman"/>
          <w:sz w:val="24"/>
          <w:szCs w:val="24"/>
        </w:rPr>
      </w:pPr>
    </w:p>
    <w:p w:rsidR="00671B2B" w:rsidRPr="00475E5E" w:rsidRDefault="00671B2B" w:rsidP="00671B2B">
      <w:pPr>
        <w:spacing w:after="0" w:line="254" w:lineRule="auto"/>
        <w:rPr>
          <w:rFonts w:ascii="Times New Roman" w:hAnsi="Times New Roman" w:cs="Times New Roman"/>
          <w:sz w:val="24"/>
          <w:szCs w:val="24"/>
        </w:rPr>
      </w:pPr>
    </w:p>
    <w:p w:rsidR="00671B2B" w:rsidRPr="00475E5E" w:rsidRDefault="00671B2B" w:rsidP="00671B2B">
      <w:pPr>
        <w:spacing w:after="0" w:line="256" w:lineRule="auto"/>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spacing w:after="0"/>
        <w:rPr>
          <w:rFonts w:ascii="Times New Roman" w:hAnsi="Times New Roman" w:cs="Times New Roman"/>
          <w:sz w:val="24"/>
          <w:szCs w:val="24"/>
        </w:rPr>
      </w:pPr>
    </w:p>
    <w:p w:rsidR="00671B2B" w:rsidRPr="00475E5E" w:rsidRDefault="00671B2B" w:rsidP="00671B2B">
      <w:pPr>
        <w:pStyle w:val="a5"/>
        <w:spacing w:after="0" w:line="240" w:lineRule="auto"/>
        <w:ind w:left="0"/>
        <w:rPr>
          <w:rFonts w:ascii="Times New Roman" w:hAnsi="Times New Roman" w:cs="Times New Roman"/>
          <w:sz w:val="24"/>
          <w:szCs w:val="24"/>
        </w:rPr>
      </w:pPr>
    </w:p>
    <w:p w:rsidR="00855F2C" w:rsidRPr="00475E5E" w:rsidRDefault="00855F2C" w:rsidP="00671B2B">
      <w:pPr>
        <w:spacing w:after="0"/>
        <w:rPr>
          <w:rFonts w:ascii="Times New Roman" w:eastAsia="Calibri" w:hAnsi="Times New Roman" w:cs="Times New Roman"/>
          <w:sz w:val="24"/>
          <w:szCs w:val="24"/>
        </w:rPr>
        <w:sectPr w:rsidR="00855F2C" w:rsidRPr="00475E5E" w:rsidSect="00855F2C">
          <w:pgSz w:w="16383" w:h="11906" w:orient="landscape"/>
          <w:pgMar w:top="720" w:right="648" w:bottom="720" w:left="720" w:header="720" w:footer="720" w:gutter="0"/>
          <w:cols w:space="720"/>
          <w:docGrid w:linePitch="299"/>
        </w:sectPr>
      </w:pPr>
    </w:p>
    <w:p w:rsidR="00855F2C" w:rsidRPr="00475E5E" w:rsidRDefault="00855F2C"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9B72F2" w:rsidRPr="00475E5E" w:rsidRDefault="009B72F2" w:rsidP="00671B2B">
      <w:pPr>
        <w:spacing w:after="0" w:line="264" w:lineRule="auto"/>
        <w:jc w:val="both"/>
        <w:rPr>
          <w:rFonts w:ascii="Times New Roman" w:hAnsi="Times New Roman" w:cs="Times New Roman"/>
          <w:sz w:val="24"/>
          <w:szCs w:val="24"/>
        </w:rPr>
      </w:pPr>
    </w:p>
    <w:p w:rsidR="008B750F" w:rsidRPr="00475E5E" w:rsidRDefault="008B750F" w:rsidP="00671B2B">
      <w:pPr>
        <w:spacing w:after="0" w:line="264" w:lineRule="auto"/>
        <w:ind w:firstLine="600"/>
        <w:jc w:val="both"/>
        <w:rPr>
          <w:rFonts w:ascii="Times New Roman" w:hAnsi="Times New Roman" w:cs="Times New Roman"/>
          <w:sz w:val="24"/>
          <w:szCs w:val="24"/>
        </w:rPr>
      </w:pPr>
    </w:p>
    <w:sectPr w:rsidR="008B750F" w:rsidRPr="00475E5E" w:rsidSect="00117DFC">
      <w:pgSz w:w="11900" w:h="16840"/>
      <w:pgMar w:top="142" w:right="1150" w:bottom="1440" w:left="1418" w:header="720" w:footer="720" w:gutter="0"/>
      <w:cols w:space="720" w:equalWidth="0">
        <w:col w:w="9332"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SchoolBookSanPin-Italic">
    <w:panose1 w:val="00000000000000000000"/>
    <w:charset w:val="CC"/>
    <w:family w:val="auto"/>
    <w:notTrueType/>
    <w:pitch w:val="default"/>
    <w:sig w:usb0="00000201" w:usb1="00000000" w:usb2="00000000" w:usb3="00000000" w:csb0="00000004" w:csb1="00000000"/>
  </w:font>
  <w:font w:name="SchoolBookSanPin">
    <w:altName w:val="Calibri"/>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roman"/>
    <w:notTrueType/>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72" w:firstLine="680"/>
      </w:pPr>
      <w:rPr>
        <w:rFonts w:ascii="Times New Roman" w:hAnsi="Times New Roman" w:cs="Times New Roman" w:hint="default"/>
      </w:rPr>
    </w:lvl>
    <w:lvl w:ilvl="1">
      <w:start w:val="1"/>
      <w:numFmt w:val="bullet"/>
      <w:lvlText w:val=""/>
      <w:lvlJc w:val="left"/>
      <w:pPr>
        <w:tabs>
          <w:tab w:val="num" w:pos="828"/>
        </w:tabs>
        <w:ind w:left="1188" w:hanging="360"/>
      </w:pPr>
      <w:rPr>
        <w:rFonts w:ascii="Symbol" w:hAnsi="Symbol" w:hint="default"/>
      </w:rPr>
    </w:lvl>
    <w:lvl w:ilvl="2">
      <w:start w:val="1"/>
      <w:numFmt w:val="bullet"/>
      <w:lvlText w:val="o"/>
      <w:lvlJc w:val="left"/>
      <w:pPr>
        <w:tabs>
          <w:tab w:val="num" w:pos="1548"/>
        </w:tabs>
        <w:ind w:left="1908" w:hanging="360"/>
      </w:pPr>
      <w:rPr>
        <w:rFonts w:ascii="Courier New" w:hAnsi="Courier New" w:cs="Courier New" w:hint="default"/>
      </w:rPr>
    </w:lvl>
    <w:lvl w:ilvl="3">
      <w:start w:val="1"/>
      <w:numFmt w:val="bullet"/>
      <w:lvlText w:val=""/>
      <w:lvlJc w:val="left"/>
      <w:pPr>
        <w:tabs>
          <w:tab w:val="num" w:pos="2268"/>
        </w:tabs>
        <w:ind w:left="2628" w:hanging="360"/>
      </w:pPr>
      <w:rPr>
        <w:rFonts w:ascii="Wingdings" w:hAnsi="Wingdings" w:hint="default"/>
      </w:rPr>
    </w:lvl>
    <w:lvl w:ilvl="4">
      <w:start w:val="1"/>
      <w:numFmt w:val="bullet"/>
      <w:lvlText w:val=""/>
      <w:lvlJc w:val="left"/>
      <w:pPr>
        <w:tabs>
          <w:tab w:val="num" w:pos="2988"/>
        </w:tabs>
        <w:ind w:left="3348" w:hanging="360"/>
      </w:pPr>
      <w:rPr>
        <w:rFonts w:ascii="Wingdings" w:hAnsi="Wingdings" w:hint="default"/>
      </w:rPr>
    </w:lvl>
    <w:lvl w:ilvl="5">
      <w:start w:val="1"/>
      <w:numFmt w:val="bullet"/>
      <w:lvlText w:val=""/>
      <w:lvlJc w:val="left"/>
      <w:pPr>
        <w:tabs>
          <w:tab w:val="num" w:pos="3708"/>
        </w:tabs>
        <w:ind w:left="4068" w:hanging="360"/>
      </w:pPr>
      <w:rPr>
        <w:rFonts w:ascii="Symbol" w:hAnsi="Symbol" w:hint="default"/>
      </w:rPr>
    </w:lvl>
    <w:lvl w:ilvl="6">
      <w:start w:val="1"/>
      <w:numFmt w:val="bullet"/>
      <w:lvlText w:val="o"/>
      <w:lvlJc w:val="left"/>
      <w:pPr>
        <w:tabs>
          <w:tab w:val="num" w:pos="4428"/>
        </w:tabs>
        <w:ind w:left="4788" w:hanging="360"/>
      </w:pPr>
      <w:rPr>
        <w:rFonts w:ascii="Courier New" w:hAnsi="Courier New" w:cs="Courier New" w:hint="default"/>
      </w:rPr>
    </w:lvl>
    <w:lvl w:ilvl="7">
      <w:start w:val="1"/>
      <w:numFmt w:val="bullet"/>
      <w:lvlText w:val=""/>
      <w:lvlJc w:val="left"/>
      <w:pPr>
        <w:tabs>
          <w:tab w:val="num" w:pos="5148"/>
        </w:tabs>
        <w:ind w:left="5508" w:hanging="360"/>
      </w:pPr>
      <w:rPr>
        <w:rFonts w:ascii="Wingdings" w:hAnsi="Wingdings" w:hint="default"/>
      </w:rPr>
    </w:lvl>
    <w:lvl w:ilvl="8">
      <w:start w:val="1"/>
      <w:numFmt w:val="bullet"/>
      <w:lvlText w:val=""/>
      <w:lvlJc w:val="left"/>
      <w:pPr>
        <w:tabs>
          <w:tab w:val="num" w:pos="5868"/>
        </w:tabs>
        <w:ind w:left="6228" w:hanging="360"/>
      </w:pPr>
      <w:rPr>
        <w:rFonts w:ascii="Wingdings" w:hAnsi="Wingdings" w:hint="default"/>
      </w:rPr>
    </w:lvl>
  </w:abstractNum>
  <w:abstractNum w:abstractNumId="1">
    <w:nsid w:val="FFFFFF7E"/>
    <w:multiLevelType w:val="singleLevel"/>
    <w:tmpl w:val="FB12693A"/>
    <w:lvl w:ilvl="0">
      <w:start w:val="1"/>
      <w:numFmt w:val="decimal"/>
      <w:pStyle w:val="3"/>
      <w:lvlText w:val="%1."/>
      <w:lvlJc w:val="left"/>
      <w:pPr>
        <w:tabs>
          <w:tab w:val="num" w:pos="1080"/>
        </w:tabs>
        <w:ind w:left="1080" w:hanging="360"/>
      </w:pPr>
    </w:lvl>
  </w:abstractNum>
  <w:abstractNum w:abstractNumId="2">
    <w:nsid w:val="FFFFFF7F"/>
    <w:multiLevelType w:val="singleLevel"/>
    <w:tmpl w:val="38441652"/>
    <w:lvl w:ilvl="0">
      <w:start w:val="1"/>
      <w:numFmt w:val="decimal"/>
      <w:pStyle w:val="2"/>
      <w:lvlText w:val="%1."/>
      <w:lvlJc w:val="left"/>
      <w:pPr>
        <w:tabs>
          <w:tab w:val="num" w:pos="720"/>
        </w:tabs>
        <w:ind w:left="720" w:hanging="360"/>
      </w:pPr>
    </w:lvl>
  </w:abstractNum>
  <w:abstractNum w:abstractNumId="3">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4">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5">
    <w:nsid w:val="FFFFFF88"/>
    <w:multiLevelType w:val="singleLevel"/>
    <w:tmpl w:val="D0A62B40"/>
    <w:lvl w:ilvl="0">
      <w:start w:val="1"/>
      <w:numFmt w:val="decimal"/>
      <w:pStyle w:val="a"/>
      <w:lvlText w:val="%1."/>
      <w:lvlJc w:val="left"/>
      <w:pPr>
        <w:tabs>
          <w:tab w:val="num" w:pos="360"/>
        </w:tabs>
        <w:ind w:left="360" w:hanging="360"/>
      </w:pPr>
    </w:lvl>
  </w:abstractNum>
  <w:abstractNum w:abstractNumId="6">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7">
    <w:nsid w:val="059567E6"/>
    <w:multiLevelType w:val="hybridMultilevel"/>
    <w:tmpl w:val="54D0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51CE4"/>
    <w:multiLevelType w:val="hybridMultilevel"/>
    <w:tmpl w:val="A75276E8"/>
    <w:lvl w:ilvl="0" w:tplc="7966D35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132C6"/>
    <w:multiLevelType w:val="multilevel"/>
    <w:tmpl w:val="134A4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43396C"/>
    <w:multiLevelType w:val="hybridMultilevel"/>
    <w:tmpl w:val="3814BFC2"/>
    <w:lvl w:ilvl="0" w:tplc="0142950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6908CE"/>
    <w:multiLevelType w:val="multilevel"/>
    <w:tmpl w:val="D49CF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0222F6"/>
    <w:multiLevelType w:val="multilevel"/>
    <w:tmpl w:val="FA727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7A2D7C"/>
    <w:multiLevelType w:val="hybridMultilevel"/>
    <w:tmpl w:val="B9068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FD0BE8"/>
    <w:multiLevelType w:val="hybridMultilevel"/>
    <w:tmpl w:val="F2C40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E671DC"/>
    <w:multiLevelType w:val="multilevel"/>
    <w:tmpl w:val="BE507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D40A94"/>
    <w:multiLevelType w:val="multilevel"/>
    <w:tmpl w:val="E84C4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BB34A5"/>
    <w:multiLevelType w:val="multilevel"/>
    <w:tmpl w:val="9208A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1C3EAD"/>
    <w:multiLevelType w:val="hybridMultilevel"/>
    <w:tmpl w:val="6212B42C"/>
    <w:lvl w:ilvl="0" w:tplc="31F86FF4">
      <w:start w:val="1"/>
      <w:numFmt w:val="decimal"/>
      <w:pStyle w:val="1"/>
      <w:lvlText w:val="%1."/>
      <w:lvlJc w:val="left"/>
      <w:pPr>
        <w:ind w:left="56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3510C31"/>
    <w:multiLevelType w:val="multilevel"/>
    <w:tmpl w:val="E51E6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B43BF0"/>
    <w:multiLevelType w:val="hybridMultilevel"/>
    <w:tmpl w:val="62EC4BEE"/>
    <w:lvl w:ilvl="0" w:tplc="53B49332">
      <w:start w:val="1"/>
      <w:numFmt w:val="decimal"/>
      <w:lvlText w:val="%1."/>
      <w:lvlJc w:val="left"/>
      <w:pPr>
        <w:ind w:left="720" w:hanging="360"/>
      </w:pPr>
      <w:rPr>
        <w:rFonts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7246D"/>
    <w:multiLevelType w:val="hybridMultilevel"/>
    <w:tmpl w:val="4BF20B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26C46010"/>
    <w:multiLevelType w:val="multilevel"/>
    <w:tmpl w:val="2B7C9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E51ED4"/>
    <w:multiLevelType w:val="multilevel"/>
    <w:tmpl w:val="BAF60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B71CAB"/>
    <w:multiLevelType w:val="hybridMultilevel"/>
    <w:tmpl w:val="23700CB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
    <w:nsid w:val="2CE0448F"/>
    <w:multiLevelType w:val="multilevel"/>
    <w:tmpl w:val="E6E8E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257C64"/>
    <w:multiLevelType w:val="multilevel"/>
    <w:tmpl w:val="B6240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5A7888"/>
    <w:multiLevelType w:val="hybridMultilevel"/>
    <w:tmpl w:val="0450E95E"/>
    <w:lvl w:ilvl="0" w:tplc="4942EF8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F4182"/>
    <w:multiLevelType w:val="hybridMultilevel"/>
    <w:tmpl w:val="82380B30"/>
    <w:lvl w:ilvl="0" w:tplc="F1D894EA">
      <w:start w:val="1"/>
      <w:numFmt w:val="decimal"/>
      <w:lvlText w:val="%1)"/>
      <w:lvlJc w:val="left"/>
      <w:pPr>
        <w:ind w:left="720" w:hanging="360"/>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202A1A"/>
    <w:multiLevelType w:val="multilevel"/>
    <w:tmpl w:val="BF36E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A37DB2"/>
    <w:multiLevelType w:val="multilevel"/>
    <w:tmpl w:val="EEC20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43498D"/>
    <w:multiLevelType w:val="multilevel"/>
    <w:tmpl w:val="B2526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AE5E7F"/>
    <w:multiLevelType w:val="multilevel"/>
    <w:tmpl w:val="144E6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0269D3"/>
    <w:multiLevelType w:val="multilevel"/>
    <w:tmpl w:val="3774E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6D6C84"/>
    <w:multiLevelType w:val="multilevel"/>
    <w:tmpl w:val="A148B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FD75DDE"/>
    <w:multiLevelType w:val="hybridMultilevel"/>
    <w:tmpl w:val="50C86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E5017C"/>
    <w:multiLevelType w:val="hybridMultilevel"/>
    <w:tmpl w:val="0192B082"/>
    <w:lvl w:ilvl="0" w:tplc="1896AC0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8B6521"/>
    <w:multiLevelType w:val="multilevel"/>
    <w:tmpl w:val="E912D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911DEB"/>
    <w:multiLevelType w:val="multilevel"/>
    <w:tmpl w:val="D3029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4F1092"/>
    <w:multiLevelType w:val="hybridMultilevel"/>
    <w:tmpl w:val="306AC1FE"/>
    <w:lvl w:ilvl="0" w:tplc="E44255B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C006A5"/>
    <w:multiLevelType w:val="multilevel"/>
    <w:tmpl w:val="114E4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5A7BAD"/>
    <w:multiLevelType w:val="multilevel"/>
    <w:tmpl w:val="C5888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314CFD"/>
    <w:multiLevelType w:val="hybridMultilevel"/>
    <w:tmpl w:val="3DF0938E"/>
    <w:lvl w:ilvl="0" w:tplc="4418CC9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4E527011"/>
    <w:multiLevelType w:val="multilevel"/>
    <w:tmpl w:val="2D78D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7D0CEE"/>
    <w:multiLevelType w:val="multilevel"/>
    <w:tmpl w:val="53C0797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47E1A93"/>
    <w:multiLevelType w:val="multilevel"/>
    <w:tmpl w:val="55923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586175"/>
    <w:multiLevelType w:val="hybridMultilevel"/>
    <w:tmpl w:val="33C4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066B2C"/>
    <w:multiLevelType w:val="multilevel"/>
    <w:tmpl w:val="8A626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31142F"/>
    <w:multiLevelType w:val="hybridMultilevel"/>
    <w:tmpl w:val="1772D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E52078"/>
    <w:multiLevelType w:val="multilevel"/>
    <w:tmpl w:val="81DC7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3467C2"/>
    <w:multiLevelType w:val="hybridMultilevel"/>
    <w:tmpl w:val="B7C448EE"/>
    <w:lvl w:ilvl="0" w:tplc="5F00FE78">
      <w:start w:val="1"/>
      <w:numFmt w:val="decimal"/>
      <w:lvlText w:val="%1)"/>
      <w:lvlJc w:val="left"/>
      <w:pPr>
        <w:ind w:left="736" w:hanging="264"/>
      </w:pPr>
      <w:rPr>
        <w:rFonts w:ascii="Times New Roman" w:eastAsia="Times New Roman" w:hAnsi="Times New Roman" w:cs="Times New Roman" w:hint="default"/>
        <w:w w:val="100"/>
        <w:sz w:val="24"/>
        <w:szCs w:val="24"/>
        <w:lang w:val="ru-RU" w:eastAsia="en-US" w:bidi="ar-SA"/>
      </w:rPr>
    </w:lvl>
    <w:lvl w:ilvl="1" w:tplc="EBEC8380">
      <w:numFmt w:val="bullet"/>
      <w:lvlText w:val="•"/>
      <w:lvlJc w:val="left"/>
      <w:pPr>
        <w:ind w:left="2199" w:hanging="264"/>
      </w:pPr>
      <w:rPr>
        <w:rFonts w:hint="default"/>
        <w:lang w:val="ru-RU" w:eastAsia="en-US" w:bidi="ar-SA"/>
      </w:rPr>
    </w:lvl>
    <w:lvl w:ilvl="2" w:tplc="634E05B6">
      <w:numFmt w:val="bullet"/>
      <w:lvlText w:val="•"/>
      <w:lvlJc w:val="left"/>
      <w:pPr>
        <w:ind w:left="3659" w:hanging="264"/>
      </w:pPr>
      <w:rPr>
        <w:rFonts w:hint="default"/>
        <w:lang w:val="ru-RU" w:eastAsia="en-US" w:bidi="ar-SA"/>
      </w:rPr>
    </w:lvl>
    <w:lvl w:ilvl="3" w:tplc="8E0AAD72">
      <w:numFmt w:val="bullet"/>
      <w:lvlText w:val="•"/>
      <w:lvlJc w:val="left"/>
      <w:pPr>
        <w:ind w:left="5119" w:hanging="264"/>
      </w:pPr>
      <w:rPr>
        <w:rFonts w:hint="default"/>
        <w:lang w:val="ru-RU" w:eastAsia="en-US" w:bidi="ar-SA"/>
      </w:rPr>
    </w:lvl>
    <w:lvl w:ilvl="4" w:tplc="9DD80336">
      <w:numFmt w:val="bullet"/>
      <w:lvlText w:val="•"/>
      <w:lvlJc w:val="left"/>
      <w:pPr>
        <w:ind w:left="6579" w:hanging="264"/>
      </w:pPr>
      <w:rPr>
        <w:rFonts w:hint="default"/>
        <w:lang w:val="ru-RU" w:eastAsia="en-US" w:bidi="ar-SA"/>
      </w:rPr>
    </w:lvl>
    <w:lvl w:ilvl="5" w:tplc="9DCC3B0E">
      <w:numFmt w:val="bullet"/>
      <w:lvlText w:val="•"/>
      <w:lvlJc w:val="left"/>
      <w:pPr>
        <w:ind w:left="8039" w:hanging="264"/>
      </w:pPr>
      <w:rPr>
        <w:rFonts w:hint="default"/>
        <w:lang w:val="ru-RU" w:eastAsia="en-US" w:bidi="ar-SA"/>
      </w:rPr>
    </w:lvl>
    <w:lvl w:ilvl="6" w:tplc="09C29ADA">
      <w:numFmt w:val="bullet"/>
      <w:lvlText w:val="•"/>
      <w:lvlJc w:val="left"/>
      <w:pPr>
        <w:ind w:left="9499" w:hanging="264"/>
      </w:pPr>
      <w:rPr>
        <w:rFonts w:hint="default"/>
        <w:lang w:val="ru-RU" w:eastAsia="en-US" w:bidi="ar-SA"/>
      </w:rPr>
    </w:lvl>
    <w:lvl w:ilvl="7" w:tplc="341220A0">
      <w:numFmt w:val="bullet"/>
      <w:lvlText w:val="•"/>
      <w:lvlJc w:val="left"/>
      <w:pPr>
        <w:ind w:left="10958" w:hanging="264"/>
      </w:pPr>
      <w:rPr>
        <w:rFonts w:hint="default"/>
        <w:lang w:val="ru-RU" w:eastAsia="en-US" w:bidi="ar-SA"/>
      </w:rPr>
    </w:lvl>
    <w:lvl w:ilvl="8" w:tplc="22486902">
      <w:numFmt w:val="bullet"/>
      <w:lvlText w:val="•"/>
      <w:lvlJc w:val="left"/>
      <w:pPr>
        <w:ind w:left="12418" w:hanging="264"/>
      </w:pPr>
      <w:rPr>
        <w:rFonts w:hint="default"/>
        <w:lang w:val="ru-RU" w:eastAsia="en-US" w:bidi="ar-SA"/>
      </w:rPr>
    </w:lvl>
  </w:abstractNum>
  <w:abstractNum w:abstractNumId="51">
    <w:nsid w:val="59D33A68"/>
    <w:multiLevelType w:val="multilevel"/>
    <w:tmpl w:val="D19AA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E26E81"/>
    <w:multiLevelType w:val="multilevel"/>
    <w:tmpl w:val="4A3E8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430C9F"/>
    <w:multiLevelType w:val="multilevel"/>
    <w:tmpl w:val="DCF2E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170A94"/>
    <w:multiLevelType w:val="multilevel"/>
    <w:tmpl w:val="05D4E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32216E"/>
    <w:multiLevelType w:val="hybridMultilevel"/>
    <w:tmpl w:val="52944D3A"/>
    <w:lvl w:ilvl="0" w:tplc="FFB0A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B64E6C5E">
      <w:numFmt w:val="bullet"/>
      <w:lvlText w:val="•"/>
      <w:lvlJc w:val="left"/>
      <w:pPr>
        <w:ind w:left="2069" w:hanging="360"/>
      </w:pPr>
      <w:rPr>
        <w:rFonts w:hint="default"/>
        <w:lang w:val="ru-RU" w:eastAsia="en-US" w:bidi="ar-SA"/>
      </w:rPr>
    </w:lvl>
    <w:lvl w:ilvl="2" w:tplc="EBC0D45A">
      <w:numFmt w:val="bullet"/>
      <w:lvlText w:val="•"/>
      <w:lvlJc w:val="left"/>
      <w:pPr>
        <w:ind w:left="3319" w:hanging="360"/>
      </w:pPr>
      <w:rPr>
        <w:rFonts w:hint="default"/>
        <w:lang w:val="ru-RU" w:eastAsia="en-US" w:bidi="ar-SA"/>
      </w:rPr>
    </w:lvl>
    <w:lvl w:ilvl="3" w:tplc="F8404BDC">
      <w:numFmt w:val="bullet"/>
      <w:lvlText w:val="•"/>
      <w:lvlJc w:val="left"/>
      <w:pPr>
        <w:ind w:left="4569" w:hanging="360"/>
      </w:pPr>
      <w:rPr>
        <w:rFonts w:hint="default"/>
        <w:lang w:val="ru-RU" w:eastAsia="en-US" w:bidi="ar-SA"/>
      </w:rPr>
    </w:lvl>
    <w:lvl w:ilvl="4" w:tplc="B374E1F0">
      <w:numFmt w:val="bullet"/>
      <w:lvlText w:val="•"/>
      <w:lvlJc w:val="left"/>
      <w:pPr>
        <w:ind w:left="5818" w:hanging="360"/>
      </w:pPr>
      <w:rPr>
        <w:rFonts w:hint="default"/>
        <w:lang w:val="ru-RU" w:eastAsia="en-US" w:bidi="ar-SA"/>
      </w:rPr>
    </w:lvl>
    <w:lvl w:ilvl="5" w:tplc="71AAFFA2">
      <w:numFmt w:val="bullet"/>
      <w:lvlText w:val="•"/>
      <w:lvlJc w:val="left"/>
      <w:pPr>
        <w:ind w:left="7068" w:hanging="360"/>
      </w:pPr>
      <w:rPr>
        <w:rFonts w:hint="default"/>
        <w:lang w:val="ru-RU" w:eastAsia="en-US" w:bidi="ar-SA"/>
      </w:rPr>
    </w:lvl>
    <w:lvl w:ilvl="6" w:tplc="84C4D704">
      <w:numFmt w:val="bullet"/>
      <w:lvlText w:val="•"/>
      <w:lvlJc w:val="left"/>
      <w:pPr>
        <w:ind w:left="8318" w:hanging="360"/>
      </w:pPr>
      <w:rPr>
        <w:rFonts w:hint="default"/>
        <w:lang w:val="ru-RU" w:eastAsia="en-US" w:bidi="ar-SA"/>
      </w:rPr>
    </w:lvl>
    <w:lvl w:ilvl="7" w:tplc="36F844A6">
      <w:numFmt w:val="bullet"/>
      <w:lvlText w:val="•"/>
      <w:lvlJc w:val="left"/>
      <w:pPr>
        <w:ind w:left="9567" w:hanging="360"/>
      </w:pPr>
      <w:rPr>
        <w:rFonts w:hint="default"/>
        <w:lang w:val="ru-RU" w:eastAsia="en-US" w:bidi="ar-SA"/>
      </w:rPr>
    </w:lvl>
    <w:lvl w:ilvl="8" w:tplc="25F46038">
      <w:numFmt w:val="bullet"/>
      <w:lvlText w:val="•"/>
      <w:lvlJc w:val="left"/>
      <w:pPr>
        <w:ind w:left="10817" w:hanging="360"/>
      </w:pPr>
      <w:rPr>
        <w:rFonts w:hint="default"/>
        <w:lang w:val="ru-RU" w:eastAsia="en-US" w:bidi="ar-SA"/>
      </w:rPr>
    </w:lvl>
  </w:abstractNum>
  <w:abstractNum w:abstractNumId="56">
    <w:nsid w:val="65301BE4"/>
    <w:multiLevelType w:val="hybridMultilevel"/>
    <w:tmpl w:val="23F002B2"/>
    <w:lvl w:ilvl="0" w:tplc="E81E5F2A">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7">
    <w:nsid w:val="66546FD4"/>
    <w:multiLevelType w:val="multilevel"/>
    <w:tmpl w:val="EBA47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EB4CD9"/>
    <w:multiLevelType w:val="multilevel"/>
    <w:tmpl w:val="C40A3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1D73B6"/>
    <w:multiLevelType w:val="hybridMultilevel"/>
    <w:tmpl w:val="DD70B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DEB29B8"/>
    <w:multiLevelType w:val="hybridMultilevel"/>
    <w:tmpl w:val="BCFC835A"/>
    <w:lvl w:ilvl="0" w:tplc="04190001">
      <w:start w:val="1"/>
      <w:numFmt w:val="decimal"/>
      <w:pStyle w:val="31"/>
      <w:lvlText w:val="%1."/>
      <w:lvlJc w:val="left"/>
      <w:pPr>
        <w:ind w:left="644" w:hanging="360"/>
      </w:pPr>
      <w:rPr>
        <w:b/>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61">
    <w:nsid w:val="6FD80C07"/>
    <w:multiLevelType w:val="hybridMultilevel"/>
    <w:tmpl w:val="3700522A"/>
    <w:lvl w:ilvl="0" w:tplc="87044C5E">
      <w:start w:val="1"/>
      <w:numFmt w:val="decimal"/>
      <w:lvlText w:val="%1)"/>
      <w:lvlJc w:val="left"/>
      <w:pPr>
        <w:ind w:left="736" w:hanging="264"/>
      </w:pPr>
      <w:rPr>
        <w:rFonts w:ascii="Times New Roman" w:eastAsia="Times New Roman" w:hAnsi="Times New Roman" w:cs="Times New Roman" w:hint="default"/>
        <w:w w:val="100"/>
        <w:sz w:val="24"/>
        <w:szCs w:val="24"/>
        <w:lang w:val="ru-RU" w:eastAsia="en-US" w:bidi="ar-SA"/>
      </w:rPr>
    </w:lvl>
    <w:lvl w:ilvl="1" w:tplc="3CD069F2">
      <w:numFmt w:val="bullet"/>
      <w:lvlText w:val="•"/>
      <w:lvlJc w:val="left"/>
      <w:pPr>
        <w:ind w:left="2199" w:hanging="264"/>
      </w:pPr>
      <w:rPr>
        <w:rFonts w:hint="default"/>
        <w:lang w:val="ru-RU" w:eastAsia="en-US" w:bidi="ar-SA"/>
      </w:rPr>
    </w:lvl>
    <w:lvl w:ilvl="2" w:tplc="CBC6E9FE">
      <w:numFmt w:val="bullet"/>
      <w:lvlText w:val="•"/>
      <w:lvlJc w:val="left"/>
      <w:pPr>
        <w:ind w:left="3659" w:hanging="264"/>
      </w:pPr>
      <w:rPr>
        <w:rFonts w:hint="default"/>
        <w:lang w:val="ru-RU" w:eastAsia="en-US" w:bidi="ar-SA"/>
      </w:rPr>
    </w:lvl>
    <w:lvl w:ilvl="3" w:tplc="37A893F4">
      <w:numFmt w:val="bullet"/>
      <w:lvlText w:val="•"/>
      <w:lvlJc w:val="left"/>
      <w:pPr>
        <w:ind w:left="5119" w:hanging="264"/>
      </w:pPr>
      <w:rPr>
        <w:rFonts w:hint="default"/>
        <w:lang w:val="ru-RU" w:eastAsia="en-US" w:bidi="ar-SA"/>
      </w:rPr>
    </w:lvl>
    <w:lvl w:ilvl="4" w:tplc="69E4EFA2">
      <w:numFmt w:val="bullet"/>
      <w:lvlText w:val="•"/>
      <w:lvlJc w:val="left"/>
      <w:pPr>
        <w:ind w:left="6579" w:hanging="264"/>
      </w:pPr>
      <w:rPr>
        <w:rFonts w:hint="default"/>
        <w:lang w:val="ru-RU" w:eastAsia="en-US" w:bidi="ar-SA"/>
      </w:rPr>
    </w:lvl>
    <w:lvl w:ilvl="5" w:tplc="E36435C8">
      <w:numFmt w:val="bullet"/>
      <w:lvlText w:val="•"/>
      <w:lvlJc w:val="left"/>
      <w:pPr>
        <w:ind w:left="8039" w:hanging="264"/>
      </w:pPr>
      <w:rPr>
        <w:rFonts w:hint="default"/>
        <w:lang w:val="ru-RU" w:eastAsia="en-US" w:bidi="ar-SA"/>
      </w:rPr>
    </w:lvl>
    <w:lvl w:ilvl="6" w:tplc="8A5EE1FA">
      <w:numFmt w:val="bullet"/>
      <w:lvlText w:val="•"/>
      <w:lvlJc w:val="left"/>
      <w:pPr>
        <w:ind w:left="9499" w:hanging="264"/>
      </w:pPr>
      <w:rPr>
        <w:rFonts w:hint="default"/>
        <w:lang w:val="ru-RU" w:eastAsia="en-US" w:bidi="ar-SA"/>
      </w:rPr>
    </w:lvl>
    <w:lvl w:ilvl="7" w:tplc="F1A8646A">
      <w:numFmt w:val="bullet"/>
      <w:lvlText w:val="•"/>
      <w:lvlJc w:val="left"/>
      <w:pPr>
        <w:ind w:left="10958" w:hanging="264"/>
      </w:pPr>
      <w:rPr>
        <w:rFonts w:hint="default"/>
        <w:lang w:val="ru-RU" w:eastAsia="en-US" w:bidi="ar-SA"/>
      </w:rPr>
    </w:lvl>
    <w:lvl w:ilvl="8" w:tplc="AA563C06">
      <w:numFmt w:val="bullet"/>
      <w:lvlText w:val="•"/>
      <w:lvlJc w:val="left"/>
      <w:pPr>
        <w:ind w:left="12418" w:hanging="264"/>
      </w:pPr>
      <w:rPr>
        <w:rFonts w:hint="default"/>
        <w:lang w:val="ru-RU" w:eastAsia="en-US" w:bidi="ar-SA"/>
      </w:rPr>
    </w:lvl>
  </w:abstractNum>
  <w:abstractNum w:abstractNumId="62">
    <w:nsid w:val="70595B51"/>
    <w:multiLevelType w:val="hybridMultilevel"/>
    <w:tmpl w:val="0AB87390"/>
    <w:lvl w:ilvl="0" w:tplc="E44255B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5E27298">
      <w:numFmt w:val="bullet"/>
      <w:lvlText w:val="•"/>
      <w:lvlJc w:val="left"/>
      <w:pPr>
        <w:ind w:left="2069" w:hanging="360"/>
      </w:pPr>
      <w:rPr>
        <w:rFonts w:hint="default"/>
        <w:lang w:val="ru-RU" w:eastAsia="en-US" w:bidi="ar-SA"/>
      </w:rPr>
    </w:lvl>
    <w:lvl w:ilvl="2" w:tplc="D47AE126">
      <w:numFmt w:val="bullet"/>
      <w:lvlText w:val="•"/>
      <w:lvlJc w:val="left"/>
      <w:pPr>
        <w:ind w:left="3319" w:hanging="360"/>
      </w:pPr>
      <w:rPr>
        <w:rFonts w:hint="default"/>
        <w:lang w:val="ru-RU" w:eastAsia="en-US" w:bidi="ar-SA"/>
      </w:rPr>
    </w:lvl>
    <w:lvl w:ilvl="3" w:tplc="0E6A6218">
      <w:numFmt w:val="bullet"/>
      <w:lvlText w:val="•"/>
      <w:lvlJc w:val="left"/>
      <w:pPr>
        <w:ind w:left="4569" w:hanging="360"/>
      </w:pPr>
      <w:rPr>
        <w:rFonts w:hint="default"/>
        <w:lang w:val="ru-RU" w:eastAsia="en-US" w:bidi="ar-SA"/>
      </w:rPr>
    </w:lvl>
    <w:lvl w:ilvl="4" w:tplc="C022620A">
      <w:numFmt w:val="bullet"/>
      <w:lvlText w:val="•"/>
      <w:lvlJc w:val="left"/>
      <w:pPr>
        <w:ind w:left="5818" w:hanging="360"/>
      </w:pPr>
      <w:rPr>
        <w:rFonts w:hint="default"/>
        <w:lang w:val="ru-RU" w:eastAsia="en-US" w:bidi="ar-SA"/>
      </w:rPr>
    </w:lvl>
    <w:lvl w:ilvl="5" w:tplc="6D2E0290">
      <w:numFmt w:val="bullet"/>
      <w:lvlText w:val="•"/>
      <w:lvlJc w:val="left"/>
      <w:pPr>
        <w:ind w:left="7068" w:hanging="360"/>
      </w:pPr>
      <w:rPr>
        <w:rFonts w:hint="default"/>
        <w:lang w:val="ru-RU" w:eastAsia="en-US" w:bidi="ar-SA"/>
      </w:rPr>
    </w:lvl>
    <w:lvl w:ilvl="6" w:tplc="B956CC1C">
      <w:numFmt w:val="bullet"/>
      <w:lvlText w:val="•"/>
      <w:lvlJc w:val="left"/>
      <w:pPr>
        <w:ind w:left="8318" w:hanging="360"/>
      </w:pPr>
      <w:rPr>
        <w:rFonts w:hint="default"/>
        <w:lang w:val="ru-RU" w:eastAsia="en-US" w:bidi="ar-SA"/>
      </w:rPr>
    </w:lvl>
    <w:lvl w:ilvl="7" w:tplc="0BC856EE">
      <w:numFmt w:val="bullet"/>
      <w:lvlText w:val="•"/>
      <w:lvlJc w:val="left"/>
      <w:pPr>
        <w:ind w:left="9567" w:hanging="360"/>
      </w:pPr>
      <w:rPr>
        <w:rFonts w:hint="default"/>
        <w:lang w:val="ru-RU" w:eastAsia="en-US" w:bidi="ar-SA"/>
      </w:rPr>
    </w:lvl>
    <w:lvl w:ilvl="8" w:tplc="5BC60D14">
      <w:numFmt w:val="bullet"/>
      <w:lvlText w:val="•"/>
      <w:lvlJc w:val="left"/>
      <w:pPr>
        <w:ind w:left="10817" w:hanging="360"/>
      </w:pPr>
      <w:rPr>
        <w:rFonts w:hint="default"/>
        <w:lang w:val="ru-RU" w:eastAsia="en-US" w:bidi="ar-SA"/>
      </w:rPr>
    </w:lvl>
  </w:abstractNum>
  <w:abstractNum w:abstractNumId="63">
    <w:nsid w:val="723708A5"/>
    <w:multiLevelType w:val="multilevel"/>
    <w:tmpl w:val="C470A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2476673"/>
    <w:multiLevelType w:val="multilevel"/>
    <w:tmpl w:val="23F61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210F7B"/>
    <w:multiLevelType w:val="multilevel"/>
    <w:tmpl w:val="17603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4C79A6"/>
    <w:multiLevelType w:val="hybridMultilevel"/>
    <w:tmpl w:val="7310AFB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040AE3"/>
    <w:multiLevelType w:val="multilevel"/>
    <w:tmpl w:val="6BD8B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242A94"/>
    <w:multiLevelType w:val="multilevel"/>
    <w:tmpl w:val="7870E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43160D"/>
    <w:multiLevelType w:val="hybridMultilevel"/>
    <w:tmpl w:val="49500D8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0">
    <w:nsid w:val="7CDC4920"/>
    <w:multiLevelType w:val="multilevel"/>
    <w:tmpl w:val="284A0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E8353E"/>
    <w:multiLevelType w:val="multilevel"/>
    <w:tmpl w:val="8AD0E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55"/>
  </w:num>
  <w:num w:numId="3">
    <w:abstractNumId w:val="39"/>
  </w:num>
  <w:num w:numId="4">
    <w:abstractNumId w:val="46"/>
  </w:num>
  <w:num w:numId="5">
    <w:abstractNumId w:val="19"/>
  </w:num>
  <w:num w:numId="6">
    <w:abstractNumId w:val="47"/>
  </w:num>
  <w:num w:numId="7">
    <w:abstractNumId w:val="34"/>
  </w:num>
  <w:num w:numId="8">
    <w:abstractNumId w:val="37"/>
  </w:num>
  <w:num w:numId="9">
    <w:abstractNumId w:val="53"/>
  </w:num>
  <w:num w:numId="10">
    <w:abstractNumId w:val="64"/>
  </w:num>
  <w:num w:numId="11">
    <w:abstractNumId w:val="21"/>
  </w:num>
  <w:num w:numId="12">
    <w:abstractNumId w:val="24"/>
  </w:num>
  <w:num w:numId="13">
    <w:abstractNumId w:val="48"/>
  </w:num>
  <w:num w:numId="14">
    <w:abstractNumId w:val="69"/>
  </w:num>
  <w:num w:numId="15">
    <w:abstractNumId w:val="35"/>
  </w:num>
  <w:num w:numId="16">
    <w:abstractNumId w:val="29"/>
  </w:num>
  <w:num w:numId="17">
    <w:abstractNumId w:val="63"/>
  </w:num>
  <w:num w:numId="18">
    <w:abstractNumId w:val="7"/>
  </w:num>
  <w:num w:numId="19">
    <w:abstractNumId w:val="15"/>
  </w:num>
  <w:num w:numId="20">
    <w:abstractNumId w:val="12"/>
  </w:num>
  <w:num w:numId="21">
    <w:abstractNumId w:val="54"/>
  </w:num>
  <w:num w:numId="22">
    <w:abstractNumId w:val="65"/>
  </w:num>
  <w:num w:numId="23">
    <w:abstractNumId w:val="11"/>
  </w:num>
  <w:num w:numId="24">
    <w:abstractNumId w:val="41"/>
  </w:num>
  <w:num w:numId="25">
    <w:abstractNumId w:val="32"/>
  </w:num>
  <w:num w:numId="26">
    <w:abstractNumId w:val="68"/>
  </w:num>
  <w:num w:numId="27">
    <w:abstractNumId w:val="22"/>
  </w:num>
  <w:num w:numId="28">
    <w:abstractNumId w:val="43"/>
  </w:num>
  <w:num w:numId="29">
    <w:abstractNumId w:val="71"/>
  </w:num>
  <w:num w:numId="30">
    <w:abstractNumId w:val="49"/>
  </w:num>
  <w:num w:numId="31">
    <w:abstractNumId w:val="16"/>
  </w:num>
  <w:num w:numId="32">
    <w:abstractNumId w:val="67"/>
  </w:num>
  <w:num w:numId="33">
    <w:abstractNumId w:val="9"/>
  </w:num>
  <w:num w:numId="34">
    <w:abstractNumId w:val="45"/>
  </w:num>
  <w:num w:numId="35">
    <w:abstractNumId w:val="33"/>
  </w:num>
  <w:num w:numId="36">
    <w:abstractNumId w:val="58"/>
  </w:num>
  <w:num w:numId="37">
    <w:abstractNumId w:val="23"/>
  </w:num>
  <w:num w:numId="38">
    <w:abstractNumId w:val="70"/>
  </w:num>
  <w:num w:numId="39">
    <w:abstractNumId w:val="52"/>
  </w:num>
  <w:num w:numId="40">
    <w:abstractNumId w:val="40"/>
  </w:num>
  <w:num w:numId="41">
    <w:abstractNumId w:val="31"/>
  </w:num>
  <w:num w:numId="42">
    <w:abstractNumId w:val="51"/>
  </w:num>
  <w:num w:numId="43">
    <w:abstractNumId w:val="26"/>
  </w:num>
  <w:num w:numId="44">
    <w:abstractNumId w:val="38"/>
  </w:num>
  <w:num w:numId="45">
    <w:abstractNumId w:val="30"/>
  </w:num>
  <w:num w:numId="46">
    <w:abstractNumId w:val="17"/>
  </w:num>
  <w:num w:numId="47">
    <w:abstractNumId w:val="25"/>
  </w:num>
  <w:num w:numId="48">
    <w:abstractNumId w:val="57"/>
  </w:num>
  <w:num w:numId="49">
    <w:abstractNumId w:val="56"/>
  </w:num>
  <w:num w:numId="50">
    <w:abstractNumId w:val="6"/>
  </w:num>
  <w:num w:numId="51">
    <w:abstractNumId w:val="4"/>
  </w:num>
  <w:num w:numId="52">
    <w:abstractNumId w:val="3"/>
  </w:num>
  <w:num w:numId="53">
    <w:abstractNumId w:val="5"/>
  </w:num>
  <w:num w:numId="54">
    <w:abstractNumId w:val="2"/>
  </w:num>
  <w:num w:numId="55">
    <w:abstractNumId w:val="1"/>
  </w:num>
  <w:num w:numId="56">
    <w:abstractNumId w:val="20"/>
  </w:num>
  <w:num w:numId="57">
    <w:abstractNumId w:val="14"/>
  </w:num>
  <w:num w:numId="58">
    <w:abstractNumId w:val="44"/>
  </w:num>
  <w:num w:numId="59">
    <w:abstractNumId w:val="59"/>
  </w:num>
  <w:num w:numId="60">
    <w:abstractNumId w:val="42"/>
  </w:num>
  <w:num w:numId="61">
    <w:abstractNumId w:val="27"/>
  </w:num>
  <w:num w:numId="62">
    <w:abstractNumId w:val="36"/>
  </w:num>
  <w:num w:numId="63">
    <w:abstractNumId w:val="66"/>
  </w:num>
  <w:num w:numId="64">
    <w:abstractNumId w:val="61"/>
  </w:num>
  <w:num w:numId="65">
    <w:abstractNumId w:val="50"/>
  </w:num>
  <w:num w:numId="66">
    <w:abstractNumId w:val="60"/>
  </w:num>
  <w:num w:numId="67">
    <w:abstractNumId w:val="18"/>
  </w:num>
  <w:num w:numId="68">
    <w:abstractNumId w:val="0"/>
  </w:num>
  <w:num w:numId="69">
    <w:abstractNumId w:val="13"/>
  </w:num>
  <w:num w:numId="70">
    <w:abstractNumId w:val="8"/>
  </w:num>
  <w:num w:numId="71">
    <w:abstractNumId w:val="28"/>
  </w:num>
  <w:num w:numId="72">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B750F"/>
    <w:rsid w:val="00117DFC"/>
    <w:rsid w:val="00154699"/>
    <w:rsid w:val="00237803"/>
    <w:rsid w:val="00246D46"/>
    <w:rsid w:val="00421F38"/>
    <w:rsid w:val="00475E5E"/>
    <w:rsid w:val="00671B2B"/>
    <w:rsid w:val="006936FE"/>
    <w:rsid w:val="0070104A"/>
    <w:rsid w:val="00755CD6"/>
    <w:rsid w:val="00855F2C"/>
    <w:rsid w:val="008B750F"/>
    <w:rsid w:val="00946485"/>
    <w:rsid w:val="009B72F2"/>
    <w:rsid w:val="00A1487F"/>
    <w:rsid w:val="00B83AF7"/>
    <w:rsid w:val="00D92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3AF7"/>
  </w:style>
  <w:style w:type="paragraph" w:styleId="10">
    <w:name w:val="heading 1"/>
    <w:basedOn w:val="a1"/>
    <w:next w:val="a1"/>
    <w:link w:val="11"/>
    <w:uiPriority w:val="9"/>
    <w:qFormat/>
    <w:rsid w:val="008B750F"/>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2">
    <w:name w:val="heading 2"/>
    <w:basedOn w:val="a1"/>
    <w:next w:val="a1"/>
    <w:link w:val="23"/>
    <w:unhideWhenUsed/>
    <w:qFormat/>
    <w:rsid w:val="00154699"/>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2">
    <w:name w:val="heading 3"/>
    <w:basedOn w:val="a1"/>
    <w:next w:val="a1"/>
    <w:link w:val="33"/>
    <w:unhideWhenUsed/>
    <w:qFormat/>
    <w:rsid w:val="00154699"/>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1"/>
    <w:next w:val="a1"/>
    <w:link w:val="40"/>
    <w:unhideWhenUsed/>
    <w:qFormat/>
    <w:rsid w:val="00154699"/>
    <w:pPr>
      <w:keepNext/>
      <w:keepLines/>
      <w:spacing w:before="200"/>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1"/>
    <w:next w:val="a1"/>
    <w:link w:val="50"/>
    <w:unhideWhenUsed/>
    <w:qFormat/>
    <w:rsid w:val="00154699"/>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paragraph" w:styleId="6">
    <w:name w:val="heading 6"/>
    <w:basedOn w:val="a1"/>
    <w:next w:val="a1"/>
    <w:link w:val="60"/>
    <w:unhideWhenUsed/>
    <w:qFormat/>
    <w:rsid w:val="00154699"/>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1"/>
    <w:next w:val="a1"/>
    <w:link w:val="70"/>
    <w:unhideWhenUsed/>
    <w:qFormat/>
    <w:rsid w:val="00154699"/>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nhideWhenUsed/>
    <w:qFormat/>
    <w:rsid w:val="00154699"/>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nhideWhenUsed/>
    <w:qFormat/>
    <w:rsid w:val="00154699"/>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8B750F"/>
    <w:pPr>
      <w:spacing w:after="160" w:line="259" w:lineRule="auto"/>
      <w:ind w:left="720"/>
      <w:contextualSpacing/>
    </w:pPr>
    <w:rPr>
      <w:rFonts w:eastAsiaTheme="minorHAnsi"/>
      <w:lang w:eastAsia="en-US"/>
    </w:rPr>
  </w:style>
  <w:style w:type="character" w:customStyle="1" w:styleId="11">
    <w:name w:val="Заголовок 1 Знак"/>
    <w:basedOn w:val="a2"/>
    <w:link w:val="10"/>
    <w:rsid w:val="008B750F"/>
    <w:rPr>
      <w:rFonts w:asciiTheme="majorHAnsi" w:eastAsiaTheme="majorEastAsia" w:hAnsiTheme="majorHAnsi" w:cstheme="majorBidi"/>
      <w:b/>
      <w:bCs/>
      <w:color w:val="365F91" w:themeColor="accent1" w:themeShade="BF"/>
      <w:sz w:val="28"/>
      <w:szCs w:val="28"/>
      <w:lang w:val="en-US" w:eastAsia="en-US"/>
    </w:rPr>
  </w:style>
  <w:style w:type="character" w:styleId="a7">
    <w:name w:val="Strong"/>
    <w:basedOn w:val="a2"/>
    <w:uiPriority w:val="22"/>
    <w:qFormat/>
    <w:rsid w:val="009B72F2"/>
    <w:rPr>
      <w:b/>
      <w:bCs/>
    </w:rPr>
  </w:style>
  <w:style w:type="character" w:styleId="a8">
    <w:name w:val="Hyperlink"/>
    <w:basedOn w:val="a2"/>
    <w:unhideWhenUsed/>
    <w:rsid w:val="00855F2C"/>
    <w:rPr>
      <w:color w:val="0000FF" w:themeColor="hyperlink"/>
      <w:u w:val="single"/>
    </w:rPr>
  </w:style>
  <w:style w:type="character" w:customStyle="1" w:styleId="23">
    <w:name w:val="Заголовок 2 Знак"/>
    <w:basedOn w:val="a2"/>
    <w:link w:val="22"/>
    <w:rsid w:val="00154699"/>
    <w:rPr>
      <w:rFonts w:asciiTheme="majorHAnsi" w:eastAsiaTheme="majorEastAsia" w:hAnsiTheme="majorHAnsi" w:cstheme="majorBidi"/>
      <w:b/>
      <w:bCs/>
      <w:color w:val="4F81BD" w:themeColor="accent1"/>
      <w:sz w:val="26"/>
      <w:szCs w:val="26"/>
      <w:lang w:val="en-US" w:eastAsia="en-US"/>
    </w:rPr>
  </w:style>
  <w:style w:type="character" w:customStyle="1" w:styleId="33">
    <w:name w:val="Заголовок 3 Знак"/>
    <w:basedOn w:val="a2"/>
    <w:link w:val="32"/>
    <w:rsid w:val="00154699"/>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2"/>
    <w:link w:val="4"/>
    <w:rsid w:val="00154699"/>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2"/>
    <w:link w:val="5"/>
    <w:rsid w:val="00154699"/>
    <w:rPr>
      <w:rFonts w:asciiTheme="majorHAnsi" w:eastAsiaTheme="majorEastAsia" w:hAnsiTheme="majorHAnsi" w:cstheme="majorBidi"/>
      <w:color w:val="243F60" w:themeColor="accent1" w:themeShade="7F"/>
      <w:lang w:val="en-US" w:eastAsia="en-US"/>
    </w:rPr>
  </w:style>
  <w:style w:type="character" w:customStyle="1" w:styleId="60">
    <w:name w:val="Заголовок 6 Знак"/>
    <w:basedOn w:val="a2"/>
    <w:link w:val="6"/>
    <w:rsid w:val="00154699"/>
    <w:rPr>
      <w:rFonts w:asciiTheme="majorHAnsi" w:eastAsiaTheme="majorEastAsia" w:hAnsiTheme="majorHAnsi" w:cstheme="majorBidi"/>
      <w:i/>
      <w:iCs/>
      <w:color w:val="243F60" w:themeColor="accent1" w:themeShade="7F"/>
      <w:lang w:val="en-US" w:eastAsia="en-US"/>
    </w:rPr>
  </w:style>
  <w:style w:type="character" w:customStyle="1" w:styleId="70">
    <w:name w:val="Заголовок 7 Знак"/>
    <w:basedOn w:val="a2"/>
    <w:link w:val="7"/>
    <w:rsid w:val="00154699"/>
    <w:rPr>
      <w:rFonts w:asciiTheme="majorHAnsi" w:eastAsiaTheme="majorEastAsia" w:hAnsiTheme="majorHAnsi" w:cstheme="majorBidi"/>
      <w:i/>
      <w:iCs/>
      <w:color w:val="404040" w:themeColor="text1" w:themeTint="BF"/>
      <w:lang w:val="en-US" w:eastAsia="en-US"/>
    </w:rPr>
  </w:style>
  <w:style w:type="character" w:customStyle="1" w:styleId="80">
    <w:name w:val="Заголовок 8 Знак"/>
    <w:basedOn w:val="a2"/>
    <w:link w:val="8"/>
    <w:rsid w:val="00154699"/>
    <w:rPr>
      <w:rFonts w:asciiTheme="majorHAnsi" w:eastAsiaTheme="majorEastAsia" w:hAnsiTheme="majorHAnsi" w:cstheme="majorBidi"/>
      <w:color w:val="4F81BD" w:themeColor="accent1"/>
      <w:sz w:val="20"/>
      <w:szCs w:val="20"/>
      <w:lang w:val="en-US" w:eastAsia="en-US"/>
    </w:rPr>
  </w:style>
  <w:style w:type="character" w:customStyle="1" w:styleId="90">
    <w:name w:val="Заголовок 9 Знак"/>
    <w:basedOn w:val="a2"/>
    <w:link w:val="9"/>
    <w:rsid w:val="00154699"/>
    <w:rPr>
      <w:rFonts w:asciiTheme="majorHAnsi" w:eastAsiaTheme="majorEastAsia" w:hAnsiTheme="majorHAnsi" w:cstheme="majorBidi"/>
      <w:i/>
      <w:iCs/>
      <w:color w:val="404040" w:themeColor="text1" w:themeTint="BF"/>
      <w:sz w:val="20"/>
      <w:szCs w:val="20"/>
      <w:lang w:val="en-US" w:eastAsia="en-US"/>
    </w:rPr>
  </w:style>
  <w:style w:type="paragraph" w:styleId="a9">
    <w:name w:val="header"/>
    <w:basedOn w:val="a1"/>
    <w:link w:val="aa"/>
    <w:uiPriority w:val="99"/>
    <w:unhideWhenUsed/>
    <w:rsid w:val="00154699"/>
    <w:pPr>
      <w:tabs>
        <w:tab w:val="center" w:pos="4680"/>
        <w:tab w:val="right" w:pos="9360"/>
      </w:tabs>
    </w:pPr>
    <w:rPr>
      <w:rFonts w:eastAsiaTheme="minorHAnsi"/>
      <w:lang w:val="en-US" w:eastAsia="en-US"/>
    </w:rPr>
  </w:style>
  <w:style w:type="character" w:customStyle="1" w:styleId="aa">
    <w:name w:val="Верхний колонтитул Знак"/>
    <w:basedOn w:val="a2"/>
    <w:link w:val="a9"/>
    <w:uiPriority w:val="99"/>
    <w:rsid w:val="00154699"/>
    <w:rPr>
      <w:rFonts w:eastAsiaTheme="minorHAnsi"/>
      <w:lang w:val="en-US" w:eastAsia="en-US"/>
    </w:rPr>
  </w:style>
  <w:style w:type="paragraph" w:styleId="ab">
    <w:name w:val="Normal Indent"/>
    <w:basedOn w:val="a1"/>
    <w:uiPriority w:val="99"/>
    <w:unhideWhenUsed/>
    <w:rsid w:val="00154699"/>
    <w:pPr>
      <w:ind w:left="720"/>
    </w:pPr>
    <w:rPr>
      <w:rFonts w:eastAsiaTheme="minorHAnsi"/>
      <w:lang w:val="en-US" w:eastAsia="en-US"/>
    </w:rPr>
  </w:style>
  <w:style w:type="paragraph" w:styleId="ac">
    <w:name w:val="Subtitle"/>
    <w:basedOn w:val="a1"/>
    <w:next w:val="a1"/>
    <w:link w:val="ad"/>
    <w:uiPriority w:val="11"/>
    <w:qFormat/>
    <w:rsid w:val="00154699"/>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d">
    <w:name w:val="Подзаголовок Знак"/>
    <w:basedOn w:val="a2"/>
    <w:link w:val="ac"/>
    <w:uiPriority w:val="11"/>
    <w:rsid w:val="00154699"/>
    <w:rPr>
      <w:rFonts w:asciiTheme="majorHAnsi" w:eastAsiaTheme="majorEastAsia" w:hAnsiTheme="majorHAnsi" w:cstheme="majorBidi"/>
      <w:i/>
      <w:iCs/>
      <w:color w:val="4F81BD" w:themeColor="accent1"/>
      <w:spacing w:val="15"/>
      <w:sz w:val="24"/>
      <w:szCs w:val="24"/>
      <w:lang w:val="en-US" w:eastAsia="en-US"/>
    </w:rPr>
  </w:style>
  <w:style w:type="paragraph" w:styleId="ae">
    <w:name w:val="Title"/>
    <w:basedOn w:val="a1"/>
    <w:next w:val="a1"/>
    <w:link w:val="af"/>
    <w:qFormat/>
    <w:rsid w:val="001546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
    <w:name w:val="Название Знак"/>
    <w:basedOn w:val="a2"/>
    <w:link w:val="ae"/>
    <w:rsid w:val="00154699"/>
    <w:rPr>
      <w:rFonts w:asciiTheme="majorHAnsi" w:eastAsiaTheme="majorEastAsia" w:hAnsiTheme="majorHAnsi" w:cstheme="majorBidi"/>
      <w:color w:val="17365D" w:themeColor="text2" w:themeShade="BF"/>
      <w:spacing w:val="5"/>
      <w:kern w:val="28"/>
      <w:sz w:val="52"/>
      <w:szCs w:val="52"/>
      <w:lang w:val="en-US" w:eastAsia="en-US"/>
    </w:rPr>
  </w:style>
  <w:style w:type="character" w:styleId="af0">
    <w:name w:val="Emphasis"/>
    <w:basedOn w:val="a2"/>
    <w:uiPriority w:val="20"/>
    <w:qFormat/>
    <w:rsid w:val="00154699"/>
    <w:rPr>
      <w:i/>
      <w:iCs/>
    </w:rPr>
  </w:style>
  <w:style w:type="table" w:styleId="af1">
    <w:name w:val="Table Grid"/>
    <w:basedOn w:val="a3"/>
    <w:uiPriority w:val="59"/>
    <w:rsid w:val="0015469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1"/>
    <w:next w:val="a1"/>
    <w:uiPriority w:val="35"/>
    <w:semiHidden/>
    <w:unhideWhenUsed/>
    <w:qFormat/>
    <w:rsid w:val="00154699"/>
    <w:pPr>
      <w:spacing w:line="240" w:lineRule="auto"/>
    </w:pPr>
    <w:rPr>
      <w:rFonts w:eastAsiaTheme="minorHAnsi"/>
      <w:b/>
      <w:bCs/>
      <w:color w:val="4F81BD" w:themeColor="accent1"/>
      <w:sz w:val="18"/>
      <w:szCs w:val="18"/>
      <w:lang w:val="en-US" w:eastAsia="en-US"/>
    </w:rPr>
  </w:style>
  <w:style w:type="paragraph" w:styleId="af3">
    <w:name w:val="footer"/>
    <w:basedOn w:val="a1"/>
    <w:link w:val="af4"/>
    <w:uiPriority w:val="99"/>
    <w:unhideWhenUsed/>
    <w:rsid w:val="00154699"/>
    <w:pPr>
      <w:tabs>
        <w:tab w:val="center" w:pos="4680"/>
        <w:tab w:val="right" w:pos="9360"/>
      </w:tabs>
      <w:spacing w:after="0" w:line="240" w:lineRule="auto"/>
    </w:pPr>
    <w:rPr>
      <w:lang w:val="en-US" w:eastAsia="en-US"/>
    </w:rPr>
  </w:style>
  <w:style w:type="character" w:customStyle="1" w:styleId="af4">
    <w:name w:val="Нижний колонтитул Знак"/>
    <w:basedOn w:val="a2"/>
    <w:link w:val="af3"/>
    <w:uiPriority w:val="99"/>
    <w:rsid w:val="00154699"/>
    <w:rPr>
      <w:lang w:val="en-US" w:eastAsia="en-US"/>
    </w:rPr>
  </w:style>
  <w:style w:type="paragraph" w:styleId="af5">
    <w:name w:val="No Spacing"/>
    <w:aliases w:val="основа,No Spacing"/>
    <w:link w:val="af6"/>
    <w:uiPriority w:val="1"/>
    <w:qFormat/>
    <w:rsid w:val="00154699"/>
    <w:pPr>
      <w:spacing w:after="0" w:line="240" w:lineRule="auto"/>
    </w:pPr>
    <w:rPr>
      <w:lang w:val="en-US" w:eastAsia="en-US"/>
    </w:rPr>
  </w:style>
  <w:style w:type="paragraph" w:styleId="af7">
    <w:name w:val="Body Text"/>
    <w:basedOn w:val="a1"/>
    <w:link w:val="af8"/>
    <w:unhideWhenUsed/>
    <w:qFormat/>
    <w:rsid w:val="00154699"/>
    <w:pPr>
      <w:spacing w:after="120"/>
    </w:pPr>
    <w:rPr>
      <w:lang w:val="en-US" w:eastAsia="en-US"/>
    </w:rPr>
  </w:style>
  <w:style w:type="character" w:customStyle="1" w:styleId="af8">
    <w:name w:val="Основной текст Знак"/>
    <w:basedOn w:val="a2"/>
    <w:link w:val="af7"/>
    <w:rsid w:val="00154699"/>
    <w:rPr>
      <w:lang w:val="en-US" w:eastAsia="en-US"/>
    </w:rPr>
  </w:style>
  <w:style w:type="paragraph" w:styleId="24">
    <w:name w:val="Body Text 2"/>
    <w:basedOn w:val="a1"/>
    <w:link w:val="25"/>
    <w:uiPriority w:val="99"/>
    <w:unhideWhenUsed/>
    <w:rsid w:val="00154699"/>
    <w:pPr>
      <w:spacing w:after="120" w:line="480" w:lineRule="auto"/>
    </w:pPr>
    <w:rPr>
      <w:lang w:val="en-US" w:eastAsia="en-US"/>
    </w:rPr>
  </w:style>
  <w:style w:type="character" w:customStyle="1" w:styleId="25">
    <w:name w:val="Основной текст 2 Знак"/>
    <w:basedOn w:val="a2"/>
    <w:link w:val="24"/>
    <w:uiPriority w:val="99"/>
    <w:rsid w:val="00154699"/>
    <w:rPr>
      <w:lang w:val="en-US" w:eastAsia="en-US"/>
    </w:rPr>
  </w:style>
  <w:style w:type="paragraph" w:styleId="34">
    <w:name w:val="Body Text 3"/>
    <w:basedOn w:val="a1"/>
    <w:link w:val="35"/>
    <w:unhideWhenUsed/>
    <w:rsid w:val="00154699"/>
    <w:pPr>
      <w:spacing w:after="120"/>
    </w:pPr>
    <w:rPr>
      <w:sz w:val="16"/>
      <w:szCs w:val="16"/>
      <w:lang w:val="en-US" w:eastAsia="en-US"/>
    </w:rPr>
  </w:style>
  <w:style w:type="character" w:customStyle="1" w:styleId="35">
    <w:name w:val="Основной текст 3 Знак"/>
    <w:basedOn w:val="a2"/>
    <w:link w:val="34"/>
    <w:rsid w:val="00154699"/>
    <w:rPr>
      <w:sz w:val="16"/>
      <w:szCs w:val="16"/>
      <w:lang w:val="en-US" w:eastAsia="en-US"/>
    </w:rPr>
  </w:style>
  <w:style w:type="paragraph" w:styleId="af9">
    <w:name w:val="List"/>
    <w:basedOn w:val="a1"/>
    <w:uiPriority w:val="99"/>
    <w:unhideWhenUsed/>
    <w:rsid w:val="00154699"/>
    <w:pPr>
      <w:ind w:left="360" w:hanging="360"/>
      <w:contextualSpacing/>
    </w:pPr>
    <w:rPr>
      <w:lang w:val="en-US" w:eastAsia="en-US"/>
    </w:rPr>
  </w:style>
  <w:style w:type="paragraph" w:styleId="26">
    <w:name w:val="List 2"/>
    <w:basedOn w:val="a1"/>
    <w:uiPriority w:val="99"/>
    <w:unhideWhenUsed/>
    <w:rsid w:val="00154699"/>
    <w:pPr>
      <w:ind w:left="720" w:hanging="360"/>
      <w:contextualSpacing/>
    </w:pPr>
    <w:rPr>
      <w:lang w:val="en-US" w:eastAsia="en-US"/>
    </w:rPr>
  </w:style>
  <w:style w:type="paragraph" w:styleId="36">
    <w:name w:val="List 3"/>
    <w:basedOn w:val="a1"/>
    <w:uiPriority w:val="99"/>
    <w:unhideWhenUsed/>
    <w:rsid w:val="00154699"/>
    <w:pPr>
      <w:ind w:left="1080" w:hanging="360"/>
      <w:contextualSpacing/>
    </w:pPr>
    <w:rPr>
      <w:lang w:val="en-US" w:eastAsia="en-US"/>
    </w:rPr>
  </w:style>
  <w:style w:type="paragraph" w:styleId="a0">
    <w:name w:val="List Bullet"/>
    <w:basedOn w:val="a1"/>
    <w:uiPriority w:val="99"/>
    <w:unhideWhenUsed/>
    <w:rsid w:val="00154699"/>
    <w:pPr>
      <w:numPr>
        <w:numId w:val="50"/>
      </w:numPr>
      <w:contextualSpacing/>
    </w:pPr>
    <w:rPr>
      <w:lang w:val="en-US" w:eastAsia="en-US"/>
    </w:rPr>
  </w:style>
  <w:style w:type="paragraph" w:styleId="20">
    <w:name w:val="List Bullet 2"/>
    <w:basedOn w:val="a1"/>
    <w:uiPriority w:val="99"/>
    <w:unhideWhenUsed/>
    <w:rsid w:val="00154699"/>
    <w:pPr>
      <w:numPr>
        <w:numId w:val="51"/>
      </w:numPr>
      <w:contextualSpacing/>
    </w:pPr>
    <w:rPr>
      <w:lang w:val="en-US" w:eastAsia="en-US"/>
    </w:rPr>
  </w:style>
  <w:style w:type="paragraph" w:styleId="30">
    <w:name w:val="List Bullet 3"/>
    <w:basedOn w:val="a1"/>
    <w:uiPriority w:val="99"/>
    <w:unhideWhenUsed/>
    <w:rsid w:val="00154699"/>
    <w:pPr>
      <w:numPr>
        <w:numId w:val="52"/>
      </w:numPr>
      <w:contextualSpacing/>
    </w:pPr>
    <w:rPr>
      <w:lang w:val="en-US" w:eastAsia="en-US"/>
    </w:rPr>
  </w:style>
  <w:style w:type="paragraph" w:styleId="a">
    <w:name w:val="List Number"/>
    <w:basedOn w:val="a1"/>
    <w:uiPriority w:val="99"/>
    <w:unhideWhenUsed/>
    <w:rsid w:val="00154699"/>
    <w:pPr>
      <w:numPr>
        <w:numId w:val="53"/>
      </w:numPr>
      <w:contextualSpacing/>
    </w:pPr>
    <w:rPr>
      <w:lang w:val="en-US" w:eastAsia="en-US"/>
    </w:rPr>
  </w:style>
  <w:style w:type="paragraph" w:styleId="2">
    <w:name w:val="List Number 2"/>
    <w:basedOn w:val="a1"/>
    <w:uiPriority w:val="99"/>
    <w:unhideWhenUsed/>
    <w:rsid w:val="00154699"/>
    <w:pPr>
      <w:numPr>
        <w:numId w:val="54"/>
      </w:numPr>
      <w:contextualSpacing/>
    </w:pPr>
    <w:rPr>
      <w:lang w:val="en-US" w:eastAsia="en-US"/>
    </w:rPr>
  </w:style>
  <w:style w:type="paragraph" w:styleId="3">
    <w:name w:val="List Number 3"/>
    <w:basedOn w:val="a1"/>
    <w:uiPriority w:val="99"/>
    <w:unhideWhenUsed/>
    <w:rsid w:val="00154699"/>
    <w:pPr>
      <w:numPr>
        <w:numId w:val="55"/>
      </w:numPr>
      <w:contextualSpacing/>
    </w:pPr>
    <w:rPr>
      <w:lang w:val="en-US" w:eastAsia="en-US"/>
    </w:rPr>
  </w:style>
  <w:style w:type="paragraph" w:styleId="afa">
    <w:name w:val="List Continue"/>
    <w:basedOn w:val="a1"/>
    <w:uiPriority w:val="99"/>
    <w:unhideWhenUsed/>
    <w:rsid w:val="00154699"/>
    <w:pPr>
      <w:spacing w:after="120"/>
      <w:ind w:left="360"/>
      <w:contextualSpacing/>
    </w:pPr>
    <w:rPr>
      <w:lang w:val="en-US" w:eastAsia="en-US"/>
    </w:rPr>
  </w:style>
  <w:style w:type="paragraph" w:styleId="27">
    <w:name w:val="List Continue 2"/>
    <w:basedOn w:val="a1"/>
    <w:uiPriority w:val="99"/>
    <w:unhideWhenUsed/>
    <w:rsid w:val="00154699"/>
    <w:pPr>
      <w:spacing w:after="120"/>
      <w:ind w:left="720"/>
      <w:contextualSpacing/>
    </w:pPr>
    <w:rPr>
      <w:lang w:val="en-US" w:eastAsia="en-US"/>
    </w:rPr>
  </w:style>
  <w:style w:type="paragraph" w:styleId="37">
    <w:name w:val="List Continue 3"/>
    <w:basedOn w:val="a1"/>
    <w:uiPriority w:val="99"/>
    <w:unhideWhenUsed/>
    <w:rsid w:val="00154699"/>
    <w:pPr>
      <w:spacing w:after="120"/>
      <w:ind w:left="1080"/>
      <w:contextualSpacing/>
    </w:pPr>
    <w:rPr>
      <w:lang w:val="en-US" w:eastAsia="en-US"/>
    </w:rPr>
  </w:style>
  <w:style w:type="paragraph" w:styleId="afb">
    <w:name w:val="macro"/>
    <w:link w:val="afc"/>
    <w:uiPriority w:val="99"/>
    <w:unhideWhenUsed/>
    <w:rsid w:val="00154699"/>
    <w:pPr>
      <w:tabs>
        <w:tab w:val="left" w:pos="576"/>
        <w:tab w:val="left" w:pos="1152"/>
        <w:tab w:val="left" w:pos="1728"/>
        <w:tab w:val="left" w:pos="2304"/>
        <w:tab w:val="left" w:pos="2880"/>
        <w:tab w:val="left" w:pos="3456"/>
        <w:tab w:val="left" w:pos="4032"/>
      </w:tabs>
    </w:pPr>
    <w:rPr>
      <w:rFonts w:ascii="Courier" w:hAnsi="Courier"/>
      <w:sz w:val="20"/>
      <w:szCs w:val="20"/>
      <w:lang w:val="en-US" w:eastAsia="en-US"/>
    </w:rPr>
  </w:style>
  <w:style w:type="character" w:customStyle="1" w:styleId="afc">
    <w:name w:val="Текст макроса Знак"/>
    <w:basedOn w:val="a2"/>
    <w:link w:val="afb"/>
    <w:uiPriority w:val="99"/>
    <w:rsid w:val="00154699"/>
    <w:rPr>
      <w:rFonts w:ascii="Courier" w:hAnsi="Courier"/>
      <w:sz w:val="20"/>
      <w:szCs w:val="20"/>
      <w:lang w:val="en-US" w:eastAsia="en-US"/>
    </w:rPr>
  </w:style>
  <w:style w:type="paragraph" w:styleId="28">
    <w:name w:val="Quote"/>
    <w:basedOn w:val="a1"/>
    <w:next w:val="a1"/>
    <w:link w:val="29"/>
    <w:uiPriority w:val="29"/>
    <w:qFormat/>
    <w:rsid w:val="00154699"/>
    <w:rPr>
      <w:i/>
      <w:iCs/>
      <w:color w:val="000000" w:themeColor="text1"/>
      <w:lang w:val="en-US" w:eastAsia="en-US"/>
    </w:rPr>
  </w:style>
  <w:style w:type="character" w:customStyle="1" w:styleId="29">
    <w:name w:val="Цитата 2 Знак"/>
    <w:basedOn w:val="a2"/>
    <w:link w:val="28"/>
    <w:uiPriority w:val="29"/>
    <w:rsid w:val="00154699"/>
    <w:rPr>
      <w:i/>
      <w:iCs/>
      <w:color w:val="000000" w:themeColor="text1"/>
      <w:lang w:val="en-US" w:eastAsia="en-US"/>
    </w:rPr>
  </w:style>
  <w:style w:type="paragraph" w:styleId="afd">
    <w:name w:val="Intense Quote"/>
    <w:basedOn w:val="a1"/>
    <w:next w:val="a1"/>
    <w:link w:val="afe"/>
    <w:uiPriority w:val="30"/>
    <w:qFormat/>
    <w:rsid w:val="00154699"/>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e">
    <w:name w:val="Выделенная цитата Знак"/>
    <w:basedOn w:val="a2"/>
    <w:link w:val="afd"/>
    <w:uiPriority w:val="30"/>
    <w:rsid w:val="00154699"/>
    <w:rPr>
      <w:b/>
      <w:bCs/>
      <w:i/>
      <w:iCs/>
      <w:color w:val="4F81BD" w:themeColor="accent1"/>
      <w:lang w:val="en-US" w:eastAsia="en-US"/>
    </w:rPr>
  </w:style>
  <w:style w:type="character" w:styleId="aff">
    <w:name w:val="Subtle Emphasis"/>
    <w:basedOn w:val="a2"/>
    <w:uiPriority w:val="19"/>
    <w:qFormat/>
    <w:rsid w:val="00154699"/>
    <w:rPr>
      <w:i/>
      <w:iCs/>
      <w:color w:val="808080" w:themeColor="text1" w:themeTint="7F"/>
    </w:rPr>
  </w:style>
  <w:style w:type="character" w:styleId="aff0">
    <w:name w:val="Intense Emphasis"/>
    <w:basedOn w:val="a2"/>
    <w:uiPriority w:val="21"/>
    <w:qFormat/>
    <w:rsid w:val="00154699"/>
    <w:rPr>
      <w:b/>
      <w:bCs/>
      <w:i/>
      <w:iCs/>
      <w:color w:val="4F81BD" w:themeColor="accent1"/>
    </w:rPr>
  </w:style>
  <w:style w:type="character" w:styleId="aff1">
    <w:name w:val="Subtle Reference"/>
    <w:basedOn w:val="a2"/>
    <w:uiPriority w:val="31"/>
    <w:qFormat/>
    <w:rsid w:val="00154699"/>
    <w:rPr>
      <w:smallCaps/>
      <w:color w:val="C0504D" w:themeColor="accent2"/>
      <w:u w:val="single"/>
    </w:rPr>
  </w:style>
  <w:style w:type="character" w:styleId="aff2">
    <w:name w:val="Intense Reference"/>
    <w:basedOn w:val="a2"/>
    <w:uiPriority w:val="32"/>
    <w:qFormat/>
    <w:rsid w:val="00154699"/>
    <w:rPr>
      <w:b/>
      <w:bCs/>
      <w:smallCaps/>
      <w:color w:val="C0504D" w:themeColor="accent2"/>
      <w:spacing w:val="5"/>
      <w:u w:val="single"/>
    </w:rPr>
  </w:style>
  <w:style w:type="character" w:styleId="aff3">
    <w:name w:val="Book Title"/>
    <w:basedOn w:val="a2"/>
    <w:uiPriority w:val="33"/>
    <w:qFormat/>
    <w:rsid w:val="00154699"/>
    <w:rPr>
      <w:b/>
      <w:bCs/>
      <w:smallCaps/>
      <w:spacing w:val="5"/>
    </w:rPr>
  </w:style>
  <w:style w:type="paragraph" w:styleId="aff4">
    <w:name w:val="TOC Heading"/>
    <w:basedOn w:val="10"/>
    <w:next w:val="a1"/>
    <w:uiPriority w:val="39"/>
    <w:semiHidden/>
    <w:unhideWhenUsed/>
    <w:qFormat/>
    <w:rsid w:val="00154699"/>
    <w:pPr>
      <w:spacing w:after="0"/>
      <w:outlineLvl w:val="9"/>
    </w:pPr>
  </w:style>
  <w:style w:type="table" w:customStyle="1" w:styleId="12">
    <w:name w:val="Светлая заливка1"/>
    <w:basedOn w:val="a3"/>
    <w:uiPriority w:val="60"/>
    <w:rsid w:val="00154699"/>
    <w:pPr>
      <w:spacing w:after="0" w:line="240" w:lineRule="auto"/>
    </w:pPr>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154699"/>
    <w:pPr>
      <w:spacing w:after="0" w:line="240" w:lineRule="auto"/>
    </w:pPr>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154699"/>
    <w:pPr>
      <w:spacing w:after="0" w:line="240" w:lineRule="auto"/>
    </w:pPr>
    <w:rPr>
      <w:color w:val="943634" w:themeColor="accent2" w:themeShade="BF"/>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154699"/>
    <w:pPr>
      <w:spacing w:after="0" w:line="240" w:lineRule="auto"/>
    </w:pPr>
    <w:rPr>
      <w:color w:val="76923C" w:themeColor="accent3" w:themeShade="BF"/>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154699"/>
    <w:pPr>
      <w:spacing w:after="0" w:line="240" w:lineRule="auto"/>
    </w:pPr>
    <w:rPr>
      <w:color w:val="5F497A" w:themeColor="accent4" w:themeShade="BF"/>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154699"/>
    <w:pPr>
      <w:spacing w:after="0" w:line="240" w:lineRule="auto"/>
    </w:pPr>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154699"/>
    <w:pPr>
      <w:spacing w:after="0" w:line="240" w:lineRule="auto"/>
    </w:pPr>
    <w:rPr>
      <w:color w:val="E36C0A" w:themeColor="accent6" w:themeShade="BF"/>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3">
    <w:name w:val="Светлый список1"/>
    <w:basedOn w:val="a3"/>
    <w:uiPriority w:val="61"/>
    <w:rsid w:val="00154699"/>
    <w:pPr>
      <w:spacing w:after="0" w:line="240" w:lineRule="auto"/>
    </w:pPr>
    <w:rPr>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154699"/>
    <w:pPr>
      <w:spacing w:after="0" w:line="240" w:lineRule="auto"/>
    </w:pPr>
    <w:rPr>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154699"/>
    <w:pPr>
      <w:spacing w:after="0" w:line="240" w:lineRule="auto"/>
    </w:pPr>
    <w:rPr>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154699"/>
    <w:pPr>
      <w:spacing w:after="0" w:line="240" w:lineRule="auto"/>
    </w:pPr>
    <w:rPr>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154699"/>
    <w:pPr>
      <w:spacing w:after="0" w:line="240" w:lineRule="auto"/>
    </w:pPr>
    <w:rPr>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154699"/>
    <w:pPr>
      <w:spacing w:after="0" w:line="240" w:lineRule="auto"/>
    </w:pPr>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154699"/>
    <w:pPr>
      <w:spacing w:after="0" w:line="240" w:lineRule="auto"/>
    </w:pPr>
    <w:rPr>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4">
    <w:name w:val="Светлая сетка1"/>
    <w:basedOn w:val="a3"/>
    <w:uiPriority w:val="62"/>
    <w:rsid w:val="00154699"/>
    <w:pPr>
      <w:spacing w:after="0" w:line="240" w:lineRule="auto"/>
    </w:pPr>
    <w:rPr>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154699"/>
    <w:pPr>
      <w:spacing w:after="0" w:line="240" w:lineRule="auto"/>
    </w:pPr>
    <w:rPr>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154699"/>
    <w:pPr>
      <w:spacing w:after="0" w:line="240" w:lineRule="auto"/>
    </w:pPr>
    <w:rPr>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154699"/>
    <w:pPr>
      <w:spacing w:after="0" w:line="240" w:lineRule="auto"/>
    </w:pPr>
    <w:rPr>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154699"/>
    <w:pPr>
      <w:spacing w:after="0" w:line="240" w:lineRule="auto"/>
    </w:pPr>
    <w:rPr>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154699"/>
    <w:pPr>
      <w:spacing w:after="0" w:line="240" w:lineRule="auto"/>
    </w:pPr>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154699"/>
    <w:pPr>
      <w:spacing w:after="0" w:line="240" w:lineRule="auto"/>
    </w:pPr>
    <w:rPr>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154699"/>
    <w:pPr>
      <w:spacing w:after="0" w:line="240" w:lineRule="auto"/>
    </w:pPr>
    <w:rPr>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154699"/>
    <w:pPr>
      <w:spacing w:after="0" w:line="240" w:lineRule="auto"/>
    </w:pPr>
    <w:rPr>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154699"/>
    <w:pPr>
      <w:spacing w:after="0" w:line="240" w:lineRule="auto"/>
    </w:pPr>
    <w:rPr>
      <w:lang w:val="en-US"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154699"/>
    <w:pPr>
      <w:spacing w:after="0" w:line="240" w:lineRule="auto"/>
    </w:pPr>
    <w:rPr>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154699"/>
    <w:pPr>
      <w:spacing w:after="0" w:line="240" w:lineRule="auto"/>
    </w:pPr>
    <w:rPr>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154699"/>
    <w:pPr>
      <w:spacing w:after="0" w:line="240" w:lineRule="auto"/>
    </w:pPr>
    <w:rPr>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154699"/>
    <w:pPr>
      <w:spacing w:after="0" w:line="240" w:lineRule="auto"/>
    </w:pPr>
    <w:rPr>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154699"/>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154699"/>
    <w:pPr>
      <w:spacing w:after="0" w:line="240" w:lineRule="auto"/>
    </w:pPr>
    <w:rPr>
      <w:color w:val="000000" w:themeColor="text1"/>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154699"/>
    <w:pPr>
      <w:spacing w:after="0" w:line="240" w:lineRule="auto"/>
    </w:pPr>
    <w:rPr>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154699"/>
    <w:pPr>
      <w:spacing w:after="0" w:line="240" w:lineRule="auto"/>
    </w:pPr>
    <w:rPr>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154699"/>
    <w:pPr>
      <w:spacing w:after="0" w:line="240" w:lineRule="auto"/>
    </w:pPr>
    <w:rPr>
      <w:lang w:val="en-US"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154699"/>
    <w:pPr>
      <w:spacing w:after="0" w:line="240" w:lineRule="auto"/>
    </w:pPr>
    <w:rPr>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154699"/>
    <w:pPr>
      <w:spacing w:after="0" w:line="240" w:lineRule="auto"/>
    </w:pPr>
    <w:rPr>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154699"/>
    <w:pPr>
      <w:spacing w:after="0" w:line="240" w:lineRule="auto"/>
    </w:pPr>
    <w:rPr>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154699"/>
    <w:pPr>
      <w:spacing w:after="0" w:line="240" w:lineRule="auto"/>
    </w:pPr>
    <w:rPr>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154699"/>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154699"/>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5">
    <w:name w:val="Темный список1"/>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154699"/>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6">
    <w:name w:val="Цветная заливка1"/>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154699"/>
    <w:pPr>
      <w:spacing w:after="0" w:line="240" w:lineRule="auto"/>
    </w:pPr>
    <w:rPr>
      <w:color w:val="000000" w:themeColor="text1"/>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7">
    <w:name w:val="Цветной список1"/>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154699"/>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8">
    <w:name w:val="Цветная сетка1"/>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154699"/>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9">
    <w:name w:val="Обычный1"/>
    <w:rsid w:val="00154699"/>
    <w:rPr>
      <w:rFonts w:ascii="Calibri" w:eastAsia="Calibri" w:hAnsi="Calibri" w:cs="Calibri"/>
    </w:rPr>
  </w:style>
  <w:style w:type="table" w:customStyle="1" w:styleId="TableNormal">
    <w:name w:val="Table Normal"/>
    <w:qFormat/>
    <w:rsid w:val="00154699"/>
    <w:rPr>
      <w:rFonts w:ascii="Calibri" w:eastAsia="Calibri" w:hAnsi="Calibri" w:cs="Calibri"/>
    </w:rPr>
    <w:tblPr>
      <w:tblCellMar>
        <w:top w:w="0" w:type="dxa"/>
        <w:left w:w="0" w:type="dxa"/>
        <w:bottom w:w="0" w:type="dxa"/>
        <w:right w:w="0" w:type="dxa"/>
      </w:tblCellMar>
    </w:tblPr>
  </w:style>
  <w:style w:type="character" w:customStyle="1" w:styleId="a6">
    <w:name w:val="Абзац списка Знак"/>
    <w:link w:val="a5"/>
    <w:uiPriority w:val="34"/>
    <w:locked/>
    <w:rsid w:val="00154699"/>
    <w:rPr>
      <w:rFonts w:eastAsiaTheme="minorHAnsi"/>
      <w:lang w:eastAsia="en-US"/>
    </w:rPr>
  </w:style>
  <w:style w:type="character" w:customStyle="1" w:styleId="af6">
    <w:name w:val="Без интервала Знак"/>
    <w:aliases w:val="основа Знак,No Spacing Знак"/>
    <w:basedOn w:val="a2"/>
    <w:link w:val="af5"/>
    <w:uiPriority w:val="1"/>
    <w:rsid w:val="00154699"/>
    <w:rPr>
      <w:lang w:val="en-US" w:eastAsia="en-US"/>
    </w:rPr>
  </w:style>
  <w:style w:type="paragraph" w:styleId="aff5">
    <w:name w:val="Normal (Web)"/>
    <w:basedOn w:val="a1"/>
    <w:uiPriority w:val="99"/>
    <w:unhideWhenUsed/>
    <w:rsid w:val="001546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a">
    <w:name w:val="Сетка таблицы1"/>
    <w:basedOn w:val="a3"/>
    <w:next w:val="af1"/>
    <w:uiPriority w:val="59"/>
    <w:rsid w:val="001546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1"/>
    <w:uiPriority w:val="39"/>
    <w:rsid w:val="0015469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3"/>
    <w:next w:val="af1"/>
    <w:uiPriority w:val="59"/>
    <w:rsid w:val="001546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1"/>
    <w:link w:val="aff7"/>
    <w:uiPriority w:val="99"/>
    <w:unhideWhenUsed/>
    <w:rsid w:val="00154699"/>
    <w:pPr>
      <w:spacing w:after="0" w:line="240" w:lineRule="auto"/>
    </w:pPr>
    <w:rPr>
      <w:rFonts w:ascii="Tahoma" w:eastAsiaTheme="minorHAnsi" w:hAnsi="Tahoma" w:cs="Tahoma"/>
      <w:sz w:val="16"/>
      <w:szCs w:val="16"/>
      <w:lang w:val="en-US" w:eastAsia="en-US"/>
    </w:rPr>
  </w:style>
  <w:style w:type="character" w:customStyle="1" w:styleId="aff7">
    <w:name w:val="Текст выноски Знак"/>
    <w:basedOn w:val="a2"/>
    <w:link w:val="aff6"/>
    <w:uiPriority w:val="99"/>
    <w:rsid w:val="00154699"/>
    <w:rPr>
      <w:rFonts w:ascii="Tahoma" w:eastAsiaTheme="minorHAnsi" w:hAnsi="Tahoma" w:cs="Tahoma"/>
      <w:sz w:val="16"/>
      <w:szCs w:val="16"/>
      <w:lang w:val="en-US" w:eastAsia="en-US"/>
    </w:rPr>
  </w:style>
  <w:style w:type="paragraph" w:customStyle="1" w:styleId="TableParagraph">
    <w:name w:val="Table Paragraph"/>
    <w:basedOn w:val="a1"/>
    <w:uiPriority w:val="1"/>
    <w:qFormat/>
    <w:rsid w:val="00154699"/>
    <w:pPr>
      <w:widowControl w:val="0"/>
      <w:autoSpaceDE w:val="0"/>
      <w:autoSpaceDN w:val="0"/>
      <w:spacing w:after="0" w:line="240" w:lineRule="auto"/>
      <w:ind w:left="111"/>
    </w:pPr>
    <w:rPr>
      <w:rFonts w:ascii="Times New Roman" w:eastAsia="Times New Roman" w:hAnsi="Times New Roman" w:cs="Times New Roman"/>
      <w:lang w:eastAsia="en-US"/>
    </w:rPr>
  </w:style>
  <w:style w:type="character" w:customStyle="1" w:styleId="2b">
    <w:name w:val="Основной текст (2)_"/>
    <w:basedOn w:val="a2"/>
    <w:link w:val="2c"/>
    <w:rsid w:val="00154699"/>
    <w:rPr>
      <w:rFonts w:ascii="Times New Roman" w:eastAsia="Times New Roman" w:hAnsi="Times New Roman" w:cs="Times New Roman"/>
      <w:sz w:val="28"/>
      <w:szCs w:val="28"/>
      <w:shd w:val="clear" w:color="auto" w:fill="FFFFFF"/>
    </w:rPr>
  </w:style>
  <w:style w:type="paragraph" w:customStyle="1" w:styleId="2c">
    <w:name w:val="Основной текст (2)"/>
    <w:basedOn w:val="a1"/>
    <w:link w:val="2b"/>
    <w:rsid w:val="00154699"/>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table" w:customStyle="1" w:styleId="113">
    <w:name w:val="Сетка таблицы11"/>
    <w:basedOn w:val="a3"/>
    <w:next w:val="af1"/>
    <w:uiPriority w:val="59"/>
    <w:rsid w:val="001546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uiPriority w:val="1"/>
    <w:qFormat/>
    <w:rsid w:val="00154699"/>
    <w:pPr>
      <w:widowControl w:val="0"/>
      <w:autoSpaceDE w:val="0"/>
      <w:autoSpaceDN w:val="0"/>
      <w:spacing w:after="0" w:line="240" w:lineRule="auto"/>
      <w:ind w:left="157"/>
      <w:outlineLvl w:val="2"/>
    </w:pPr>
    <w:rPr>
      <w:rFonts w:ascii="Tahoma" w:eastAsia="Tahoma" w:hAnsi="Tahoma" w:cs="Tahoma"/>
      <w:b/>
      <w:bCs/>
      <w:lang w:eastAsia="en-US"/>
    </w:rPr>
  </w:style>
  <w:style w:type="character" w:styleId="aff8">
    <w:name w:val="FollowedHyperlink"/>
    <w:basedOn w:val="a2"/>
    <w:uiPriority w:val="99"/>
    <w:semiHidden/>
    <w:unhideWhenUsed/>
    <w:rsid w:val="00154699"/>
    <w:rPr>
      <w:color w:val="800080" w:themeColor="followedHyperlink"/>
      <w:u w:val="single"/>
    </w:rPr>
  </w:style>
  <w:style w:type="paragraph" w:customStyle="1" w:styleId="c2">
    <w:name w:val="c2"/>
    <w:basedOn w:val="a1"/>
    <w:rsid w:val="0015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2"/>
    <w:rsid w:val="00154699"/>
  </w:style>
  <w:style w:type="numbering" w:customStyle="1" w:styleId="1b">
    <w:name w:val="Нет списка1"/>
    <w:next w:val="a4"/>
    <w:uiPriority w:val="99"/>
    <w:semiHidden/>
    <w:unhideWhenUsed/>
    <w:rsid w:val="00154699"/>
  </w:style>
  <w:style w:type="character" w:customStyle="1" w:styleId="c1">
    <w:name w:val="c1"/>
    <w:basedOn w:val="a2"/>
    <w:rsid w:val="00154699"/>
  </w:style>
  <w:style w:type="paragraph" w:customStyle="1" w:styleId="aff9">
    <w:name w:val="Текст в заданном формате"/>
    <w:basedOn w:val="a1"/>
    <w:rsid w:val="00154699"/>
    <w:pPr>
      <w:widowControl w:val="0"/>
      <w:suppressAutoHyphens/>
      <w:spacing w:after="0" w:line="240" w:lineRule="auto"/>
    </w:pPr>
    <w:rPr>
      <w:rFonts w:ascii="Liberation Mono" w:eastAsia="NSimSun" w:hAnsi="Liberation Mono" w:cs="Liberation Mono"/>
      <w:sz w:val="20"/>
      <w:szCs w:val="20"/>
      <w:lang w:eastAsia="zh-CN" w:bidi="hi-IN"/>
    </w:rPr>
  </w:style>
  <w:style w:type="character" w:customStyle="1" w:styleId="fontstyle01">
    <w:name w:val="fontstyle01"/>
    <w:basedOn w:val="a2"/>
    <w:rsid w:val="00154699"/>
    <w:rPr>
      <w:rFonts w:ascii="SchoolBookSanPin-Italic" w:hAnsi="SchoolBookSanPin-Italic" w:hint="default"/>
      <w:b w:val="0"/>
      <w:bCs w:val="0"/>
      <w:i/>
      <w:iCs/>
      <w:color w:val="242021"/>
      <w:sz w:val="20"/>
      <w:szCs w:val="20"/>
    </w:rPr>
  </w:style>
  <w:style w:type="character" w:customStyle="1" w:styleId="fontstyle21">
    <w:name w:val="fontstyle21"/>
    <w:basedOn w:val="a2"/>
    <w:rsid w:val="00154699"/>
    <w:rPr>
      <w:rFonts w:ascii="SchoolBookSanPin" w:hAnsi="SchoolBookSanPin" w:hint="default"/>
      <w:b w:val="0"/>
      <w:bCs w:val="0"/>
      <w:i w:val="0"/>
      <w:iCs w:val="0"/>
      <w:color w:val="242021"/>
      <w:sz w:val="20"/>
      <w:szCs w:val="20"/>
    </w:rPr>
  </w:style>
  <w:style w:type="character" w:customStyle="1" w:styleId="fontstyle31">
    <w:name w:val="fontstyle31"/>
    <w:basedOn w:val="a2"/>
    <w:rsid w:val="00154699"/>
    <w:rPr>
      <w:rFonts w:ascii="PiGraphA" w:hAnsi="PiGraphA" w:hint="default"/>
      <w:b w:val="0"/>
      <w:bCs w:val="0"/>
      <w:i w:val="0"/>
      <w:iCs w:val="0"/>
      <w:color w:val="242021"/>
      <w:sz w:val="14"/>
      <w:szCs w:val="14"/>
    </w:rPr>
  </w:style>
  <w:style w:type="character" w:customStyle="1" w:styleId="fontstyle41">
    <w:name w:val="fontstyle41"/>
    <w:basedOn w:val="a2"/>
    <w:rsid w:val="00154699"/>
    <w:rPr>
      <w:rFonts w:ascii="SchoolBookSanPin" w:hAnsi="SchoolBookSanPin" w:hint="default"/>
      <w:b w:val="0"/>
      <w:bCs w:val="0"/>
      <w:i w:val="0"/>
      <w:iCs w:val="0"/>
      <w:color w:val="242021"/>
      <w:sz w:val="20"/>
      <w:szCs w:val="20"/>
    </w:rPr>
  </w:style>
  <w:style w:type="paragraph" w:customStyle="1" w:styleId="31">
    <w:name w:val="3номер"/>
    <w:basedOn w:val="a1"/>
    <w:link w:val="39"/>
    <w:qFormat/>
    <w:rsid w:val="00154699"/>
    <w:pPr>
      <w:numPr>
        <w:numId w:val="66"/>
      </w:numPr>
      <w:tabs>
        <w:tab w:val="left" w:pos="0"/>
        <w:tab w:val="left" w:pos="851"/>
      </w:tabs>
      <w:spacing w:after="160" w:line="256" w:lineRule="auto"/>
      <w:jc w:val="both"/>
    </w:pPr>
    <w:rPr>
      <w:rFonts w:eastAsia="Calibri"/>
      <w:sz w:val="24"/>
      <w:szCs w:val="24"/>
      <w:lang w:eastAsia="en-US"/>
    </w:rPr>
  </w:style>
  <w:style w:type="character" w:customStyle="1" w:styleId="39">
    <w:name w:val="3номер Знак"/>
    <w:link w:val="31"/>
    <w:rsid w:val="00154699"/>
    <w:rPr>
      <w:rFonts w:eastAsia="Calibri"/>
      <w:sz w:val="24"/>
      <w:szCs w:val="24"/>
      <w:lang w:eastAsia="en-US"/>
    </w:rPr>
  </w:style>
  <w:style w:type="paragraph" w:customStyle="1" w:styleId="1c">
    <w:name w:val="1"/>
    <w:basedOn w:val="a1"/>
    <w:link w:val="1d"/>
    <w:qFormat/>
    <w:rsid w:val="00154699"/>
    <w:pPr>
      <w:tabs>
        <w:tab w:val="left" w:pos="993"/>
      </w:tabs>
      <w:spacing w:after="160" w:line="256" w:lineRule="auto"/>
      <w:jc w:val="both"/>
    </w:pPr>
    <w:rPr>
      <w:rFonts w:eastAsiaTheme="minorHAnsi"/>
      <w:sz w:val="24"/>
      <w:szCs w:val="28"/>
      <w:lang w:eastAsia="en-US"/>
    </w:rPr>
  </w:style>
  <w:style w:type="character" w:customStyle="1" w:styleId="1d">
    <w:name w:val="1 Знак"/>
    <w:link w:val="1c"/>
    <w:rsid w:val="00154699"/>
    <w:rPr>
      <w:rFonts w:eastAsiaTheme="minorHAnsi"/>
      <w:sz w:val="24"/>
      <w:szCs w:val="28"/>
      <w:lang w:eastAsia="en-US"/>
    </w:rPr>
  </w:style>
  <w:style w:type="paragraph" w:customStyle="1" w:styleId="1">
    <w:name w:val="1_Номер"/>
    <w:basedOn w:val="a5"/>
    <w:link w:val="1e"/>
    <w:qFormat/>
    <w:rsid w:val="00154699"/>
    <w:pPr>
      <w:numPr>
        <w:numId w:val="67"/>
      </w:numPr>
      <w:spacing w:line="256" w:lineRule="auto"/>
      <w:jc w:val="both"/>
    </w:pPr>
    <w:rPr>
      <w:rFonts w:eastAsia="Calibri"/>
      <w:sz w:val="24"/>
      <w:szCs w:val="24"/>
    </w:rPr>
  </w:style>
  <w:style w:type="character" w:customStyle="1" w:styleId="1e">
    <w:name w:val="1_Номер Знак"/>
    <w:link w:val="1"/>
    <w:rsid w:val="00154699"/>
    <w:rPr>
      <w:rFonts w:eastAsia="Calibri"/>
      <w:sz w:val="24"/>
      <w:szCs w:val="24"/>
      <w:lang w:eastAsia="en-US"/>
    </w:rPr>
  </w:style>
  <w:style w:type="paragraph" w:customStyle="1" w:styleId="311">
    <w:name w:val="Заголовок 31"/>
    <w:basedOn w:val="a1"/>
    <w:next w:val="a1"/>
    <w:uiPriority w:val="1"/>
    <w:unhideWhenUsed/>
    <w:qFormat/>
    <w:rsid w:val="00154699"/>
    <w:pPr>
      <w:keepNext/>
      <w:keepLines/>
      <w:spacing w:before="40" w:after="0" w:line="259" w:lineRule="auto"/>
      <w:outlineLvl w:val="2"/>
    </w:pPr>
    <w:rPr>
      <w:rFonts w:ascii="Cambria" w:eastAsia="Times New Roman" w:hAnsi="Cambria" w:cs="Times New Roman"/>
      <w:color w:val="243F60"/>
      <w:sz w:val="24"/>
      <w:szCs w:val="24"/>
      <w:lang w:eastAsia="en-US"/>
    </w:rPr>
  </w:style>
  <w:style w:type="paragraph" w:customStyle="1" w:styleId="affa">
    <w:name w:val="Основной"/>
    <w:basedOn w:val="a1"/>
    <w:link w:val="affb"/>
    <w:rsid w:val="0015469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rsid w:val="00154699"/>
    <w:rPr>
      <w:rFonts w:ascii="NewtonCSanPin" w:eastAsia="Times New Roman" w:hAnsi="NewtonCSanPin" w:cs="Times New Roman"/>
      <w:color w:val="000000"/>
      <w:sz w:val="21"/>
      <w:szCs w:val="21"/>
    </w:rPr>
  </w:style>
  <w:style w:type="paragraph" w:customStyle="1" w:styleId="41">
    <w:name w:val="Заг 4"/>
    <w:basedOn w:val="a1"/>
    <w:rsid w:val="0015469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1"/>
    <w:uiPriority w:val="1"/>
    <w:qFormat/>
    <w:rsid w:val="00154699"/>
    <w:pPr>
      <w:numPr>
        <w:numId w:val="68"/>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Zag11">
    <w:name w:val="Zag_11"/>
    <w:rsid w:val="00154699"/>
  </w:style>
  <w:style w:type="paragraph" w:customStyle="1" w:styleId="affc">
    <w:name w:val="Буллит"/>
    <w:basedOn w:val="a1"/>
    <w:link w:val="affd"/>
    <w:rsid w:val="00154699"/>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d">
    <w:name w:val="Буллит Знак"/>
    <w:basedOn w:val="a2"/>
    <w:link w:val="affc"/>
    <w:rsid w:val="00154699"/>
    <w:rPr>
      <w:rFonts w:ascii="NewtonCSanPin" w:eastAsia="Times New Roman" w:hAnsi="NewtonCSanPin" w:cs="Times New Roman"/>
      <w:color w:val="000000"/>
      <w:sz w:val="21"/>
      <w:szCs w:val="21"/>
    </w:rPr>
  </w:style>
  <w:style w:type="paragraph" w:customStyle="1" w:styleId="affe">
    <w:name w:val="Буллит Курсив"/>
    <w:basedOn w:val="affc"/>
    <w:link w:val="afff"/>
    <w:uiPriority w:val="99"/>
    <w:rsid w:val="00154699"/>
    <w:rPr>
      <w:i/>
      <w:iCs/>
    </w:rPr>
  </w:style>
  <w:style w:type="character" w:customStyle="1" w:styleId="afff">
    <w:name w:val="Буллит Курсив Знак"/>
    <w:link w:val="affe"/>
    <w:uiPriority w:val="99"/>
    <w:rsid w:val="00154699"/>
    <w:rPr>
      <w:rFonts w:ascii="NewtonCSanPin" w:eastAsia="Times New Roman" w:hAnsi="NewtonCSanPin" w:cs="Times New Roman"/>
      <w:i/>
      <w:iCs/>
      <w:color w:val="000000"/>
      <w:sz w:val="21"/>
      <w:szCs w:val="21"/>
    </w:rPr>
  </w:style>
  <w:style w:type="paragraph" w:customStyle="1" w:styleId="ConsPlusNormal">
    <w:name w:val="ConsPlusNormal"/>
    <w:rsid w:val="001546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NoSpacing1">
    <w:name w:val="No Spacing1"/>
    <w:next w:val="af5"/>
    <w:uiPriority w:val="1"/>
    <w:qFormat/>
    <w:rsid w:val="00154699"/>
    <w:pPr>
      <w:spacing w:after="0" w:line="240" w:lineRule="auto"/>
      <w:ind w:firstLine="284"/>
      <w:jc w:val="both"/>
    </w:pPr>
    <w:rPr>
      <w:rFonts w:eastAsiaTheme="minorHAnsi"/>
      <w:lang w:eastAsia="en-US"/>
    </w:rPr>
  </w:style>
  <w:style w:type="paragraph" w:customStyle="1" w:styleId="afff0">
    <w:name w:val="Курсив"/>
    <w:basedOn w:val="affa"/>
    <w:rsid w:val="00154699"/>
    <w:rPr>
      <w:i/>
      <w:iCs/>
    </w:rPr>
  </w:style>
  <w:style w:type="paragraph" w:customStyle="1" w:styleId="formattext">
    <w:name w:val="formattext"/>
    <w:basedOn w:val="a1"/>
    <w:rsid w:val="0015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
    <w:name w:val="c1 c2"/>
    <w:basedOn w:val="a2"/>
    <w:rsid w:val="00154699"/>
  </w:style>
  <w:style w:type="paragraph" w:customStyle="1" w:styleId="c5c0">
    <w:name w:val="c5 c0"/>
    <w:basedOn w:val="a1"/>
    <w:rsid w:val="0015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
    <w:name w:val="c0 c5"/>
    <w:basedOn w:val="a1"/>
    <w:rsid w:val="0015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154699"/>
    <w:pPr>
      <w:autoSpaceDE w:val="0"/>
      <w:autoSpaceDN w:val="0"/>
      <w:adjustRightInd w:val="0"/>
      <w:spacing w:after="0" w:line="240" w:lineRule="auto"/>
    </w:pPr>
    <w:rPr>
      <w:rFonts w:ascii="Arial" w:eastAsia="Times New Roman" w:hAnsi="Arial" w:cs="Arial"/>
      <w:sz w:val="24"/>
      <w:szCs w:val="24"/>
    </w:rPr>
  </w:style>
  <w:style w:type="paragraph" w:styleId="afff1">
    <w:name w:val="annotation text"/>
    <w:basedOn w:val="a1"/>
    <w:link w:val="afff2"/>
    <w:uiPriority w:val="99"/>
    <w:rsid w:val="00154699"/>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2"/>
    <w:link w:val="afff1"/>
    <w:uiPriority w:val="99"/>
    <w:rsid w:val="00154699"/>
    <w:rPr>
      <w:rFonts w:ascii="Times New Roman" w:eastAsia="Times New Roman" w:hAnsi="Times New Roman" w:cs="Times New Roman"/>
      <w:sz w:val="20"/>
      <w:szCs w:val="20"/>
    </w:rPr>
  </w:style>
  <w:style w:type="paragraph" w:customStyle="1" w:styleId="Zag3">
    <w:name w:val="Zag_3"/>
    <w:basedOn w:val="a1"/>
    <w:rsid w:val="0015469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1f">
    <w:name w:val="Гиперссылка1"/>
    <w:basedOn w:val="a2"/>
    <w:uiPriority w:val="99"/>
    <w:unhideWhenUsed/>
    <w:rsid w:val="00154699"/>
    <w:rPr>
      <w:color w:val="0000FF"/>
      <w:u w:val="single"/>
    </w:rPr>
  </w:style>
  <w:style w:type="paragraph" w:customStyle="1" w:styleId="Default">
    <w:name w:val="Default"/>
    <w:rsid w:val="001546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4">
    <w:name w:val="Заголовок 11"/>
    <w:basedOn w:val="a1"/>
    <w:uiPriority w:val="1"/>
    <w:qFormat/>
    <w:rsid w:val="00154699"/>
    <w:pPr>
      <w:widowControl w:val="0"/>
      <w:autoSpaceDE w:val="0"/>
      <w:autoSpaceDN w:val="0"/>
      <w:spacing w:after="0" w:line="240" w:lineRule="auto"/>
      <w:ind w:left="1179"/>
      <w:outlineLvl w:val="1"/>
    </w:pPr>
    <w:rPr>
      <w:rFonts w:ascii="Times New Roman" w:eastAsia="Times New Roman" w:hAnsi="Times New Roman" w:cs="Times New Roman"/>
      <w:b/>
      <w:bCs/>
      <w:sz w:val="28"/>
      <w:szCs w:val="28"/>
      <w:lang w:val="en-US" w:eastAsia="en-US" w:bidi="en-US"/>
    </w:rPr>
  </w:style>
  <w:style w:type="paragraph" w:customStyle="1" w:styleId="410">
    <w:name w:val="Заголовок 41"/>
    <w:basedOn w:val="a1"/>
    <w:uiPriority w:val="1"/>
    <w:qFormat/>
    <w:rsid w:val="00154699"/>
    <w:pPr>
      <w:widowControl w:val="0"/>
      <w:autoSpaceDE w:val="0"/>
      <w:autoSpaceDN w:val="0"/>
      <w:spacing w:before="8" w:after="0" w:line="272" w:lineRule="exact"/>
      <w:ind w:left="1040"/>
      <w:outlineLvl w:val="4"/>
    </w:pPr>
    <w:rPr>
      <w:rFonts w:ascii="Times New Roman" w:eastAsia="Times New Roman" w:hAnsi="Times New Roman" w:cs="Times New Roman"/>
      <w:b/>
      <w:bCs/>
      <w:i/>
      <w:sz w:val="24"/>
      <w:szCs w:val="24"/>
      <w:lang w:val="en-US" w:eastAsia="en-US" w:bidi="en-US"/>
    </w:rPr>
  </w:style>
  <w:style w:type="character" w:customStyle="1" w:styleId="214">
    <w:name w:val="Заголовок 2 Знак1"/>
    <w:basedOn w:val="a2"/>
    <w:uiPriority w:val="9"/>
    <w:semiHidden/>
    <w:rsid w:val="00154699"/>
    <w:rPr>
      <w:rFonts w:asciiTheme="majorHAnsi" w:eastAsiaTheme="majorEastAsia" w:hAnsiTheme="majorHAnsi" w:cstheme="majorBidi"/>
      <w:color w:val="365F91" w:themeColor="accent1" w:themeShade="BF"/>
      <w:sz w:val="26"/>
      <w:szCs w:val="26"/>
    </w:rPr>
  </w:style>
  <w:style w:type="character" w:customStyle="1" w:styleId="312">
    <w:name w:val="Заголовок 3 Знак1"/>
    <w:basedOn w:val="a2"/>
    <w:uiPriority w:val="9"/>
    <w:semiHidden/>
    <w:rsid w:val="00154699"/>
    <w:rPr>
      <w:rFonts w:asciiTheme="majorHAnsi" w:eastAsiaTheme="majorEastAsia" w:hAnsiTheme="majorHAnsi" w:cstheme="majorBidi"/>
      <w:color w:val="243F60" w:themeColor="accent1" w:themeShade="7F"/>
      <w:sz w:val="24"/>
      <w:szCs w:val="24"/>
    </w:rPr>
  </w:style>
  <w:style w:type="table" w:customStyle="1" w:styleId="42">
    <w:name w:val="Сетка таблицы4"/>
    <w:basedOn w:val="a3"/>
    <w:next w:val="af1"/>
    <w:uiPriority w:val="39"/>
    <w:rsid w:val="0015469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Основной текст с отступом Знак1"/>
    <w:basedOn w:val="a2"/>
    <w:uiPriority w:val="99"/>
    <w:semiHidden/>
    <w:rsid w:val="00154699"/>
  </w:style>
  <w:style w:type="paragraph" w:styleId="afff3">
    <w:name w:val="Document Map"/>
    <w:basedOn w:val="a1"/>
    <w:link w:val="afff4"/>
    <w:uiPriority w:val="99"/>
    <w:semiHidden/>
    <w:unhideWhenUsed/>
    <w:rsid w:val="00154699"/>
    <w:pPr>
      <w:spacing w:after="0" w:line="240" w:lineRule="auto"/>
    </w:pPr>
    <w:rPr>
      <w:rFonts w:ascii="Times New Roman" w:eastAsia="Times New Roman" w:hAnsi="Times New Roman" w:cs="Times New Roman"/>
      <w:sz w:val="24"/>
      <w:szCs w:val="24"/>
    </w:rPr>
  </w:style>
  <w:style w:type="character" w:customStyle="1" w:styleId="afff4">
    <w:name w:val="Схема документа Знак"/>
    <w:basedOn w:val="a2"/>
    <w:link w:val="afff3"/>
    <w:uiPriority w:val="99"/>
    <w:semiHidden/>
    <w:rsid w:val="00154699"/>
    <w:rPr>
      <w:rFonts w:ascii="Times New Roman" w:eastAsia="Times New Roman" w:hAnsi="Times New Roman" w:cs="Times New Roman"/>
      <w:sz w:val="24"/>
      <w:szCs w:val="24"/>
    </w:rPr>
  </w:style>
  <w:style w:type="character" w:customStyle="1" w:styleId="c12">
    <w:name w:val="c12"/>
    <w:basedOn w:val="a2"/>
    <w:uiPriority w:val="99"/>
    <w:rsid w:val="00154699"/>
  </w:style>
  <w:style w:type="paragraph" w:customStyle="1" w:styleId="c14">
    <w:name w:val="c14"/>
    <w:basedOn w:val="a1"/>
    <w:uiPriority w:val="99"/>
    <w:rsid w:val="0015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154699"/>
  </w:style>
  <w:style w:type="paragraph" w:customStyle="1" w:styleId="c9c18">
    <w:name w:val="c9 c18"/>
    <w:basedOn w:val="a1"/>
    <w:rsid w:val="0015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2"/>
    <w:rsid w:val="00154699"/>
  </w:style>
  <w:style w:type="paragraph" w:customStyle="1" w:styleId="1f1">
    <w:name w:val="Абзац списка1"/>
    <w:basedOn w:val="a1"/>
    <w:rsid w:val="00154699"/>
    <w:pPr>
      <w:ind w:left="720"/>
      <w:contextualSpacing/>
    </w:pPr>
    <w:rPr>
      <w:rFonts w:ascii="Calibri" w:eastAsia="Times New Roman" w:hAnsi="Calibri" w:cs="Times New Roman"/>
      <w:lang w:eastAsia="en-US"/>
    </w:rPr>
  </w:style>
  <w:style w:type="character" w:customStyle="1" w:styleId="ff1">
    <w:name w:val="ff1"/>
    <w:basedOn w:val="a2"/>
    <w:rsid w:val="00154699"/>
  </w:style>
  <w:style w:type="paragraph" w:customStyle="1" w:styleId="c4">
    <w:name w:val="c4"/>
    <w:basedOn w:val="a1"/>
    <w:rsid w:val="0015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2">
    <w:name w:val="Основной шрифт абзаца1"/>
    <w:rsid w:val="00154699"/>
  </w:style>
  <w:style w:type="paragraph" w:styleId="afff5">
    <w:name w:val="Body Text Indent"/>
    <w:basedOn w:val="a1"/>
    <w:link w:val="afff6"/>
    <w:rsid w:val="00154699"/>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fff6">
    <w:name w:val="Основной текст с отступом Знак"/>
    <w:basedOn w:val="a2"/>
    <w:link w:val="afff5"/>
    <w:rsid w:val="00154699"/>
    <w:rPr>
      <w:rFonts w:ascii="Times New Roman" w:eastAsia="Times New Roman" w:hAnsi="Times New Roman" w:cs="Times New Roman"/>
      <w:sz w:val="24"/>
      <w:szCs w:val="24"/>
      <w:lang w:eastAsia="zh-CN"/>
    </w:rPr>
  </w:style>
  <w:style w:type="paragraph" w:customStyle="1" w:styleId="320">
    <w:name w:val="Основной текст 32"/>
    <w:basedOn w:val="a1"/>
    <w:rsid w:val="00154699"/>
    <w:pPr>
      <w:widowControl w:val="0"/>
      <w:suppressAutoHyphens/>
      <w:spacing w:after="0" w:line="240" w:lineRule="auto"/>
    </w:pPr>
    <w:rPr>
      <w:rFonts w:ascii="Times New Roman" w:eastAsia="Times New Roman" w:hAnsi="Times New Roman" w:cs="Times New Roman"/>
      <w:lang w:eastAsia="zh-CN"/>
    </w:rPr>
  </w:style>
  <w:style w:type="paragraph" w:styleId="2d">
    <w:name w:val="Body Text Indent 2"/>
    <w:basedOn w:val="a1"/>
    <w:link w:val="2e"/>
    <w:rsid w:val="00154699"/>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e">
    <w:name w:val="Основной текст с отступом 2 Знак"/>
    <w:basedOn w:val="a2"/>
    <w:link w:val="2d"/>
    <w:rsid w:val="00154699"/>
    <w:rPr>
      <w:rFonts w:ascii="Times New Roman" w:eastAsia="Times New Roman" w:hAnsi="Times New Roman" w:cs="Times New Roman"/>
      <w:sz w:val="24"/>
      <w:szCs w:val="24"/>
      <w:lang w:eastAsia="en-US"/>
    </w:rPr>
  </w:style>
  <w:style w:type="paragraph" w:styleId="afff7">
    <w:name w:val="Block Text"/>
    <w:basedOn w:val="a1"/>
    <w:rsid w:val="00154699"/>
    <w:pPr>
      <w:shd w:val="clear" w:color="auto" w:fill="FFFFFF"/>
      <w:spacing w:after="0" w:line="252" w:lineRule="exact"/>
      <w:ind w:left="14" w:right="-5" w:firstLine="166"/>
    </w:pPr>
    <w:rPr>
      <w:rFonts w:ascii="Times New Roman" w:eastAsia="Times New Roman" w:hAnsi="Times New Roman" w:cs="Times New Roman"/>
    </w:rPr>
  </w:style>
  <w:style w:type="paragraph" w:styleId="3a">
    <w:name w:val="Body Text Indent 3"/>
    <w:basedOn w:val="a1"/>
    <w:link w:val="3b"/>
    <w:rsid w:val="00154699"/>
    <w:pPr>
      <w:tabs>
        <w:tab w:val="left" w:pos="284"/>
      </w:tabs>
      <w:spacing w:after="0" w:line="240" w:lineRule="auto"/>
      <w:ind w:left="142"/>
    </w:pPr>
    <w:rPr>
      <w:rFonts w:ascii="Times New Roman" w:eastAsia="Times New Roman" w:hAnsi="Times New Roman" w:cs="Times New Roman"/>
      <w:sz w:val="24"/>
      <w:szCs w:val="24"/>
    </w:rPr>
  </w:style>
  <w:style w:type="character" w:customStyle="1" w:styleId="3b">
    <w:name w:val="Основной текст с отступом 3 Знак"/>
    <w:basedOn w:val="a2"/>
    <w:link w:val="3a"/>
    <w:rsid w:val="00154699"/>
    <w:rPr>
      <w:rFonts w:ascii="Times New Roman" w:eastAsia="Times New Roman" w:hAnsi="Times New Roman" w:cs="Times New Roman"/>
      <w:sz w:val="24"/>
      <w:szCs w:val="24"/>
    </w:rPr>
  </w:style>
  <w:style w:type="paragraph" w:customStyle="1" w:styleId="3c">
    <w:name w:val="Заголовок 3+"/>
    <w:basedOn w:val="a1"/>
    <w:rsid w:val="0015469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1f3">
    <w:name w:val="Стиль1"/>
    <w:basedOn w:val="a1"/>
    <w:rsid w:val="00154699"/>
    <w:pPr>
      <w:spacing w:after="0" w:line="360" w:lineRule="auto"/>
      <w:jc w:val="both"/>
    </w:pPr>
    <w:rPr>
      <w:rFonts w:ascii="Times New Roman" w:eastAsia="Calibri" w:hAnsi="Times New Roman" w:cs="Times New Roman"/>
      <w:sz w:val="24"/>
      <w:szCs w:val="24"/>
    </w:rPr>
  </w:style>
  <w:style w:type="character" w:customStyle="1" w:styleId="afff8">
    <w:name w:val="Основной текст + Полужирный"/>
    <w:rsid w:val="00154699"/>
    <w:rPr>
      <w:rFonts w:ascii="Times New Roman" w:hAnsi="Times New Roman" w:cs="Times New Roman"/>
      <w:b/>
      <w:bCs/>
      <w:spacing w:val="0"/>
      <w:sz w:val="17"/>
      <w:szCs w:val="17"/>
    </w:rPr>
  </w:style>
  <w:style w:type="character" w:customStyle="1" w:styleId="3d">
    <w:name w:val="Основной текст (3)_"/>
    <w:link w:val="313"/>
    <w:rsid w:val="00154699"/>
    <w:rPr>
      <w:rFonts w:ascii="Bookman Old Style" w:hAnsi="Bookman Old Style"/>
      <w:sz w:val="15"/>
      <w:szCs w:val="15"/>
      <w:shd w:val="clear" w:color="auto" w:fill="FFFFFF"/>
    </w:rPr>
  </w:style>
  <w:style w:type="paragraph" w:customStyle="1" w:styleId="313">
    <w:name w:val="Основной текст (3)1"/>
    <w:basedOn w:val="a1"/>
    <w:link w:val="3d"/>
    <w:rsid w:val="00154699"/>
    <w:pPr>
      <w:shd w:val="clear" w:color="auto" w:fill="FFFFFF"/>
      <w:spacing w:after="240" w:line="86" w:lineRule="exact"/>
      <w:jc w:val="both"/>
    </w:pPr>
    <w:rPr>
      <w:rFonts w:ascii="Bookman Old Style" w:hAnsi="Bookman Old Style"/>
      <w:sz w:val="15"/>
      <w:szCs w:val="15"/>
    </w:rPr>
  </w:style>
  <w:style w:type="character" w:customStyle="1" w:styleId="3e">
    <w:name w:val="Основной текст (3)"/>
    <w:basedOn w:val="3d"/>
    <w:rsid w:val="00154699"/>
    <w:rPr>
      <w:rFonts w:ascii="Bookman Old Style" w:hAnsi="Bookman Old Style"/>
      <w:sz w:val="15"/>
      <w:szCs w:val="15"/>
      <w:shd w:val="clear" w:color="auto" w:fill="FFFFFF"/>
    </w:rPr>
  </w:style>
  <w:style w:type="character" w:customStyle="1" w:styleId="38pt">
    <w:name w:val="Основной текст (3) + 8 pt"/>
    <w:rsid w:val="00154699"/>
    <w:rPr>
      <w:rFonts w:ascii="Bookman Old Style" w:hAnsi="Bookman Old Style"/>
      <w:sz w:val="16"/>
      <w:szCs w:val="16"/>
      <w:shd w:val="clear" w:color="auto" w:fill="FFFFFF"/>
    </w:rPr>
  </w:style>
  <w:style w:type="character" w:customStyle="1" w:styleId="81">
    <w:name w:val="Основной текст (8)_"/>
    <w:link w:val="810"/>
    <w:rsid w:val="00154699"/>
    <w:rPr>
      <w:rFonts w:ascii="Bookman Old Style" w:hAnsi="Bookman Old Style"/>
      <w:sz w:val="16"/>
      <w:szCs w:val="16"/>
      <w:shd w:val="clear" w:color="auto" w:fill="FFFFFF"/>
    </w:rPr>
  </w:style>
  <w:style w:type="paragraph" w:customStyle="1" w:styleId="810">
    <w:name w:val="Основной текст (8)1"/>
    <w:basedOn w:val="a1"/>
    <w:link w:val="81"/>
    <w:rsid w:val="00154699"/>
    <w:pPr>
      <w:shd w:val="clear" w:color="auto" w:fill="FFFFFF"/>
      <w:spacing w:after="60" w:line="130" w:lineRule="exact"/>
      <w:jc w:val="both"/>
    </w:pPr>
    <w:rPr>
      <w:rFonts w:ascii="Bookman Old Style" w:hAnsi="Bookman Old Style"/>
      <w:sz w:val="16"/>
      <w:szCs w:val="16"/>
    </w:rPr>
  </w:style>
  <w:style w:type="character" w:customStyle="1" w:styleId="82">
    <w:name w:val="Основной текст (8)"/>
    <w:basedOn w:val="81"/>
    <w:rsid w:val="00154699"/>
    <w:rPr>
      <w:rFonts w:ascii="Bookman Old Style" w:hAnsi="Bookman Old Style"/>
      <w:sz w:val="16"/>
      <w:szCs w:val="16"/>
      <w:shd w:val="clear" w:color="auto" w:fill="FFFFFF"/>
    </w:rPr>
  </w:style>
  <w:style w:type="character" w:customStyle="1" w:styleId="87">
    <w:name w:val="Основной текст (8) + 7"/>
    <w:aliases w:val="5 pt2"/>
    <w:rsid w:val="00154699"/>
    <w:rPr>
      <w:rFonts w:ascii="Bookman Old Style" w:hAnsi="Bookman Old Style"/>
      <w:sz w:val="15"/>
      <w:szCs w:val="15"/>
      <w:shd w:val="clear" w:color="auto" w:fill="FFFFFF"/>
    </w:rPr>
  </w:style>
  <w:style w:type="character" w:customStyle="1" w:styleId="9pt">
    <w:name w:val="Основной текст + 9 pt"/>
    <w:rsid w:val="00154699"/>
    <w:rPr>
      <w:rFonts w:ascii="Times New Roman" w:hAnsi="Times New Roman" w:cs="Times New Roman"/>
      <w:i/>
      <w:iCs/>
      <w:spacing w:val="0"/>
      <w:sz w:val="18"/>
      <w:szCs w:val="18"/>
    </w:rPr>
  </w:style>
  <w:style w:type="character" w:customStyle="1" w:styleId="1f4">
    <w:name w:val="Основной текст + Полужирный1"/>
    <w:rsid w:val="00154699"/>
    <w:rPr>
      <w:rFonts w:ascii="Times New Roman" w:hAnsi="Times New Roman" w:cs="Times New Roman"/>
      <w:b/>
      <w:bCs/>
      <w:spacing w:val="0"/>
      <w:sz w:val="17"/>
      <w:szCs w:val="17"/>
    </w:rPr>
  </w:style>
  <w:style w:type="character" w:customStyle="1" w:styleId="200">
    <w:name w:val="Основной текст (20)_"/>
    <w:link w:val="201"/>
    <w:rsid w:val="00154699"/>
    <w:rPr>
      <w:spacing w:val="10"/>
      <w:sz w:val="15"/>
      <w:szCs w:val="15"/>
      <w:shd w:val="clear" w:color="auto" w:fill="FFFFFF"/>
    </w:rPr>
  </w:style>
  <w:style w:type="paragraph" w:customStyle="1" w:styleId="201">
    <w:name w:val="Основной текст (20)"/>
    <w:basedOn w:val="a1"/>
    <w:link w:val="200"/>
    <w:rsid w:val="00154699"/>
    <w:pPr>
      <w:shd w:val="clear" w:color="auto" w:fill="FFFFFF"/>
      <w:spacing w:before="60" w:after="420" w:line="240" w:lineRule="atLeast"/>
    </w:pPr>
    <w:rPr>
      <w:spacing w:val="10"/>
      <w:sz w:val="15"/>
      <w:szCs w:val="15"/>
    </w:rPr>
  </w:style>
  <w:style w:type="character" w:customStyle="1" w:styleId="208">
    <w:name w:val="Основной текст (20) + 8"/>
    <w:aliases w:val="5 pt1,Полужирный,Интервал 0 pt"/>
    <w:rsid w:val="00154699"/>
    <w:rPr>
      <w:b/>
      <w:bCs/>
      <w:spacing w:val="0"/>
      <w:sz w:val="17"/>
      <w:szCs w:val="17"/>
      <w:shd w:val="clear" w:color="auto" w:fill="FFFFFF"/>
    </w:rPr>
  </w:style>
  <w:style w:type="paragraph" w:customStyle="1" w:styleId="Style3">
    <w:name w:val="Style3"/>
    <w:basedOn w:val="a1"/>
    <w:rsid w:val="0015469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a1"/>
    <w:rsid w:val="00154699"/>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7">
    <w:name w:val="Style7"/>
    <w:basedOn w:val="a1"/>
    <w:rsid w:val="001546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6">
    <w:name w:val="Style16"/>
    <w:basedOn w:val="a1"/>
    <w:rsid w:val="00154699"/>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character" w:customStyle="1" w:styleId="FontStyle210">
    <w:name w:val="Font Style21"/>
    <w:rsid w:val="00154699"/>
    <w:rPr>
      <w:rFonts w:ascii="Times New Roman" w:hAnsi="Times New Roman" w:cs="Times New Roman"/>
      <w:sz w:val="20"/>
      <w:szCs w:val="20"/>
    </w:rPr>
  </w:style>
  <w:style w:type="character" w:customStyle="1" w:styleId="FontStyle22">
    <w:name w:val="Font Style22"/>
    <w:rsid w:val="00154699"/>
    <w:rPr>
      <w:rFonts w:ascii="Arial" w:hAnsi="Arial" w:cs="Arial"/>
      <w:b/>
      <w:bCs/>
      <w:sz w:val="18"/>
      <w:szCs w:val="18"/>
    </w:rPr>
  </w:style>
  <w:style w:type="paragraph" w:customStyle="1" w:styleId="Zag2">
    <w:name w:val="Zag_2"/>
    <w:basedOn w:val="a1"/>
    <w:rsid w:val="001546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apple-converted-space">
    <w:name w:val="apple-converted-space"/>
    <w:rsid w:val="00154699"/>
    <w:rPr>
      <w:rFonts w:cs="Times New Roman"/>
    </w:rPr>
  </w:style>
  <w:style w:type="character" w:customStyle="1" w:styleId="1f5">
    <w:name w:val="Название Знак1"/>
    <w:basedOn w:val="a2"/>
    <w:rsid w:val="00154699"/>
    <w:rPr>
      <w:rFonts w:asciiTheme="majorHAnsi" w:eastAsiaTheme="majorEastAsia" w:hAnsiTheme="majorHAnsi" w:cstheme="majorBidi"/>
      <w:color w:val="17365D" w:themeColor="text2" w:themeShade="BF"/>
      <w:spacing w:val="5"/>
      <w:kern w:val="28"/>
      <w:sz w:val="52"/>
      <w:szCs w:val="52"/>
    </w:rPr>
  </w:style>
  <w:style w:type="paragraph" w:customStyle="1" w:styleId="afff9">
    <w:name w:val="А_основной"/>
    <w:basedOn w:val="a1"/>
    <w:link w:val="afffa"/>
    <w:qFormat/>
    <w:rsid w:val="00154699"/>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a">
    <w:name w:val="А_основной Знак"/>
    <w:link w:val="afff9"/>
    <w:rsid w:val="00154699"/>
    <w:rPr>
      <w:rFonts w:ascii="Times New Roman" w:eastAsia="Calibri" w:hAnsi="Times New Roman" w:cs="Times New Roman"/>
      <w:sz w:val="28"/>
      <w:szCs w:val="28"/>
      <w:lang w:eastAsia="en-US"/>
    </w:rPr>
  </w:style>
  <w:style w:type="paragraph" w:customStyle="1" w:styleId="afffb">
    <w:name w:val="Базовый"/>
    <w:rsid w:val="00154699"/>
    <w:pPr>
      <w:suppressAutoHyphens/>
    </w:pPr>
    <w:rPr>
      <w:rFonts w:ascii="Calibri" w:eastAsia="SimSun" w:hAnsi="Calibri" w:cs="Calibri"/>
      <w:color w:val="00000A"/>
      <w:lang w:eastAsia="en-US"/>
    </w:rPr>
  </w:style>
  <w:style w:type="numbering" w:customStyle="1" w:styleId="2f">
    <w:name w:val="Нет списка2"/>
    <w:next w:val="a4"/>
    <w:uiPriority w:val="99"/>
    <w:semiHidden/>
    <w:unhideWhenUsed/>
    <w:rsid w:val="00154699"/>
  </w:style>
  <w:style w:type="table" w:customStyle="1" w:styleId="120">
    <w:name w:val="Сетка таблицы12"/>
    <w:basedOn w:val="a3"/>
    <w:next w:val="a3"/>
    <w:uiPriority w:val="59"/>
    <w:rsid w:val="001546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1"/>
    <w:uiPriority w:val="39"/>
    <w:rsid w:val="001546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Абзац списка2"/>
    <w:basedOn w:val="a1"/>
    <w:qFormat/>
    <w:rsid w:val="00154699"/>
    <w:pPr>
      <w:ind w:left="720"/>
      <w:contextualSpacing/>
    </w:pPr>
    <w:rPr>
      <w:rFonts w:ascii="Calibri" w:eastAsia="Times New Roman" w:hAnsi="Calibri" w:cs="Times New Roman"/>
      <w:lang w:eastAsia="en-US"/>
    </w:rPr>
  </w:style>
  <w:style w:type="paragraph" w:customStyle="1" w:styleId="115">
    <w:name w:val="Абзац списка11"/>
    <w:basedOn w:val="a1"/>
    <w:rsid w:val="00154699"/>
    <w:pPr>
      <w:suppressAutoHyphens/>
      <w:spacing w:after="0" w:line="240" w:lineRule="auto"/>
      <w:ind w:left="720"/>
    </w:pPr>
    <w:rPr>
      <w:rFonts w:ascii="Times New Roman" w:eastAsia="Times New Roman" w:hAnsi="Times New Roman" w:cs="Times New Roman"/>
      <w:sz w:val="24"/>
      <w:szCs w:val="24"/>
      <w:lang w:eastAsia="zh-CN"/>
    </w:rPr>
  </w:style>
  <w:style w:type="table" w:customStyle="1" w:styleId="TableGrid">
    <w:name w:val="TableGrid"/>
    <w:rsid w:val="00154699"/>
    <w:pPr>
      <w:spacing w:after="0" w:line="240" w:lineRule="auto"/>
    </w:pPr>
    <w:tblPr>
      <w:tblCellMar>
        <w:top w:w="0" w:type="dxa"/>
        <w:left w:w="0" w:type="dxa"/>
        <w:bottom w:w="0" w:type="dxa"/>
        <w:right w:w="0" w:type="dxa"/>
      </w:tblCellMar>
    </w:tblPr>
  </w:style>
  <w:style w:type="paragraph" w:customStyle="1" w:styleId="afffc">
    <w:name w:val="Знак"/>
    <w:basedOn w:val="a1"/>
    <w:rsid w:val="00154699"/>
    <w:pPr>
      <w:spacing w:after="160" w:line="240" w:lineRule="exact"/>
    </w:pPr>
    <w:rPr>
      <w:rFonts w:ascii="Verdana" w:eastAsia="Times New Roman" w:hAnsi="Verdana" w:cs="Verdana"/>
      <w:sz w:val="20"/>
      <w:szCs w:val="20"/>
      <w:lang w:val="en-US" w:eastAsia="en-US"/>
    </w:rPr>
  </w:style>
  <w:style w:type="paragraph" w:customStyle="1" w:styleId="afffd">
    <w:name w:val="Содержимое таблицы"/>
    <w:basedOn w:val="a1"/>
    <w:rsid w:val="00154699"/>
    <w:pPr>
      <w:suppressLineNumbers/>
      <w:suppressAutoHyphens/>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143/start/" TargetMode="External"/><Relationship Id="rId299" Type="http://schemas.openxmlformats.org/officeDocument/2006/relationships/hyperlink" Target="https://m.edsoo.ru/f84284ac" TargetMode="External"/><Relationship Id="rId21" Type="http://schemas.openxmlformats.org/officeDocument/2006/relationships/hyperlink" Target="https://resh.edu.ru/subject/13/1/" TargetMode="External"/><Relationship Id="rId63" Type="http://schemas.openxmlformats.org/officeDocument/2006/relationships/hyperlink" Target="https://resh.edu.ru/subject/lesson/6384/start/" TargetMode="External"/><Relationship Id="rId159" Type="http://schemas.openxmlformats.org/officeDocument/2006/relationships/hyperlink" Target="https://resh.edu.ru/subject/13/1/" TargetMode="External"/><Relationship Id="rId324" Type="http://schemas.openxmlformats.org/officeDocument/2006/relationships/hyperlink" Target="https://m.edsoo.ru/f84293ca" TargetMode="External"/><Relationship Id="rId366" Type="http://schemas.openxmlformats.org/officeDocument/2006/relationships/hyperlink" Target="https://m.edsoo.ru/f8426080" TargetMode="External"/><Relationship Id="rId170" Type="http://schemas.openxmlformats.org/officeDocument/2006/relationships/hyperlink" Target="https://m.edsoo.ru/f841ebc8" TargetMode="External"/><Relationship Id="rId226" Type="http://schemas.openxmlformats.org/officeDocument/2006/relationships/hyperlink" Target="https://nsportal.ru/nachalnaya-shkola/russkii-yazyk/2021/06/09/rabota-s-tekstom-podrobnoe-izlozhenie-povestvovatelnogo" TargetMode="External"/><Relationship Id="rId433" Type="http://schemas.openxmlformats.org/officeDocument/2006/relationships/hyperlink" Target="https://www.google.com/url?q=http://www.corrects.ru/&amp;sa=D&amp;ust=1454524750278000&amp;usg=AFQjCNENEm9bnkYRDl7NKN0t2jO7pWYTJg" TargetMode="External"/><Relationship Id="rId268" Type="http://schemas.openxmlformats.org/officeDocument/2006/relationships/hyperlink" Target="https://www.yaklass.ru/p/russky-yazik/5-klass/tekst-6983861/funktcionalno-smyslovye-tipy-rechi-7131994/re-22f0e581-6460-4ded-b0c8-58ce14f177fe" TargetMode="External"/><Relationship Id="rId32" Type="http://schemas.openxmlformats.org/officeDocument/2006/relationships/hyperlink" Target="https://m.edsoo.ru/7f410de8" TargetMode="External"/><Relationship Id="rId74" Type="http://schemas.openxmlformats.org/officeDocument/2006/relationships/hyperlink" Target="https://resh.edu.ru/subject/lesson/6380/start/" TargetMode="External"/><Relationship Id="rId128" Type="http://schemas.openxmlformats.org/officeDocument/2006/relationships/hyperlink" Target="https://resh.edu.ru/subject/13/1/" TargetMode="External"/><Relationship Id="rId335" Type="http://schemas.openxmlformats.org/officeDocument/2006/relationships/hyperlink" Target="https://m.edsoo.ru/f842ba62" TargetMode="External"/><Relationship Id="rId377" Type="http://schemas.openxmlformats.org/officeDocument/2006/relationships/hyperlink" Target="https://www.google.com/url?q=http://www.uchportal.ru&amp;sa=D&amp;ust=1454524750304000&amp;usg=AFQjCNGchb3eFmIEfbNfBzTCbHO0YUWHoA" TargetMode="External"/><Relationship Id="rId5" Type="http://schemas.openxmlformats.org/officeDocument/2006/relationships/settings" Target="settings.xml"/><Relationship Id="rId181" Type="http://schemas.openxmlformats.org/officeDocument/2006/relationships/hyperlink" Target="https://m.edsoo.ru/f8424532" TargetMode="External"/><Relationship Id="rId237" Type="http://schemas.openxmlformats.org/officeDocument/2006/relationships/hyperlink" Target="https://rosuchebnik.ru/material/posledovatel-nost-abzatsev-3969/" TargetMode="External"/><Relationship Id="rId402" Type="http://schemas.openxmlformats.org/officeDocument/2006/relationships/hyperlink" Target="https://infourok.ru/go.html?href=http%3A%2F%2Fwww.rm.kirov.ru%2F" TargetMode="External"/><Relationship Id="rId279" Type="http://schemas.openxmlformats.org/officeDocument/2006/relationships/hyperlink" Target="https://m.edsoo.ru/f8423038" TargetMode="External"/><Relationship Id="rId444" Type="http://schemas.openxmlformats.org/officeDocument/2006/relationships/image" Target="media/image10.png"/><Relationship Id="rId43" Type="http://schemas.openxmlformats.org/officeDocument/2006/relationships/hyperlink" Target="https://m.edsoo.ru/7f411da6" TargetMode="External"/><Relationship Id="rId139" Type="http://schemas.openxmlformats.org/officeDocument/2006/relationships/hyperlink" Target="https://resh.edu.ru/subject/13/1/" TargetMode="External"/><Relationship Id="rId290" Type="http://schemas.openxmlformats.org/officeDocument/2006/relationships/hyperlink" Target="https://m.edsoo.ru/f8426f80" TargetMode="External"/><Relationship Id="rId304" Type="http://schemas.openxmlformats.org/officeDocument/2006/relationships/hyperlink" Target="https://m.edsoo.ru/f8422d40" TargetMode="External"/><Relationship Id="rId346" Type="http://schemas.openxmlformats.org/officeDocument/2006/relationships/hyperlink" Target="https://m.edsoo.ru/f8430526" TargetMode="External"/><Relationship Id="rId388" Type="http://schemas.openxmlformats.org/officeDocument/2006/relationships/hyperlink" Target="https://infourok.ru/go.html?href=http%3A%2F%2Fwww.slovopedia.com%2F" TargetMode="External"/><Relationship Id="rId85" Type="http://schemas.openxmlformats.org/officeDocument/2006/relationships/hyperlink" Target="https://resh.edu.ru/subject/lesson/4152/start/" TargetMode="External"/><Relationship Id="rId150" Type="http://schemas.openxmlformats.org/officeDocument/2006/relationships/hyperlink" Target="https://resh.edu.ru/subject/13/1/" TargetMode="External"/><Relationship Id="rId192" Type="http://schemas.openxmlformats.org/officeDocument/2006/relationships/hyperlink" Target="https://m.edsoo.ru/f842163e" TargetMode="External"/><Relationship Id="rId206" Type="http://schemas.openxmlformats.org/officeDocument/2006/relationships/hyperlink" Target="https://infourok.ru/konspekt-uroka-po-russkomu-yaziku-na-temu-kak-mi-ispolzuem-alfavit-klass-shkola-rossii-1304113.html" TargetMode="External"/><Relationship Id="rId413" Type="http://schemas.openxmlformats.org/officeDocument/2006/relationships/hyperlink" Target="https://uchi.ru/" TargetMode="External"/><Relationship Id="rId248" Type="http://schemas.openxmlformats.org/officeDocument/2006/relationships/hyperlink" Target="https://infourok.ru/obobschenie-znaniy-ob-imeni-suschestvitelnom-kak-chasti-rechi-klass-umk-shkola-rossii-3487586.html" TargetMode="External"/><Relationship Id="rId12" Type="http://schemas.openxmlformats.org/officeDocument/2006/relationships/hyperlink" Target="https://resh.edu.ru/subject/13/1/" TargetMode="External"/><Relationship Id="rId108" Type="http://schemas.openxmlformats.org/officeDocument/2006/relationships/hyperlink" Target="https://resh.edu.ru/subject/lesson/3821/start/" TargetMode="External"/><Relationship Id="rId315" Type="http://schemas.openxmlformats.org/officeDocument/2006/relationships/hyperlink" Target="https://m.edsoo.ru/f842009a" TargetMode="External"/><Relationship Id="rId357" Type="http://schemas.openxmlformats.org/officeDocument/2006/relationships/hyperlink" Target="https://m.edsoo.ru/f8432d80" TargetMode="External"/><Relationship Id="rId54" Type="http://schemas.openxmlformats.org/officeDocument/2006/relationships/hyperlink" Target="https://resh.edu.ru/subject/lesson/3766/main/282696/" TargetMode="External"/><Relationship Id="rId75" Type="http://schemas.openxmlformats.org/officeDocument/2006/relationships/hyperlink" Target="https://resh.edu.ru/subject/lesson/6380/start/" TargetMode="External"/><Relationship Id="rId96" Type="http://schemas.openxmlformats.org/officeDocument/2006/relationships/hyperlink" Target="https://resh.edu.ru/subject/lesson/6386/start/" TargetMode="External"/><Relationship Id="rId140" Type="http://schemas.openxmlformats.org/officeDocument/2006/relationships/hyperlink" Target="https://m.edsoo.ru/f841ebc8" TargetMode="External"/><Relationship Id="rId161" Type="http://schemas.openxmlformats.org/officeDocument/2006/relationships/hyperlink" Target="https://resh.edu.ru/subject/13/1/" TargetMode="External"/><Relationship Id="rId182" Type="http://schemas.openxmlformats.org/officeDocument/2006/relationships/hyperlink" Target="https://m.edsoo.ru/f8426be8" TargetMode="External"/><Relationship Id="rId217" Type="http://schemas.openxmlformats.org/officeDocument/2006/relationships/hyperlink" Target="https://interneturok.ru/lesson/russian/2-klass/pismo-orfografiya/proverka-parnyh-soglasnyh-zvukov-v-korne-slova" TargetMode="External"/><Relationship Id="rId378" Type="http://schemas.openxmlformats.org/officeDocument/2006/relationships/hyperlink" Target="https://infourok.ru/go.html?href=http%3A%2F%2Fwww.gramota.ru%2F" TargetMode="External"/><Relationship Id="rId399" Type="http://schemas.openxmlformats.org/officeDocument/2006/relationships/hyperlink" Target="https://infourok.ru/-&#1082;&#1086;&#1087;&#1080;&#1083;&#1082;&#1072;" TargetMode="External"/><Relationship Id="rId403" Type="http://schemas.openxmlformats.org/officeDocument/2006/relationships/hyperlink" Target="https://rosuchebnik.ru/material/eor-po-russkomu-yazyku/" TargetMode="External"/><Relationship Id="rId6" Type="http://schemas.openxmlformats.org/officeDocument/2006/relationships/webSettings" Target="webSettings.xml"/><Relationship Id="rId238" Type="http://schemas.openxmlformats.org/officeDocument/2006/relationships/hyperlink" Target="https://nsportal.ru/nachalnaya-shkola/russkii-yazyk/2016/02/08/kartochki-po-razvitiyu-rechi-rabota-s-deformirovannym" TargetMode="External"/><Relationship Id="rId259" Type="http://schemas.openxmlformats.org/officeDocument/2006/relationships/hyperlink" Target="https://m.edsoo.ru/f84239ca" TargetMode="External"/><Relationship Id="rId424" Type="http://schemas.openxmlformats.org/officeDocument/2006/relationships/hyperlink" Target="https://11klasov.net/4-klass/" TargetMode="External"/><Relationship Id="rId445" Type="http://schemas.openxmlformats.org/officeDocument/2006/relationships/image" Target="media/image11.png"/><Relationship Id="rId23" Type="http://schemas.openxmlformats.org/officeDocument/2006/relationships/hyperlink" Target="https://m.edsoo.ru/7f411da6" TargetMode="External"/><Relationship Id="rId119" Type="http://schemas.openxmlformats.org/officeDocument/2006/relationships/hyperlink" Target="https://resh.edu.ru/subject/13/1/" TargetMode="External"/><Relationship Id="rId270" Type="http://schemas.openxmlformats.org/officeDocument/2006/relationships/hyperlink" Target="https://www.yaklass.ru/p/russky-yazik/2-klass/chasti-rechi-535372/tekst-povestvovanie-i-rol-v-nem-glagolov-tekst-opisanie-i-rol-v-nem-ime_-5971107/re-f633f505-72ec-49db-a050-8aec041c166f" TargetMode="External"/><Relationship Id="rId291" Type="http://schemas.openxmlformats.org/officeDocument/2006/relationships/hyperlink" Target="https://m.edsoo.ru/f84276d8" TargetMode="External"/><Relationship Id="rId305" Type="http://schemas.openxmlformats.org/officeDocument/2006/relationships/hyperlink" Target="https://m.edsoo.ru/f84234ca" TargetMode="External"/><Relationship Id="rId326" Type="http://schemas.openxmlformats.org/officeDocument/2006/relationships/hyperlink" Target="https://m.edsoo.ru/f8424190" TargetMode="External"/><Relationship Id="rId347" Type="http://schemas.openxmlformats.org/officeDocument/2006/relationships/hyperlink" Target="https://m.edsoo.ru/f8430710" TargetMode="External"/><Relationship Id="rId44" Type="http://schemas.openxmlformats.org/officeDocument/2006/relationships/hyperlink" Target="https://m.edsoo.ru/7f411da6" TargetMode="External"/><Relationship Id="rId65" Type="http://schemas.openxmlformats.org/officeDocument/2006/relationships/hyperlink" Target="https://resh.edu.ru/subject/lesson/6384/start/" TargetMode="External"/><Relationship Id="rId86" Type="http://schemas.openxmlformats.org/officeDocument/2006/relationships/hyperlink" Target="https://resh.edu.ru/subject/lesson/3789/start/" TargetMode="External"/><Relationship Id="rId130" Type="http://schemas.openxmlformats.org/officeDocument/2006/relationships/hyperlink" Target="https://resh.edu.ru/subject/13/1/" TargetMode="External"/><Relationship Id="rId151" Type="http://schemas.openxmlformats.org/officeDocument/2006/relationships/hyperlink" Target="https://resh.edu.ru/subject/13/1/" TargetMode="External"/><Relationship Id="rId368" Type="http://schemas.openxmlformats.org/officeDocument/2006/relationships/hyperlink" Target="https://m.edsoo.ru/f842a6b2" TargetMode="External"/><Relationship Id="rId389" Type="http://schemas.openxmlformats.org/officeDocument/2006/relationships/hyperlink" Target="https://rosuchebnik.ru/material/eor-po-russkomu-yazyku/" TargetMode="External"/><Relationship Id="rId172" Type="http://schemas.openxmlformats.org/officeDocument/2006/relationships/hyperlink" Target="https://m.edsoo.ru/f841ebc8" TargetMode="External"/><Relationship Id="rId193" Type="http://schemas.openxmlformats.org/officeDocument/2006/relationships/hyperlink" Target="https://m.edsoo.ru/f842163e" TargetMode="External"/><Relationship Id="rId207" Type="http://schemas.openxmlformats.org/officeDocument/2006/relationships/hyperlink" Target="https://infourok.ru/urok-po-russkomu-yaziku-na-temu-sostavlenie-rasskaza-po-kartine-zeserebryakovoy-za-obedom-522450.html" TargetMode="External"/><Relationship Id="rId228" Type="http://schemas.openxmlformats.org/officeDocument/2006/relationships/hyperlink" Target="https://licey.net/free/4-russkii_yazyk/75-russkii_yazyk_v_nachalnoi_shkole/stages/4494-pravopisanie_bukvosochetanii_zhi_shi.html" TargetMode="External"/><Relationship Id="rId249" Type="http://schemas.openxmlformats.org/officeDocument/2006/relationships/hyperlink" Target="https://resh.edu.ru/subject/lesson/4184/conspect/" TargetMode="External"/><Relationship Id="rId414" Type="http://schemas.openxmlformats.org/officeDocument/2006/relationships/hyperlink" Target="https://nsportal.ru/user/656637/page/tsor-po-rechevomu-razvitiyu" TargetMode="External"/><Relationship Id="rId435" Type="http://schemas.openxmlformats.org/officeDocument/2006/relationships/image" Target="media/image3.png"/><Relationship Id="rId13" Type="http://schemas.openxmlformats.org/officeDocument/2006/relationships/hyperlink" Target="https://resh.edu.ru/subject/13/1/" TargetMode="External"/><Relationship Id="rId109" Type="http://schemas.openxmlformats.org/officeDocument/2006/relationships/hyperlink" Target="https://resh.edu.ru/subject/lesson/6420/start/179511/" TargetMode="External"/><Relationship Id="rId260" Type="http://schemas.openxmlformats.org/officeDocument/2006/relationships/hyperlink" Target="https://m.edsoo.ru/f8423b6e" TargetMode="External"/><Relationship Id="rId281" Type="http://schemas.openxmlformats.org/officeDocument/2006/relationships/hyperlink" Target="https://m.edsoo.ru/f8428268" TargetMode="External"/><Relationship Id="rId316" Type="http://schemas.openxmlformats.org/officeDocument/2006/relationships/hyperlink" Target="https://m.edsoo.ru/f842a6b2" TargetMode="External"/><Relationship Id="rId337" Type="http://schemas.openxmlformats.org/officeDocument/2006/relationships/hyperlink" Target="https://m.edsoo.ru/f842c53e" TargetMode="External"/><Relationship Id="rId34" Type="http://schemas.openxmlformats.org/officeDocument/2006/relationships/hyperlink" Target="https://m.edsoo.ru/7f410de8" TargetMode="External"/><Relationship Id="rId55" Type="http://schemas.openxmlformats.org/officeDocument/2006/relationships/hyperlink" Target="https://resh.edu.ru/subject/lesson/3766/main/282696/" TargetMode="External"/><Relationship Id="rId76" Type="http://schemas.openxmlformats.org/officeDocument/2006/relationships/hyperlink" Target="https://resh.edu.ru/subject/lesson/6390/start/" TargetMode="External"/><Relationship Id="rId97" Type="http://schemas.openxmlformats.org/officeDocument/2006/relationships/hyperlink" Target="https://resh.edu.ru/subject/lesson/6386/start/" TargetMode="External"/><Relationship Id="rId120" Type="http://schemas.openxmlformats.org/officeDocument/2006/relationships/hyperlink" Target="https://resh.edu.ru/subject/13/1/" TargetMode="External"/><Relationship Id="rId141" Type="http://schemas.openxmlformats.org/officeDocument/2006/relationships/hyperlink" Target="https://m.edsoo.ru/f841ebc8" TargetMode="External"/><Relationship Id="rId358" Type="http://schemas.openxmlformats.org/officeDocument/2006/relationships/hyperlink" Target="https://m.edsoo.ru/f8434c84" TargetMode="External"/><Relationship Id="rId379" Type="http://schemas.openxmlformats.org/officeDocument/2006/relationships/hyperlink" Target="https://infourok.ru/go.html?href=http%3A%2F%2Fwww.mirbibigona.ru%2F" TargetMode="External"/><Relationship Id="rId7" Type="http://schemas.openxmlformats.org/officeDocument/2006/relationships/image" Target="media/image1.jpeg"/><Relationship Id="rId162" Type="http://schemas.openxmlformats.org/officeDocument/2006/relationships/hyperlink" Target="https://resh.edu.ru/subject/13/1/" TargetMode="External"/><Relationship Id="rId183" Type="http://schemas.openxmlformats.org/officeDocument/2006/relationships/hyperlink" Target="https://infourok.ru/prezentaciya-po-russkomu-na-temu-logicheskoe-udarenie-2-klass-5210777.html" TargetMode="External"/><Relationship Id="rId218" Type="http://schemas.openxmlformats.org/officeDocument/2006/relationships/hyperlink" Target="https://resh.edu.ru/subject/lesson/3582/conspect/" TargetMode="External"/><Relationship Id="rId239" Type="http://schemas.openxmlformats.org/officeDocument/2006/relationships/hyperlink" Target="https://m.edsoo.ru/f84284ac" TargetMode="External"/><Relationship Id="rId390" Type="http://schemas.openxmlformats.org/officeDocument/2006/relationships/hyperlink" Target="https://infourok.ru/go.html?href=http%3A%2F%2Fruslang.karelia.ru%2F" TargetMode="External"/><Relationship Id="rId404" Type="http://schemas.openxmlformats.org/officeDocument/2006/relationships/hyperlink" Target="https://infourok.ru/-&#1082;&#1086;&#1087;&#1080;&#1083;&#1082;&#1072;" TargetMode="External"/><Relationship Id="rId425" Type="http://schemas.openxmlformats.org/officeDocument/2006/relationships/hyperlink" Target="https://m.edsoo.ru/7f411da6" TargetMode="External"/><Relationship Id="rId446" Type="http://schemas.openxmlformats.org/officeDocument/2006/relationships/image" Target="media/image12.png"/><Relationship Id="rId250" Type="http://schemas.openxmlformats.org/officeDocument/2006/relationships/hyperlink" Target="https://russkiiyazyk.ru/chasti-rechi/glagol/chto-takoe-glagol.html" TargetMode="External"/><Relationship Id="rId271" Type="http://schemas.openxmlformats.org/officeDocument/2006/relationships/hyperlink" Target="https://infourok.ru/konspekt-uroka-po-russkomu-yazyku-na-temu-rechevaya-situaciya-vybor-adekvatnyh-yazykovyh-sredstv-pri-obshenii-s-lyudmi-raznogo-v-6288872.html" TargetMode="External"/><Relationship Id="rId292" Type="http://schemas.openxmlformats.org/officeDocument/2006/relationships/hyperlink" Target="https://m.edsoo.ru/f8426f80" TargetMode="External"/><Relationship Id="rId306" Type="http://schemas.openxmlformats.org/officeDocument/2006/relationships/hyperlink" Target="https://m.edsoo.ru/f842900a" TargetMode="External"/><Relationship Id="rId24" Type="http://schemas.openxmlformats.org/officeDocument/2006/relationships/hyperlink" Target="https://m.edsoo.ru/7f411da6" TargetMode="External"/><Relationship Id="rId45" Type="http://schemas.openxmlformats.org/officeDocument/2006/relationships/hyperlink" Target="https://m.edsoo.ru/7f411da6" TargetMode="External"/><Relationship Id="rId66" Type="http://schemas.openxmlformats.org/officeDocument/2006/relationships/hyperlink" Target="https://resh.edu.ru/subject/lesson/3776/start/" TargetMode="External"/><Relationship Id="rId87" Type="http://schemas.openxmlformats.org/officeDocument/2006/relationships/hyperlink" Target="https://resh.edu.ru/subject/lesson/3789/start/" TargetMode="External"/><Relationship Id="rId110" Type="http://schemas.openxmlformats.org/officeDocument/2006/relationships/hyperlink" Target="https://resh.edu.ru/subject/lesson/6248/start/285224/" TargetMode="External"/><Relationship Id="rId131" Type="http://schemas.openxmlformats.org/officeDocument/2006/relationships/hyperlink" Target="https://resh.edu.ru/subject/13/1/" TargetMode="External"/><Relationship Id="rId327" Type="http://schemas.openxmlformats.org/officeDocument/2006/relationships/hyperlink" Target="https://m.edsoo.ru/f8423b6e" TargetMode="External"/><Relationship Id="rId348" Type="http://schemas.openxmlformats.org/officeDocument/2006/relationships/hyperlink" Target="https://m.edsoo.ru/f842f036" TargetMode="External"/><Relationship Id="rId369" Type="http://schemas.openxmlformats.org/officeDocument/2006/relationships/hyperlink" Target="https://m.edsoo.ru/7f411da6" TargetMode="External"/><Relationship Id="rId152" Type="http://schemas.openxmlformats.org/officeDocument/2006/relationships/hyperlink" Target="https://resh.edu.ru/subject/13/1/" TargetMode="External"/><Relationship Id="rId173" Type="http://schemas.openxmlformats.org/officeDocument/2006/relationships/hyperlink" Target="https://m.edsoo.ru/f8423038" TargetMode="External"/><Relationship Id="rId194" Type="http://schemas.openxmlformats.org/officeDocument/2006/relationships/hyperlink" Target="https://m.edsoo.ru/f842163e" TargetMode="External"/><Relationship Id="rId208" Type="http://schemas.openxmlformats.org/officeDocument/2006/relationships/hyperlink" Target="https://m.edsoo.ru/f841fb4a" TargetMode="External"/><Relationship Id="rId229" Type="http://schemas.openxmlformats.org/officeDocument/2006/relationships/hyperlink" Target="https://infourok.ru/glasnye-posle-shipyashih-v-sochetaniyah-zhi-shi-cha-sha-chu-shu-1-klass-5403487.html" TargetMode="External"/><Relationship Id="rId380" Type="http://schemas.openxmlformats.org/officeDocument/2006/relationships/hyperlink" Target="https://infourok.ru/go.html?href=http%3A%2F%2F9151394.ru%2F%3Fr%3Dlib%26p%3Drusyaz" TargetMode="External"/><Relationship Id="rId415" Type="http://schemas.openxmlformats.org/officeDocument/2006/relationships/hyperlink" Target="https://m.edsoo.ru/7f411da6" TargetMode="External"/><Relationship Id="rId436" Type="http://schemas.openxmlformats.org/officeDocument/2006/relationships/image" Target="media/image4.png"/><Relationship Id="rId240" Type="http://schemas.openxmlformats.org/officeDocument/2006/relationships/hyperlink" Target="https://m.edsoo.ru/f84291f4" TargetMode="External"/><Relationship Id="rId261" Type="http://schemas.openxmlformats.org/officeDocument/2006/relationships/hyperlink" Target="https://resh.edu.ru/subject/lesson/5341/conspect/" TargetMode="External"/><Relationship Id="rId14" Type="http://schemas.openxmlformats.org/officeDocument/2006/relationships/hyperlink" Target="https://resh.edu.ru/subject/13/1/" TargetMode="External"/><Relationship Id="rId35" Type="http://schemas.openxmlformats.org/officeDocument/2006/relationships/hyperlink" Target="https://m.edsoo.ru/7f410de8" TargetMode="External"/><Relationship Id="rId56" Type="http://schemas.openxmlformats.org/officeDocument/2006/relationships/hyperlink" Target="https://resh.edu.ru/subject/lesson/3766/main/282696/" TargetMode="External"/><Relationship Id="rId77" Type="http://schemas.openxmlformats.org/officeDocument/2006/relationships/hyperlink" Target="https://resh.edu.ru/subject/lesson/6390/start/" TargetMode="External"/><Relationship Id="rId100" Type="http://schemas.openxmlformats.org/officeDocument/2006/relationships/hyperlink" Target="https://resh.edu.ru/subject/lesson/4122/start/" TargetMode="External"/><Relationship Id="rId282" Type="http://schemas.openxmlformats.org/officeDocument/2006/relationships/hyperlink" Target="https://m.edsoo.ru/f8423682" TargetMode="External"/><Relationship Id="rId317" Type="http://schemas.openxmlformats.org/officeDocument/2006/relationships/hyperlink" Target="https://m.edsoo.ru/f842b42c" TargetMode="External"/><Relationship Id="rId338" Type="http://schemas.openxmlformats.org/officeDocument/2006/relationships/hyperlink" Target="https://m.edsoo.ru/f842c53e" TargetMode="External"/><Relationship Id="rId359" Type="http://schemas.openxmlformats.org/officeDocument/2006/relationships/hyperlink" Target="https://m.edsoo.ru/f843303c" TargetMode="External"/><Relationship Id="rId8" Type="http://schemas.openxmlformats.org/officeDocument/2006/relationships/hyperlink" Target="https://workprogram.edsoo.ru/templates/415" TargetMode="External"/><Relationship Id="rId98" Type="http://schemas.openxmlformats.org/officeDocument/2006/relationships/hyperlink" Target="https://resh.edu.ru/subject/lesson/3809/start/" TargetMode="External"/><Relationship Id="rId121" Type="http://schemas.openxmlformats.org/officeDocument/2006/relationships/hyperlink" Target="https://resh.edu.ru/subject/13/1/" TargetMode="External"/><Relationship Id="rId142" Type="http://schemas.openxmlformats.org/officeDocument/2006/relationships/hyperlink" Target="https://resh.edu.ru/subject/13/1/" TargetMode="External"/><Relationship Id="rId163" Type="http://schemas.openxmlformats.org/officeDocument/2006/relationships/hyperlink" Target="https://resh.edu.ru/subject/13/1/" TargetMode="External"/><Relationship Id="rId184" Type="http://schemas.openxmlformats.org/officeDocument/2006/relationships/hyperlink" Target="https://m.edsoo.ru/f841f168" TargetMode="External"/><Relationship Id="rId219" Type="http://schemas.openxmlformats.org/officeDocument/2006/relationships/hyperlink" Target="https://resh.edu.ru/subject/lesson/3560/conspect/" TargetMode="External"/><Relationship Id="rId370" Type="http://schemas.openxmlformats.org/officeDocument/2006/relationships/hyperlink" Target="https://m.edsoo.ru/7f411da6" TargetMode="External"/><Relationship Id="rId391" Type="http://schemas.openxmlformats.org/officeDocument/2006/relationships/hyperlink" Target="https://rosuchebnik.ru/material/eor-po-russkomu-yazyku/" TargetMode="External"/><Relationship Id="rId405" Type="http://schemas.openxmlformats.org/officeDocument/2006/relationships/hyperlink" Target="https://uchi.ru/" TargetMode="External"/><Relationship Id="rId426" Type="http://schemas.openxmlformats.org/officeDocument/2006/relationships/hyperlink" Target="https://www.google.com/url?q=http://www.r-rech.ru/&amp;sa=D&amp;ust=1454524750280000&amp;usg=AFQjCNF5lx9_9wqMirhQCrAfbyK6vw43Ag" TargetMode="External"/><Relationship Id="rId447" Type="http://schemas.openxmlformats.org/officeDocument/2006/relationships/fontTable" Target="fontTable.xml"/><Relationship Id="rId230" Type="http://schemas.openxmlformats.org/officeDocument/2006/relationships/hyperlink" Target="https://resh.edu.ru/subject/lesson/3582/conspect/" TargetMode="External"/><Relationship Id="rId251" Type="http://schemas.openxmlformats.org/officeDocument/2006/relationships/hyperlink" Target="https://nsportal.ru/detskiy-sad/razvitie-rechi/2020/03/18/konspekt-sostavlenie-opisatelnogo-rasskaza-po-kartine-a" TargetMode="External"/><Relationship Id="rId25" Type="http://schemas.openxmlformats.org/officeDocument/2006/relationships/hyperlink" Target="https://m.edsoo.ru/7f411da6" TargetMode="External"/><Relationship Id="rId46" Type="http://schemas.openxmlformats.org/officeDocument/2006/relationships/hyperlink" Target="https://m.edsoo.ru/7f411da6" TargetMode="External"/><Relationship Id="rId67" Type="http://schemas.openxmlformats.org/officeDocument/2006/relationships/hyperlink" Target="https://resh.edu.ru/subject/lesson/3776/start/" TargetMode="External"/><Relationship Id="rId272" Type="http://schemas.openxmlformats.org/officeDocument/2006/relationships/hyperlink" Target="https://infourok.ru/konspekt-uroka-russkogo-yazyka-razlichie-pristavki-i-predloga-2-klass-5190403.html" TargetMode="External"/><Relationship Id="rId293" Type="http://schemas.openxmlformats.org/officeDocument/2006/relationships/hyperlink" Target="https://m.edsoo.ru/f8427d36" TargetMode="External"/><Relationship Id="rId307" Type="http://schemas.openxmlformats.org/officeDocument/2006/relationships/hyperlink" Target="https://m.edsoo.ru/f842163e" TargetMode="External"/><Relationship Id="rId328" Type="http://schemas.openxmlformats.org/officeDocument/2006/relationships/hyperlink" Target="https://m.edsoo.ru/f8424f28" TargetMode="External"/><Relationship Id="rId349" Type="http://schemas.openxmlformats.org/officeDocument/2006/relationships/hyperlink" Target="https://m.edsoo.ru/f842edb6" TargetMode="External"/><Relationship Id="rId88" Type="http://schemas.openxmlformats.org/officeDocument/2006/relationships/hyperlink" Target="https://resh.edu.ru/subject/lesson/3808/start/179734/" TargetMode="External"/><Relationship Id="rId111" Type="http://schemas.openxmlformats.org/officeDocument/2006/relationships/hyperlink" Target="https://resh.edu.ru/subject/lesson/6248/start/285224/" TargetMode="External"/><Relationship Id="rId132" Type="http://schemas.openxmlformats.org/officeDocument/2006/relationships/hyperlink" Target="https://resh.edu.ru/subject/13/1/" TargetMode="External"/><Relationship Id="rId153" Type="http://schemas.openxmlformats.org/officeDocument/2006/relationships/hyperlink" Target="https://resh.edu.ru/subject/13/1/" TargetMode="External"/><Relationship Id="rId174" Type="http://schemas.openxmlformats.org/officeDocument/2006/relationships/hyperlink" Target="https://m.edsoo.ru/f8423038" TargetMode="External"/><Relationship Id="rId195" Type="http://schemas.openxmlformats.org/officeDocument/2006/relationships/hyperlink" Target="https://m.edsoo.ru/f842163e" TargetMode="External"/><Relationship Id="rId209" Type="http://schemas.openxmlformats.org/officeDocument/2006/relationships/hyperlink" Target="https://infourok.ru/russkij-yazyk-2-klass-6513560.html" TargetMode="External"/><Relationship Id="rId360" Type="http://schemas.openxmlformats.org/officeDocument/2006/relationships/hyperlink" Target="https://m.edsoo.ru/f8433500" TargetMode="External"/><Relationship Id="rId381" Type="http://schemas.openxmlformats.org/officeDocument/2006/relationships/hyperlink" Target="https://m.edsoo.ru/7f411da6" TargetMode="External"/><Relationship Id="rId416" Type="http://schemas.openxmlformats.org/officeDocument/2006/relationships/hyperlink" Target="https://m.edsoo.ru/7f411da6" TargetMode="External"/><Relationship Id="rId220" Type="http://schemas.openxmlformats.org/officeDocument/2006/relationships/hyperlink" Target="https://resh.edu.ru/subject/lesson/3582/conspect/" TargetMode="External"/><Relationship Id="rId241" Type="http://schemas.openxmlformats.org/officeDocument/2006/relationships/hyperlink" Target="https://orfogrammka.ru/OGL02/81920107.html" TargetMode="External"/><Relationship Id="rId437" Type="http://schemas.openxmlformats.org/officeDocument/2006/relationships/image" Target="media/image5.gif"/><Relationship Id="rId15" Type="http://schemas.openxmlformats.org/officeDocument/2006/relationships/hyperlink" Target="https://resh.edu.ru/subject/13/1/" TargetMode="External"/><Relationship Id="rId36" Type="http://schemas.openxmlformats.org/officeDocument/2006/relationships/hyperlink" Target="https://m.edsoo.ru/7f410de8" TargetMode="External"/><Relationship Id="rId57" Type="http://schemas.openxmlformats.org/officeDocument/2006/relationships/hyperlink" Target="https://resh.edu.ru/subject/lesson/3766/main/282696/" TargetMode="External"/><Relationship Id="rId262" Type="http://schemas.openxmlformats.org/officeDocument/2006/relationships/hyperlink" Target="https://infourok.ru/konspekt-uroka-russkogo-yazika-na-temu-izmenenie-imyon-prilagatelnih-po-chislam-klass-2613670.html" TargetMode="External"/><Relationship Id="rId283" Type="http://schemas.openxmlformats.org/officeDocument/2006/relationships/hyperlink" Target="https://m.edsoo.ru/f8423d3a" TargetMode="External"/><Relationship Id="rId318" Type="http://schemas.openxmlformats.org/officeDocument/2006/relationships/hyperlink" Target="https://m.edsoo.ru/f842b648" TargetMode="External"/><Relationship Id="rId339" Type="http://schemas.openxmlformats.org/officeDocument/2006/relationships/hyperlink" Target="https://m.edsoo.ru/f842cb2e" TargetMode="External"/><Relationship Id="rId78" Type="http://schemas.openxmlformats.org/officeDocument/2006/relationships/hyperlink" Target="https://resh.edu.ru/subject/lesson/6385/start/" TargetMode="External"/><Relationship Id="rId99" Type="http://schemas.openxmlformats.org/officeDocument/2006/relationships/hyperlink" Target="https://resh.edu.ru/subject/lesson/3809/start/" TargetMode="External"/><Relationship Id="rId101" Type="http://schemas.openxmlformats.org/officeDocument/2006/relationships/hyperlink" Target="https://resh.edu.ru/subject/lesson/4122/start/" TargetMode="External"/><Relationship Id="rId122" Type="http://schemas.openxmlformats.org/officeDocument/2006/relationships/hyperlink" Target="https://resh.edu.ru/subject/13/1/" TargetMode="External"/><Relationship Id="rId143" Type="http://schemas.openxmlformats.org/officeDocument/2006/relationships/hyperlink" Target="https://resh.edu.ru/subject/13/1/" TargetMode="External"/><Relationship Id="rId164" Type="http://schemas.openxmlformats.org/officeDocument/2006/relationships/hyperlink" Target="https://resh.edu.ru/subject/13/1/" TargetMode="External"/><Relationship Id="rId185" Type="http://schemas.openxmlformats.org/officeDocument/2006/relationships/hyperlink" Target="https://m.edsoo.ru/f841f938" TargetMode="External"/><Relationship Id="rId350" Type="http://schemas.openxmlformats.org/officeDocument/2006/relationships/hyperlink" Target="https://m.edsoo.ru/f842f3a6" TargetMode="External"/><Relationship Id="rId371" Type="http://schemas.openxmlformats.org/officeDocument/2006/relationships/hyperlink" Target="https://m.edsoo.ru/7f411da6" TargetMode="External"/><Relationship Id="rId406" Type="http://schemas.openxmlformats.org/officeDocument/2006/relationships/hyperlink" Target="https://11klasov.net/4-klass/" TargetMode="External"/><Relationship Id="rId9" Type="http://schemas.openxmlformats.org/officeDocument/2006/relationships/hyperlink" Target="https://workprogram.edsoo.ru/templates/415" TargetMode="External"/><Relationship Id="rId210" Type="http://schemas.openxmlformats.org/officeDocument/2006/relationships/hyperlink" Target="https://m.edsoo.ru/f8434c84" TargetMode="External"/><Relationship Id="rId392" Type="http://schemas.openxmlformats.org/officeDocument/2006/relationships/hyperlink" Target="https://uchi.ru/" TargetMode="External"/><Relationship Id="rId427" Type="http://schemas.openxmlformats.org/officeDocument/2006/relationships/hyperlink" Target="https://www.google.com/url?q=http://www.corrects.ru/&amp;sa=D&amp;ust=1454524750278000&amp;usg=AFQjCNENEm9bnkYRDl7NKN0t2jO7pWYTJg" TargetMode="External"/><Relationship Id="rId448" Type="http://schemas.openxmlformats.org/officeDocument/2006/relationships/theme" Target="theme/theme1.xml"/><Relationship Id="rId26" Type="http://schemas.openxmlformats.org/officeDocument/2006/relationships/hyperlink" Target="https://m.edsoo.ru/7f411da6" TargetMode="External"/><Relationship Id="rId231" Type="http://schemas.openxmlformats.org/officeDocument/2006/relationships/hyperlink" Target="https://russkiiyazyk.ru/fonetika/neparnye-soglasnye-zvuki.html" TargetMode="External"/><Relationship Id="rId252" Type="http://schemas.openxmlformats.org/officeDocument/2006/relationships/hyperlink" Target="https://resh.edu.ru/subject/lesson/4241/conspect/" TargetMode="External"/><Relationship Id="rId273" Type="http://schemas.openxmlformats.org/officeDocument/2006/relationships/hyperlink" Target="https://&#1091;&#1088;&#1086;&#1082;.&#1088;&#1092;/library/urok_sistematizatcii_znanij_po_teme_chasti_rechi_195609.html" TargetMode="External"/><Relationship Id="rId294" Type="http://schemas.openxmlformats.org/officeDocument/2006/relationships/hyperlink" Target="https://m.edsoo.ru/f8423272" TargetMode="External"/><Relationship Id="rId308" Type="http://schemas.openxmlformats.org/officeDocument/2006/relationships/hyperlink" Target="https://m.edsoo.ru/f8421800" TargetMode="External"/><Relationship Id="rId329" Type="http://schemas.openxmlformats.org/officeDocument/2006/relationships/hyperlink" Target="https://m.edsoo.ru/f842bf44" TargetMode="External"/><Relationship Id="rId47" Type="http://schemas.openxmlformats.org/officeDocument/2006/relationships/hyperlink" Target="https://m.edsoo.ru/7f411da6" TargetMode="External"/><Relationship Id="rId68" Type="http://schemas.openxmlformats.org/officeDocument/2006/relationships/hyperlink" Target="https://resh.edu.ru/subject/lesson/6381/start/179453/" TargetMode="External"/><Relationship Id="rId89" Type="http://schemas.openxmlformats.org/officeDocument/2006/relationships/hyperlink" Target="https://resh.edu.ru/subject/lesson/3808/start/179734/" TargetMode="External"/><Relationship Id="rId112" Type="http://schemas.openxmlformats.org/officeDocument/2006/relationships/hyperlink" Target="https://resh.edu.ru/subject/lesson/6255/start/219925/" TargetMode="External"/><Relationship Id="rId133" Type="http://schemas.openxmlformats.org/officeDocument/2006/relationships/hyperlink" Target="https://resh.edu.ru/subject/13/1/" TargetMode="External"/><Relationship Id="rId154" Type="http://schemas.openxmlformats.org/officeDocument/2006/relationships/hyperlink" Target="https://resh.edu.ru/subject/13/1/" TargetMode="External"/><Relationship Id="rId175" Type="http://schemas.openxmlformats.org/officeDocument/2006/relationships/hyperlink" Target="https://m.edsoo.ru/f8423038" TargetMode="External"/><Relationship Id="rId340" Type="http://schemas.openxmlformats.org/officeDocument/2006/relationships/hyperlink" Target="https://m.edsoo.ru/f842d240" TargetMode="External"/><Relationship Id="rId361" Type="http://schemas.openxmlformats.org/officeDocument/2006/relationships/hyperlink" Target="https://m.edsoo.ru/f843337a" TargetMode="External"/><Relationship Id="rId196" Type="http://schemas.openxmlformats.org/officeDocument/2006/relationships/hyperlink" Target="https://m.edsoo.ru/f84219d6" TargetMode="External"/><Relationship Id="rId200" Type="http://schemas.openxmlformats.org/officeDocument/2006/relationships/hyperlink" Target="https://m.edsoo.ru/f8421e54" TargetMode="External"/><Relationship Id="rId382" Type="http://schemas.openxmlformats.org/officeDocument/2006/relationships/hyperlink" Target="https://m.edsoo.ru/7f411da6" TargetMode="External"/><Relationship Id="rId417" Type="http://schemas.openxmlformats.org/officeDocument/2006/relationships/hyperlink" Target="https://nsportal.ru/user/656637/page/tsor-po-rechevomu-razvitiyu" TargetMode="External"/><Relationship Id="rId438" Type="http://schemas.openxmlformats.org/officeDocument/2006/relationships/image" Target="http://nsc.1september.ru/2002/03/9.gif" TargetMode="External"/><Relationship Id="rId16" Type="http://schemas.openxmlformats.org/officeDocument/2006/relationships/hyperlink" Target="https://m.edsoo.ru/f841ebc8" TargetMode="External"/><Relationship Id="rId221" Type="http://schemas.openxmlformats.org/officeDocument/2006/relationships/hyperlink" Target="https://rosuchebnik.ru/material/uchimsya-pisat-bukvy-glasnykh-i-soglasnykh-v-korne-slova-5556/" TargetMode="External"/><Relationship Id="rId242" Type="http://schemas.openxmlformats.org/officeDocument/2006/relationships/hyperlink" Target="https://resh.edu.ru/subject/lesson/5303/conspect/" TargetMode="External"/><Relationship Id="rId263" Type="http://schemas.openxmlformats.org/officeDocument/2006/relationships/hyperlink" Target="https://nsportal.ru/nachalnaya-shkola/russkii-yazyk/2020/01/09/konspekt-uroka-russkogo-yazyka-prezentatsiya-svyaz-imeni" TargetMode="External"/><Relationship Id="rId284" Type="http://schemas.openxmlformats.org/officeDocument/2006/relationships/hyperlink" Target="https://m.edsoo.ru/f84248ca" TargetMode="External"/><Relationship Id="rId319" Type="http://schemas.openxmlformats.org/officeDocument/2006/relationships/hyperlink" Target="https://m.edsoo.ru/f8428aec" TargetMode="External"/><Relationship Id="rId37" Type="http://schemas.openxmlformats.org/officeDocument/2006/relationships/hyperlink" Target="https://m.edsoo.ru/7f410de8" TargetMode="External"/><Relationship Id="rId58" Type="http://schemas.openxmlformats.org/officeDocument/2006/relationships/hyperlink" Target="https://resh.edu.ru/subject/lesson/4101/start/281633/" TargetMode="External"/><Relationship Id="rId79" Type="http://schemas.openxmlformats.org/officeDocument/2006/relationships/hyperlink" Target="https://resh.edu.ru/subject/lesson/6385/start/" TargetMode="External"/><Relationship Id="rId102" Type="http://schemas.openxmlformats.org/officeDocument/2006/relationships/hyperlink" Target="https://resh.edu.ru/subject/lesson/3831/start/" TargetMode="External"/><Relationship Id="rId123" Type="http://schemas.openxmlformats.org/officeDocument/2006/relationships/hyperlink" Target="https://resh.edu.ru/subject/13/1/" TargetMode="External"/><Relationship Id="rId144" Type="http://schemas.openxmlformats.org/officeDocument/2006/relationships/hyperlink" Target="https://resh.edu.ru/subject/13/1/" TargetMode="External"/><Relationship Id="rId330" Type="http://schemas.openxmlformats.org/officeDocument/2006/relationships/hyperlink" Target="https://m.edsoo.ru/f842a086" TargetMode="External"/><Relationship Id="rId90" Type="http://schemas.openxmlformats.org/officeDocument/2006/relationships/hyperlink" Target="https://resh.edu.ru/subject/lesson/4131/start/" TargetMode="External"/><Relationship Id="rId165" Type="http://schemas.openxmlformats.org/officeDocument/2006/relationships/hyperlink" Target="https://resh.edu.ru/subject/13/1/" TargetMode="External"/><Relationship Id="rId186" Type="http://schemas.openxmlformats.org/officeDocument/2006/relationships/hyperlink" Target="https://m.edsoo.ru/f841f35c" TargetMode="External"/><Relationship Id="rId351" Type="http://schemas.openxmlformats.org/officeDocument/2006/relationships/hyperlink" Target="https://m.edsoo.ru/f842fbda" TargetMode="External"/><Relationship Id="rId372" Type="http://schemas.openxmlformats.org/officeDocument/2006/relationships/hyperlink" Target="https://11klasov.net/4-klass/" TargetMode="External"/><Relationship Id="rId393" Type="http://schemas.openxmlformats.org/officeDocument/2006/relationships/hyperlink" Target="https://11klasov.net/4-klass/" TargetMode="External"/><Relationship Id="rId407" Type="http://schemas.openxmlformats.org/officeDocument/2006/relationships/hyperlink" Target="https://11klasov.net/4-klass/" TargetMode="External"/><Relationship Id="rId428" Type="http://schemas.openxmlformats.org/officeDocument/2006/relationships/hyperlink" Target="https://m.edsoo.ru/7f411da6" TargetMode="External"/><Relationship Id="rId211" Type="http://schemas.openxmlformats.org/officeDocument/2006/relationships/hyperlink" Target="https://m.edsoo.ru/f8434c84" TargetMode="External"/><Relationship Id="rId232" Type="http://schemas.openxmlformats.org/officeDocument/2006/relationships/hyperlink" Target="https://resh.edu.ru/subject/lesson/3582/conspect/" TargetMode="External"/><Relationship Id="rId253" Type="http://schemas.openxmlformats.org/officeDocument/2006/relationships/hyperlink" Target="https://infourok.ru/prezentaciya-i-razrabotka-uroka-po-russkomu-yaziku-na-temu-chto-takoe-glagol-klass-2260636.html" TargetMode="External"/><Relationship Id="rId274" Type="http://schemas.openxmlformats.org/officeDocument/2006/relationships/hyperlink" Target="https://www.yaklass.ru/p/russky-yazik/11-klass/prostoe-predlozhenie-10911/predlozhenie-kak-edinitca-sintaksisa-raznovidnosti-10936/re-e182fd64-d924-4acb-809b-62c22e569188" TargetMode="External"/><Relationship Id="rId295" Type="http://schemas.openxmlformats.org/officeDocument/2006/relationships/hyperlink" Target="https://m.edsoo.ru/f8426238" TargetMode="External"/><Relationship Id="rId309" Type="http://schemas.openxmlformats.org/officeDocument/2006/relationships/hyperlink" Target="https://m.edsoo.ru/f8421c24" TargetMode="External"/><Relationship Id="rId27" Type="http://schemas.openxmlformats.org/officeDocument/2006/relationships/hyperlink" Target="https://m.edsoo.ru/7f411da6" TargetMode="External"/><Relationship Id="rId48" Type="http://schemas.openxmlformats.org/officeDocument/2006/relationships/hyperlink" Target="https://m.edsoo.ru/f8423826" TargetMode="External"/><Relationship Id="rId69" Type="http://schemas.openxmlformats.org/officeDocument/2006/relationships/hyperlink" Target="https://resh.edu.ru/subject/lesson/6381/start/179453/" TargetMode="External"/><Relationship Id="rId113" Type="http://schemas.openxmlformats.org/officeDocument/2006/relationships/hyperlink" Target="https://resh.edu.ru/subject/lesson/6421/start/299577/" TargetMode="External"/><Relationship Id="rId134" Type="http://schemas.openxmlformats.org/officeDocument/2006/relationships/hyperlink" Target="https://resh.edu.ru/subject/13/1/" TargetMode="External"/><Relationship Id="rId320" Type="http://schemas.openxmlformats.org/officeDocument/2006/relationships/hyperlink" Target="https://m.edsoo.ru/f842c750" TargetMode="External"/><Relationship Id="rId80" Type="http://schemas.openxmlformats.org/officeDocument/2006/relationships/hyperlink" Target="https://resh.edu.ru/subject/lesson/3796/start/179667/" TargetMode="External"/><Relationship Id="rId155" Type="http://schemas.openxmlformats.org/officeDocument/2006/relationships/hyperlink" Target="https://resh.edu.ru/subject/13/1/" TargetMode="External"/><Relationship Id="rId176" Type="http://schemas.openxmlformats.org/officeDocument/2006/relationships/hyperlink" Target="https://m.edsoo.ru/f8423682" TargetMode="External"/><Relationship Id="rId197" Type="http://schemas.openxmlformats.org/officeDocument/2006/relationships/hyperlink" Target="https://m.edsoo.ru/f84219d6" TargetMode="External"/><Relationship Id="rId341" Type="http://schemas.openxmlformats.org/officeDocument/2006/relationships/hyperlink" Target="https://m.edsoo.ru/f842d47a" TargetMode="External"/><Relationship Id="rId362" Type="http://schemas.openxmlformats.org/officeDocument/2006/relationships/hyperlink" Target="https://m.edsoo.ru/f8430904" TargetMode="External"/><Relationship Id="rId383" Type="http://schemas.openxmlformats.org/officeDocument/2006/relationships/hyperlink" Target="https://m.edsoo.ru/7f411da6" TargetMode="External"/><Relationship Id="rId418" Type="http://schemas.openxmlformats.org/officeDocument/2006/relationships/hyperlink" Target="https://11klasov.net/4-klass/" TargetMode="External"/><Relationship Id="rId439" Type="http://schemas.openxmlformats.org/officeDocument/2006/relationships/image" Target="media/image6.gif"/><Relationship Id="rId201" Type="http://schemas.openxmlformats.org/officeDocument/2006/relationships/hyperlink" Target="https://infourok.ru/konspekt-uroka-po-russkomu-yazyku-na-temu-kak-opredelit-udarnyj-slog-2-klass-4527264.html" TargetMode="External"/><Relationship Id="rId222" Type="http://schemas.openxmlformats.org/officeDocument/2006/relationships/hyperlink" Target="https://&#1091;&#1088;&#1086;&#1082;.&#1088;&#1092;/library/formirovanie_orfograficheskoj_zorkosti_ispolzovan_171106.html" TargetMode="External"/><Relationship Id="rId243" Type="http://schemas.openxmlformats.org/officeDocument/2006/relationships/hyperlink" Target="http://russkay-literatura.ru/pravila-pravopisaniya-russkogo-yazyka/605-propisnaya-bukva-v-sobstvennyx-imenax-i-nazvaniyax.html" TargetMode="External"/><Relationship Id="rId264" Type="http://schemas.openxmlformats.org/officeDocument/2006/relationships/hyperlink" Target="https://nsportal.ru/nachalnaya-shkola/russkii-yazyk/2020/05/27/tema-obobshchenie-znaniy-ob-imeni-prilagatelnom" TargetMode="External"/><Relationship Id="rId285" Type="http://schemas.openxmlformats.org/officeDocument/2006/relationships/hyperlink" Target="https://m.edsoo.ru/f8424a96" TargetMode="External"/><Relationship Id="rId17" Type="http://schemas.openxmlformats.org/officeDocument/2006/relationships/hyperlink" Target="https://resh.edu.ru/subject/13/1/" TargetMode="External"/><Relationship Id="rId38" Type="http://schemas.openxmlformats.org/officeDocument/2006/relationships/hyperlink" Target="https://m.edsoo.ru/7f410de8" TargetMode="External"/><Relationship Id="rId59" Type="http://schemas.openxmlformats.org/officeDocument/2006/relationships/hyperlink" Target="https://resh.edu.ru/subject/lesson/4101/start/281633/" TargetMode="External"/><Relationship Id="rId103" Type="http://schemas.openxmlformats.org/officeDocument/2006/relationships/hyperlink" Target="https://resh.edu.ru/subject/lesson/3831/start/" TargetMode="External"/><Relationship Id="rId124" Type="http://schemas.openxmlformats.org/officeDocument/2006/relationships/hyperlink" Target="https://resh.edu.ru/subject/13/1/" TargetMode="External"/><Relationship Id="rId310" Type="http://schemas.openxmlformats.org/officeDocument/2006/relationships/hyperlink" Target="https://m.edsoo.ru/f84219d6" TargetMode="External"/><Relationship Id="rId70" Type="http://schemas.openxmlformats.org/officeDocument/2006/relationships/hyperlink" Target="https://resh.edu.ru/subject/lesson/6381/start/179453/" TargetMode="External"/><Relationship Id="rId91" Type="http://schemas.openxmlformats.org/officeDocument/2006/relationships/hyperlink" Target="https://resh.edu.ru/subject/lesson/4131/start/" TargetMode="External"/><Relationship Id="rId145" Type="http://schemas.openxmlformats.org/officeDocument/2006/relationships/hyperlink" Target="https://resh.edu.ru/subject/13/1/" TargetMode="External"/><Relationship Id="rId166" Type="http://schemas.openxmlformats.org/officeDocument/2006/relationships/hyperlink" Target="https://resh.edu.ru/subject/13/1/" TargetMode="External"/><Relationship Id="rId187" Type="http://schemas.openxmlformats.org/officeDocument/2006/relationships/hyperlink" Target="https://m.edsoo.ru/f841f35c" TargetMode="External"/><Relationship Id="rId331" Type="http://schemas.openxmlformats.org/officeDocument/2006/relationships/hyperlink" Target="https://m.edsoo.ru/f842a23e" TargetMode="External"/><Relationship Id="rId352" Type="http://schemas.openxmlformats.org/officeDocument/2006/relationships/hyperlink" Target="https://m.edsoo.ru/f842fa4a" TargetMode="External"/><Relationship Id="rId373" Type="http://schemas.openxmlformats.org/officeDocument/2006/relationships/hyperlink" Target="https://m.edsoo.ru/7f411da6" TargetMode="External"/><Relationship Id="rId394" Type="http://schemas.openxmlformats.org/officeDocument/2006/relationships/hyperlink" Target="https://infourok.ru/go.html?href=http%3A%2F%2Fdic.academic.ru%2F" TargetMode="External"/><Relationship Id="rId408" Type="http://schemas.openxmlformats.org/officeDocument/2006/relationships/hyperlink" Target="https://infourok.ru/go.html?href=http%3A%2F%2Fwww.rm.kirov.ru%2F" TargetMode="External"/><Relationship Id="rId429" Type="http://schemas.openxmlformats.org/officeDocument/2006/relationships/hyperlink" Target="https://m.edsoo.ru/7f411da6" TargetMode="External"/><Relationship Id="rId1" Type="http://schemas.openxmlformats.org/officeDocument/2006/relationships/customXml" Target="../customXml/item1.xml"/><Relationship Id="rId212" Type="http://schemas.openxmlformats.org/officeDocument/2006/relationships/hyperlink" Target="https://m.edsoo.ru/f8434c84" TargetMode="External"/><Relationship Id="rId233" Type="http://schemas.openxmlformats.org/officeDocument/2006/relationships/hyperlink" Target="https://infourok.ru/konspekt-uroka-po-russkomu-yaziku-zaglavie-teksta-podbor-zagolovkov-k-predlozhennim-tekstam-2071715.html" TargetMode="External"/><Relationship Id="rId254" Type="http://schemas.openxmlformats.org/officeDocument/2006/relationships/hyperlink" Target="https://infourok.ru/prezentaciya-po-russkomu-yazyku-na-temu-ne-s-glagolami-2-klass-4233174.html" TargetMode="External"/><Relationship Id="rId440" Type="http://schemas.openxmlformats.org/officeDocument/2006/relationships/image" Target="http://nsc.1september.ru/2002/03/8.gif" TargetMode="External"/><Relationship Id="rId28" Type="http://schemas.openxmlformats.org/officeDocument/2006/relationships/hyperlink" Target="https://m.edsoo.ru/7f411da6" TargetMode="External"/><Relationship Id="rId49" Type="http://schemas.openxmlformats.org/officeDocument/2006/relationships/hyperlink" Target="https://m.edsoo.ru/f8423682" TargetMode="External"/><Relationship Id="rId114" Type="http://schemas.openxmlformats.org/officeDocument/2006/relationships/hyperlink" Target="https://resh.edu.ru/subject/lesson/6421/start/299577/" TargetMode="External"/><Relationship Id="rId275" Type="http://schemas.openxmlformats.org/officeDocument/2006/relationships/hyperlink" Target="https://nsportal.ru/shkola/russkiy-yazyk/library/2020/12/11/povtorenie-pravopisanie-orfogramm-v-znachimyh-chastyah-slova" TargetMode="External"/><Relationship Id="rId296" Type="http://schemas.openxmlformats.org/officeDocument/2006/relationships/hyperlink" Target="https://m.edsoo.ru/f841f50a" TargetMode="External"/><Relationship Id="rId300" Type="http://schemas.openxmlformats.org/officeDocument/2006/relationships/hyperlink" Target="https://m.edsoo.ru/f8421238" TargetMode="External"/><Relationship Id="rId60" Type="http://schemas.openxmlformats.org/officeDocument/2006/relationships/hyperlink" Target="https://resh.edu.ru/subject/lesson/6382/start/" TargetMode="External"/><Relationship Id="rId81" Type="http://schemas.openxmlformats.org/officeDocument/2006/relationships/hyperlink" Target="https://resh.edu.ru/subject/lesson/3796/start/179667/" TargetMode="External"/><Relationship Id="rId135" Type="http://schemas.openxmlformats.org/officeDocument/2006/relationships/hyperlink" Target="https://resh.edu.ru/subject/13/1/" TargetMode="External"/><Relationship Id="rId156" Type="http://schemas.openxmlformats.org/officeDocument/2006/relationships/hyperlink" Target="https://resh.edu.ru/subject/13/1/" TargetMode="External"/><Relationship Id="rId177" Type="http://schemas.openxmlformats.org/officeDocument/2006/relationships/hyperlink" Target="https://m.edsoo.ru/f8423682" TargetMode="External"/><Relationship Id="rId198" Type="http://schemas.openxmlformats.org/officeDocument/2006/relationships/hyperlink" Target="https://m.edsoo.ru/f842163e" TargetMode="External"/><Relationship Id="rId321" Type="http://schemas.openxmlformats.org/officeDocument/2006/relationships/hyperlink" Target="https://m.edsoo.ru/f84291f4" TargetMode="External"/><Relationship Id="rId342" Type="http://schemas.openxmlformats.org/officeDocument/2006/relationships/hyperlink" Target="https://m.edsoo.ru/f842e38e" TargetMode="External"/><Relationship Id="rId363" Type="http://schemas.openxmlformats.org/officeDocument/2006/relationships/hyperlink" Target="https://m.edsoo.ru/f8434072" TargetMode="External"/><Relationship Id="rId384" Type="http://schemas.openxmlformats.org/officeDocument/2006/relationships/hyperlink" Target="https://m.edsoo.ru/7f411da6" TargetMode="External"/><Relationship Id="rId419" Type="http://schemas.openxmlformats.org/officeDocument/2006/relationships/hyperlink" Target="https://uchi.ru/" TargetMode="External"/><Relationship Id="rId202" Type="http://schemas.openxmlformats.org/officeDocument/2006/relationships/hyperlink" Target="https://infourok.ru/russkij-yazyk-2-klass-6513560.html" TargetMode="External"/><Relationship Id="rId223" Type="http://schemas.openxmlformats.org/officeDocument/2006/relationships/hyperlink" Target="https://www.yaklass.ru/p/russky-yazik/2-klass/bukvy-i-zvuki-osnovnye-pravila-pravopisaniia-18903/parnye-i-neparnye-soglasnye-zvuki-po-glukhosti-zvonkosti-533194/re-690baa57-d5a5-4141-84b0-8edd73f0c4c6" TargetMode="External"/><Relationship Id="rId244" Type="http://schemas.openxmlformats.org/officeDocument/2006/relationships/hyperlink" Target="https://www.yaklass.ru/p/russky-yazik/5-klass/morfologiia-imia-sushchestvitelnoe-14368/pravopisanie-suffiksov-chik-shchik-ek-ik-chik-imen-sushchestvitelnykh-6983841/re-19d4159a-92db-4ae4-bba5-73e212e4f172" TargetMode="External"/><Relationship Id="rId430" Type="http://schemas.openxmlformats.org/officeDocument/2006/relationships/hyperlink" Target="https://www.google.com/url?q=http://www.r-rech.ru/&amp;sa=D&amp;ust=1454524750280000&amp;usg=AFQjCNF5lx9_9wqMirhQCrAfbyK6vw43Ag" TargetMode="External"/><Relationship Id="rId18" Type="http://schemas.openxmlformats.org/officeDocument/2006/relationships/hyperlink" Target="https://resh.edu.ru/subject/13/1/" TargetMode="External"/><Relationship Id="rId39" Type="http://schemas.openxmlformats.org/officeDocument/2006/relationships/hyperlink" Target="https://m.edsoo.ru/7f410de8" TargetMode="External"/><Relationship Id="rId265" Type="http://schemas.openxmlformats.org/officeDocument/2006/relationships/hyperlink" Target="https://infourok.ru/konspekt-uroka-pravopisanie-suffiksov-k-i-sk-v-imenah-prilagatelnyh-4655615.html" TargetMode="External"/><Relationship Id="rId286" Type="http://schemas.openxmlformats.org/officeDocument/2006/relationships/hyperlink" Target="https://m.edsoo.ru/f842453221" TargetMode="External"/><Relationship Id="rId50" Type="http://schemas.openxmlformats.org/officeDocument/2006/relationships/hyperlink" Target="https://m.edsoo.ru/f841ebc8" TargetMode="External"/><Relationship Id="rId104" Type="http://schemas.openxmlformats.org/officeDocument/2006/relationships/hyperlink" Target="https://resh.edu.ru/subject/lesson/6387/start/" TargetMode="External"/><Relationship Id="rId125" Type="http://schemas.openxmlformats.org/officeDocument/2006/relationships/hyperlink" Target="https://resh.edu.ru/subject/13/1/" TargetMode="External"/><Relationship Id="rId146" Type="http://schemas.openxmlformats.org/officeDocument/2006/relationships/hyperlink" Target="https://resh.edu.ru/subject/13/1/" TargetMode="External"/><Relationship Id="rId167" Type="http://schemas.openxmlformats.org/officeDocument/2006/relationships/hyperlink" Target="https://resh.edu.ru/subject/13/1/" TargetMode="External"/><Relationship Id="rId188" Type="http://schemas.openxmlformats.org/officeDocument/2006/relationships/hyperlink" Target="https://resh.edu.ru/subject/lesson/4203/conspect/" TargetMode="External"/><Relationship Id="rId311" Type="http://schemas.openxmlformats.org/officeDocument/2006/relationships/hyperlink" Target="https://m.edsoo.ru/f8421e54" TargetMode="External"/><Relationship Id="rId332" Type="http://schemas.openxmlformats.org/officeDocument/2006/relationships/hyperlink" Target="https://m.edsoo.ru/f842b152" TargetMode="External"/><Relationship Id="rId353" Type="http://schemas.openxmlformats.org/officeDocument/2006/relationships/hyperlink" Target="https://m.edsoo.ru/f842fea0" TargetMode="External"/><Relationship Id="rId374" Type="http://schemas.openxmlformats.org/officeDocument/2006/relationships/hyperlink" Target="https://m.edsoo.ru/7f411da6" TargetMode="External"/><Relationship Id="rId395" Type="http://schemas.openxmlformats.org/officeDocument/2006/relationships/hyperlink" Target="https://infourok.ru/go.html?href=http%3A%2F%2Fwww%2F" TargetMode="External"/><Relationship Id="rId409" Type="http://schemas.openxmlformats.org/officeDocument/2006/relationships/hyperlink" Target="https://m.edsoo.ru/7f411da6" TargetMode="External"/><Relationship Id="rId71" Type="http://schemas.openxmlformats.org/officeDocument/2006/relationships/hyperlink" Target="https://resh.edu.ru/subject/lesson/4113/start/213514/" TargetMode="External"/><Relationship Id="rId92" Type="http://schemas.openxmlformats.org/officeDocument/2006/relationships/hyperlink" Target="https://resh.edu.ru/subject/lesson/3820/start/" TargetMode="External"/><Relationship Id="rId213" Type="http://schemas.openxmlformats.org/officeDocument/2006/relationships/hyperlink" Target="http://obr.1c.ru/product.jsp?id=10" TargetMode="External"/><Relationship Id="rId234" Type="http://schemas.openxmlformats.org/officeDocument/2006/relationships/hyperlink" Target="https://infourok.ru/konspekt-uroka-po-russkomu-yaziku-zaglavie-teksta-podbor-zagolovkov-k-predlozhennim-tekstam-2071715.html" TargetMode="External"/><Relationship Id="rId420" Type="http://schemas.openxmlformats.org/officeDocument/2006/relationships/hyperlink" Target="https://11klasov.net/4-klass/" TargetMode="External"/><Relationship Id="rId2" Type="http://schemas.openxmlformats.org/officeDocument/2006/relationships/numbering" Target="numbering.xml"/><Relationship Id="rId29" Type="http://schemas.openxmlformats.org/officeDocument/2006/relationships/hyperlink" Target="https://m.edsoo.ru/7f411da6" TargetMode="External"/><Relationship Id="rId255" Type="http://schemas.openxmlformats.org/officeDocument/2006/relationships/hyperlink" Target="https://resh.edu.ru/subject/lesson/5303/conspect/" TargetMode="External"/><Relationship Id="rId276" Type="http://schemas.openxmlformats.org/officeDocument/2006/relationships/hyperlink" Target="https://m.edsoo.ru/f841ebc8" TargetMode="External"/><Relationship Id="rId297" Type="http://schemas.openxmlformats.org/officeDocument/2006/relationships/hyperlink" Target="https://m.edsoo.ru/f841f35c" TargetMode="External"/><Relationship Id="rId441" Type="http://schemas.openxmlformats.org/officeDocument/2006/relationships/image" Target="media/image7.png"/><Relationship Id="rId40" Type="http://schemas.openxmlformats.org/officeDocument/2006/relationships/hyperlink" Target="https://m.edsoo.ru/7f411da6" TargetMode="External"/><Relationship Id="rId115" Type="http://schemas.openxmlformats.org/officeDocument/2006/relationships/hyperlink" Target="https://resh.edu.ru/subject/lesson/6421/start/299577/" TargetMode="External"/><Relationship Id="rId136" Type="http://schemas.openxmlformats.org/officeDocument/2006/relationships/hyperlink" Target="https://resh.edu.ru/subject/13/1/" TargetMode="External"/><Relationship Id="rId157" Type="http://schemas.openxmlformats.org/officeDocument/2006/relationships/hyperlink" Target="https://m.edsoo.ru/f841ebc8" TargetMode="External"/><Relationship Id="rId178" Type="http://schemas.openxmlformats.org/officeDocument/2006/relationships/hyperlink" Target="https://m.edsoo.ru/f8423682" TargetMode="External"/><Relationship Id="rId301" Type="http://schemas.openxmlformats.org/officeDocument/2006/relationships/hyperlink" Target="https://m.edsoo.ru/f841fb4a" TargetMode="External"/><Relationship Id="rId322" Type="http://schemas.openxmlformats.org/officeDocument/2006/relationships/hyperlink" Target="https://m.edsoo.ru/f8429ec4" TargetMode="External"/><Relationship Id="rId343" Type="http://schemas.openxmlformats.org/officeDocument/2006/relationships/hyperlink" Target="https://m.edsoo.ru/f842d682" TargetMode="External"/><Relationship Id="rId364" Type="http://schemas.openxmlformats.org/officeDocument/2006/relationships/hyperlink" Target="https://m.edsoo.ru/f84343e2" TargetMode="External"/><Relationship Id="rId61" Type="http://schemas.openxmlformats.org/officeDocument/2006/relationships/hyperlink" Target="https://resh.edu.ru/subject/lesson/6389/start/179248/" TargetMode="External"/><Relationship Id="rId82" Type="http://schemas.openxmlformats.org/officeDocument/2006/relationships/hyperlink" Target="https://resh.edu.ru/subject/lesson/6428/start/" TargetMode="External"/><Relationship Id="rId199" Type="http://schemas.openxmlformats.org/officeDocument/2006/relationships/hyperlink" Target="https://m.edsoo.ru/f8421e54" TargetMode="External"/><Relationship Id="rId203" Type="http://schemas.openxmlformats.org/officeDocument/2006/relationships/hyperlink" Target="https://m.edsoo.ru/f841fb4a" TargetMode="External"/><Relationship Id="rId385" Type="http://schemas.openxmlformats.org/officeDocument/2006/relationships/hyperlink" Target="https://m.edsoo.ru/7f411da6" TargetMode="External"/><Relationship Id="rId19" Type="http://schemas.openxmlformats.org/officeDocument/2006/relationships/hyperlink" Target="https://m.edsoo.ru/f841ebc8" TargetMode="External"/><Relationship Id="rId224" Type="http://schemas.openxmlformats.org/officeDocument/2006/relationships/hyperlink" Target="https://russkiiyazyk.ru/orfografiya/udvoennye-soglasnye-v-slovah.html" TargetMode="External"/><Relationship Id="rId245" Type="http://schemas.openxmlformats.org/officeDocument/2006/relationships/hyperlink" Target="https://infourok.ru/urok-russkogo-yazyka-po-teme-znakomstvo-s-zhanrom-pozdravitelnoj-otkrytki-obyavleniya-3-klass-6494857.html" TargetMode="External"/><Relationship Id="rId266" Type="http://schemas.openxmlformats.org/officeDocument/2006/relationships/hyperlink" Target="https://resh.edu.ru/subject/lesson/3601/conspect/" TargetMode="External"/><Relationship Id="rId287" Type="http://schemas.openxmlformats.org/officeDocument/2006/relationships/hyperlink" Target="https://m.edsoo.ru/f84252c0" TargetMode="External"/><Relationship Id="rId410" Type="http://schemas.openxmlformats.org/officeDocument/2006/relationships/hyperlink" Target="https://nsportal.ru/user/656637/page/tsor-po-rechevomu-razvitiyu" TargetMode="External"/><Relationship Id="rId431" Type="http://schemas.openxmlformats.org/officeDocument/2006/relationships/hyperlink" Target="https://www.google.com/url?q=http://www.corrects.ru/&amp;sa=D&amp;ust=1454524750278000&amp;usg=AFQjCNENEm9bnkYRDl7NKN0t2jO7pWYTJg" TargetMode="External"/><Relationship Id="rId30" Type="http://schemas.openxmlformats.org/officeDocument/2006/relationships/hyperlink" Target="https://m.edsoo.ru/7f411da6" TargetMode="External"/><Relationship Id="rId105" Type="http://schemas.openxmlformats.org/officeDocument/2006/relationships/hyperlink" Target="https://resh.edu.ru/subject/lesson/6387/start/" TargetMode="External"/><Relationship Id="rId126" Type="http://schemas.openxmlformats.org/officeDocument/2006/relationships/hyperlink" Target="https://resh.edu.ru/subject/13/1/" TargetMode="External"/><Relationship Id="rId147" Type="http://schemas.openxmlformats.org/officeDocument/2006/relationships/hyperlink" Target="https://resh.edu.ru/subject/13/1/" TargetMode="External"/><Relationship Id="rId168" Type="http://schemas.openxmlformats.org/officeDocument/2006/relationships/hyperlink" Target="https://resh.edu.ru/subject/13/1/" TargetMode="External"/><Relationship Id="rId312" Type="http://schemas.openxmlformats.org/officeDocument/2006/relationships/hyperlink" Target="https://m.edsoo.ru/f84222d2" TargetMode="External"/><Relationship Id="rId333" Type="http://schemas.openxmlformats.org/officeDocument/2006/relationships/hyperlink" Target="https://m.edsoo.ru/f842b878" TargetMode="External"/><Relationship Id="rId354" Type="http://schemas.openxmlformats.org/officeDocument/2006/relationships/hyperlink" Target="https://m.edsoo.ru/f842fea0" TargetMode="External"/><Relationship Id="rId51" Type="http://schemas.openxmlformats.org/officeDocument/2006/relationships/hyperlink" Target="https://m.edsoo.ru/f841ebc8" TargetMode="External"/><Relationship Id="rId72" Type="http://schemas.openxmlformats.org/officeDocument/2006/relationships/hyperlink" Target="https://resh.edu.ru/subject/lesson/3765/start/" TargetMode="External"/><Relationship Id="rId93" Type="http://schemas.openxmlformats.org/officeDocument/2006/relationships/hyperlink" Target="https://resh.edu.ru/subject/lesson/3820/start/" TargetMode="External"/><Relationship Id="rId189" Type="http://schemas.openxmlformats.org/officeDocument/2006/relationships/hyperlink" Target="https://resh.edu.ru/subject/lesson/4204/conspect/" TargetMode="External"/><Relationship Id="rId375" Type="http://schemas.openxmlformats.org/officeDocument/2006/relationships/hyperlink" Target="https://m.edsoo.ru/7f411da6" TargetMode="External"/><Relationship Id="rId396" Type="http://schemas.openxmlformats.org/officeDocument/2006/relationships/hyperlink" Target="https://uchi.ru/" TargetMode="External"/><Relationship Id="rId3" Type="http://schemas.openxmlformats.org/officeDocument/2006/relationships/styles" Target="styles.xml"/><Relationship Id="rId214" Type="http://schemas.openxmlformats.org/officeDocument/2006/relationships/hyperlink" Target="https://&#1091;&#1088;&#1086;&#1082;.&#1088;&#1092;/library/formirovanie_orfograficheskoj_zorkosti_ispolzovan_171106.html" TargetMode="External"/><Relationship Id="rId235" Type="http://schemas.openxmlformats.org/officeDocument/2006/relationships/hyperlink" Target="https://resh.edu.ru/subject/lesson/5324/conspect/" TargetMode="External"/><Relationship Id="rId256" Type="http://schemas.openxmlformats.org/officeDocument/2006/relationships/hyperlink" Target="https://&#1091;&#1088;&#1086;&#1082;.&#1088;&#1092;/library/formirovanie_orfograficheskoj_zorkosti_ispolzovan_171106.html" TargetMode="External"/><Relationship Id="rId277" Type="http://schemas.openxmlformats.org/officeDocument/2006/relationships/hyperlink" Target="https://m.edsoo.ru/f8434a54" TargetMode="External"/><Relationship Id="rId298" Type="http://schemas.openxmlformats.org/officeDocument/2006/relationships/hyperlink" Target="https://m.edsoo.ru/f841f938" TargetMode="External"/><Relationship Id="rId400" Type="http://schemas.openxmlformats.org/officeDocument/2006/relationships/hyperlink" Target="https://uchi.ru/" TargetMode="External"/><Relationship Id="rId421" Type="http://schemas.openxmlformats.org/officeDocument/2006/relationships/hyperlink" Target="https://m.edsoo.ru/7f411da6" TargetMode="External"/><Relationship Id="rId442" Type="http://schemas.openxmlformats.org/officeDocument/2006/relationships/image" Target="media/image8.png"/><Relationship Id="rId116" Type="http://schemas.openxmlformats.org/officeDocument/2006/relationships/hyperlink" Target="https://resh.edu.ru/subject/lesson/4143/start/" TargetMode="External"/><Relationship Id="rId137" Type="http://schemas.openxmlformats.org/officeDocument/2006/relationships/hyperlink" Target="https://resh.edu.ru/subject/13/1/" TargetMode="External"/><Relationship Id="rId158" Type="http://schemas.openxmlformats.org/officeDocument/2006/relationships/hyperlink" Target="https://resh.edu.ru/subject/13/1/" TargetMode="External"/><Relationship Id="rId302" Type="http://schemas.openxmlformats.org/officeDocument/2006/relationships/hyperlink" Target="https://m.edsoo.ru/f841fb4a" TargetMode="External"/><Relationship Id="rId323" Type="http://schemas.openxmlformats.org/officeDocument/2006/relationships/hyperlink" Target="https://m.edsoo.ru/f84296c2" TargetMode="External"/><Relationship Id="rId344" Type="http://schemas.openxmlformats.org/officeDocument/2006/relationships/hyperlink" Target="https://m.edsoo.ru/f842d894" TargetMode="External"/><Relationship Id="rId20" Type="http://schemas.openxmlformats.org/officeDocument/2006/relationships/hyperlink" Target="https://resh.edu.ru/subject/13/1/" TargetMode="External"/><Relationship Id="rId41" Type="http://schemas.openxmlformats.org/officeDocument/2006/relationships/hyperlink" Target="https://m.edsoo.ru/7f411da6" TargetMode="External"/><Relationship Id="rId62" Type="http://schemas.openxmlformats.org/officeDocument/2006/relationships/hyperlink" Target="https://resh.edu.ru/subject/lesson/6389/start/179248/" TargetMode="External"/><Relationship Id="rId83" Type="http://schemas.openxmlformats.org/officeDocument/2006/relationships/hyperlink" Target="https://resh.edu.ru/subject/lesson/6428/start/" TargetMode="External"/><Relationship Id="rId179" Type="http://schemas.openxmlformats.org/officeDocument/2006/relationships/hyperlink" Target="https://m.edsoo.ru/f8423d3a" TargetMode="External"/><Relationship Id="rId365" Type="http://schemas.openxmlformats.org/officeDocument/2006/relationships/hyperlink" Target="https://m.edsoo.ru/f8434784" TargetMode="External"/><Relationship Id="rId386" Type="http://schemas.openxmlformats.org/officeDocument/2006/relationships/hyperlink" Target="https://m.edsoo.ru/7f411da6" TargetMode="External"/><Relationship Id="rId190" Type="http://schemas.openxmlformats.org/officeDocument/2006/relationships/hyperlink" Target="https://infourok.ru/obobschenie-znaniy-po-razdelu-leksika-2622864.html" TargetMode="External"/><Relationship Id="rId204" Type="http://schemas.openxmlformats.org/officeDocument/2006/relationships/hyperlink" Target="https://m.edsoo.ru/f841fb4a" TargetMode="External"/><Relationship Id="rId225" Type="http://schemas.openxmlformats.org/officeDocument/2006/relationships/hyperlink" Target="https://blog.tutoronline.ru/mjagkij-znak-i-ego-funkcii" TargetMode="External"/><Relationship Id="rId246" Type="http://schemas.openxmlformats.org/officeDocument/2006/relationships/hyperlink" Target="https://resh.edu.ru/subject/lesson/6005/conspect/" TargetMode="External"/><Relationship Id="rId267" Type="http://schemas.openxmlformats.org/officeDocument/2006/relationships/hyperlink" Target="https://infourok.ru/razvitie-rechi-sostavlenie-teksta-opisaniya-natyurmorta-po-reprodukcii-kartiny-f-p-tolstogo-buket-cvetov-babochka-i-ptichka-4244252.html" TargetMode="External"/><Relationship Id="rId288" Type="http://schemas.openxmlformats.org/officeDocument/2006/relationships/hyperlink" Target="https://m.edsoo.ru/f8426be8" TargetMode="External"/><Relationship Id="rId411" Type="http://schemas.openxmlformats.org/officeDocument/2006/relationships/hyperlink" Target="https://m.edsoo.ru/7f411da6" TargetMode="External"/><Relationship Id="rId432" Type="http://schemas.openxmlformats.org/officeDocument/2006/relationships/hyperlink" Target="https://www.google.com/url?q=http://www.r-rech.ru/&amp;sa=D&amp;ust=1454524750280000&amp;usg=AFQjCNF5lx9_9wqMirhQCrAfbyK6vw43Ag" TargetMode="External"/><Relationship Id="rId106" Type="http://schemas.openxmlformats.org/officeDocument/2006/relationships/hyperlink" Target="https://resh.edu.ru/subject/lesson/6259/start/164075/" TargetMode="External"/><Relationship Id="rId127" Type="http://schemas.openxmlformats.org/officeDocument/2006/relationships/hyperlink" Target="https://resh.edu.ru/subject/13/1/" TargetMode="External"/><Relationship Id="rId313" Type="http://schemas.openxmlformats.org/officeDocument/2006/relationships/hyperlink" Target="https://m.edsoo.ru/f8428c7c" TargetMode="External"/><Relationship Id="rId10" Type="http://schemas.openxmlformats.org/officeDocument/2006/relationships/hyperlink" Target="https://resh.edu.ru/subject/13/1/" TargetMode="External"/><Relationship Id="rId31" Type="http://schemas.openxmlformats.org/officeDocument/2006/relationships/hyperlink" Target="https://m.edsoo.ru/7f411da6" TargetMode="External"/><Relationship Id="rId52" Type="http://schemas.openxmlformats.org/officeDocument/2006/relationships/hyperlink" Target="https://m.edsoo.ru/f841ebc8" TargetMode="External"/><Relationship Id="rId73" Type="http://schemas.openxmlformats.org/officeDocument/2006/relationships/hyperlink" Target="https://resh.edu.ru/subject/lesson/3765/start/" TargetMode="External"/><Relationship Id="rId94" Type="http://schemas.openxmlformats.org/officeDocument/2006/relationships/hyperlink" Target="https://resh.edu.ru/subject/lesson/6376/start/" TargetMode="External"/><Relationship Id="rId148" Type="http://schemas.openxmlformats.org/officeDocument/2006/relationships/hyperlink" Target="https://resh.edu.ru/subject/13/1/" TargetMode="External"/><Relationship Id="rId169" Type="http://schemas.openxmlformats.org/officeDocument/2006/relationships/hyperlink" Target="https://resh.edu.ru/subject/13/1/" TargetMode="External"/><Relationship Id="rId334" Type="http://schemas.openxmlformats.org/officeDocument/2006/relationships/hyperlink" Target="https://m.edsoo.ru/f842a23e" TargetMode="External"/><Relationship Id="rId355" Type="http://schemas.openxmlformats.org/officeDocument/2006/relationships/hyperlink" Target="https://m.edsoo.ru/f84321b4" TargetMode="External"/><Relationship Id="rId376" Type="http://schemas.openxmlformats.org/officeDocument/2006/relationships/hyperlink" Target="https://m.edsoo.ru/7f411da6" TargetMode="External"/><Relationship Id="rId397" Type="http://schemas.openxmlformats.org/officeDocument/2006/relationships/hyperlink" Target="https://11klasov.net/4-klass/" TargetMode="External"/><Relationship Id="rId4" Type="http://schemas.microsoft.com/office/2007/relationships/stylesWithEffects" Target="stylesWithEffects.xml"/><Relationship Id="rId180" Type="http://schemas.openxmlformats.org/officeDocument/2006/relationships/hyperlink" Target="https://m.edsoo.ru/f84252c0" TargetMode="External"/><Relationship Id="rId215" Type="http://schemas.openxmlformats.org/officeDocument/2006/relationships/hyperlink" Target="https://infourok.ru/tema-uroka-sostavlenie-rasskaza-po-reprodukcii-kartini-s-a-tutunova-zima-prishla-detstvo-3974081.html" TargetMode="External"/><Relationship Id="rId236" Type="http://schemas.openxmlformats.org/officeDocument/2006/relationships/hyperlink" Target="https://&#1091;&#1088;&#1086;&#1082;.&#1088;&#1092;/library/razdelitelnij_myagkij_znak_obobshenie_143835.html" TargetMode="External"/><Relationship Id="rId257" Type="http://schemas.openxmlformats.org/officeDocument/2006/relationships/hyperlink" Target="https://infourok.ru/urok-russkogo-yazika-obobschenie-znaniy-o-glagole-klass-3648538.html" TargetMode="External"/><Relationship Id="rId278" Type="http://schemas.openxmlformats.org/officeDocument/2006/relationships/hyperlink" Target="https://m.edsoo.ru/f84228ae" TargetMode="External"/><Relationship Id="rId401" Type="http://schemas.openxmlformats.org/officeDocument/2006/relationships/hyperlink" Target="https://11klasov.net/4-klass/" TargetMode="External"/><Relationship Id="rId422" Type="http://schemas.openxmlformats.org/officeDocument/2006/relationships/hyperlink" Target="https://m.edsoo.ru/7f411da6" TargetMode="External"/><Relationship Id="rId443" Type="http://schemas.openxmlformats.org/officeDocument/2006/relationships/image" Target="media/image9.png"/><Relationship Id="rId303" Type="http://schemas.openxmlformats.org/officeDocument/2006/relationships/hyperlink" Target="https://m.edsoo.ru/f8423f9c" TargetMode="External"/><Relationship Id="rId42" Type="http://schemas.openxmlformats.org/officeDocument/2006/relationships/hyperlink" Target="https://m.edsoo.ru/7f411da6" TargetMode="External"/><Relationship Id="rId84" Type="http://schemas.openxmlformats.org/officeDocument/2006/relationships/hyperlink" Target="https://resh.edu.ru/subject/lesson/4152/start/" TargetMode="External"/><Relationship Id="rId138" Type="http://schemas.openxmlformats.org/officeDocument/2006/relationships/hyperlink" Target="https://resh.edu.ru/subject/13/1/" TargetMode="External"/><Relationship Id="rId345" Type="http://schemas.openxmlformats.org/officeDocument/2006/relationships/hyperlink" Target="https://m.edsoo.ru/f842e758" TargetMode="External"/><Relationship Id="rId387" Type="http://schemas.openxmlformats.org/officeDocument/2006/relationships/hyperlink" Target="https://m.edsoo.ru/7f411da6" TargetMode="External"/><Relationship Id="rId191" Type="http://schemas.openxmlformats.org/officeDocument/2006/relationships/hyperlink" Target="https://m.edsoo.ru/f842163e" TargetMode="External"/><Relationship Id="rId205" Type="http://schemas.openxmlformats.org/officeDocument/2006/relationships/hyperlink" Target="https://m.edsoo.ru/f841fb4a" TargetMode="External"/><Relationship Id="rId247" Type="http://schemas.openxmlformats.org/officeDocument/2006/relationships/hyperlink" Target="https://m.edsoo.ru/f8429ec4" TargetMode="External"/><Relationship Id="rId412" Type="http://schemas.openxmlformats.org/officeDocument/2006/relationships/hyperlink" Target="https://m.edsoo.ru/7f411da6" TargetMode="External"/><Relationship Id="rId107" Type="http://schemas.openxmlformats.org/officeDocument/2006/relationships/hyperlink" Target="https://resh.edu.ru/subject/lesson/3821/start/" TargetMode="External"/><Relationship Id="rId289" Type="http://schemas.openxmlformats.org/officeDocument/2006/relationships/hyperlink" Target="https://m.edsoo.ru/f8426dd2" TargetMode="External"/><Relationship Id="rId11" Type="http://schemas.openxmlformats.org/officeDocument/2006/relationships/hyperlink" Target="https://resh.edu.ru/subject/13/1/" TargetMode="External"/><Relationship Id="rId53" Type="http://schemas.openxmlformats.org/officeDocument/2006/relationships/hyperlink" Target="https://resh.edu.ru/subject/lesson/3766/main/282696/" TargetMode="External"/><Relationship Id="rId149" Type="http://schemas.openxmlformats.org/officeDocument/2006/relationships/hyperlink" Target="https://m.edsoo.ru/f841ebc8" TargetMode="External"/><Relationship Id="rId314" Type="http://schemas.openxmlformats.org/officeDocument/2006/relationships/hyperlink" Target="https://m.edsoo.ru/f8425cca" TargetMode="External"/><Relationship Id="rId356" Type="http://schemas.openxmlformats.org/officeDocument/2006/relationships/hyperlink" Target="https://m.edsoo.ru/f8432768" TargetMode="External"/><Relationship Id="rId398" Type="http://schemas.openxmlformats.org/officeDocument/2006/relationships/hyperlink" Target="https://rosuchebnik.ru/material/eor-po-russkomu-yazyku/" TargetMode="External"/><Relationship Id="rId95" Type="http://schemas.openxmlformats.org/officeDocument/2006/relationships/hyperlink" Target="https://resh.edu.ru/subject/lesson/6376/start/" TargetMode="External"/><Relationship Id="rId160" Type="http://schemas.openxmlformats.org/officeDocument/2006/relationships/hyperlink" Target="https://resh.edu.ru/subject/13/1/" TargetMode="External"/><Relationship Id="rId216" Type="http://schemas.openxmlformats.org/officeDocument/2006/relationships/hyperlink" Target="https://licey.net/free/4-russkii_yazyk/75-russkii_yazyk_v_nachalnoi_shkole/stages/4485-pravopisanie_parnyh_soglasnyh_v_korne_slova.html" TargetMode="External"/><Relationship Id="rId423" Type="http://schemas.openxmlformats.org/officeDocument/2006/relationships/hyperlink" Target="https://m.edsoo.ru/7f411da6" TargetMode="External"/><Relationship Id="rId258" Type="http://schemas.openxmlformats.org/officeDocument/2006/relationships/hyperlink" Target="https://rosuchebnik.ru/material/osobennosti-teksta-povestvovaniya-6532/" TargetMode="External"/><Relationship Id="rId22" Type="http://schemas.openxmlformats.org/officeDocument/2006/relationships/hyperlink" Target="https://resh.edu.ru/subject/13/1/" TargetMode="External"/><Relationship Id="rId64" Type="http://schemas.openxmlformats.org/officeDocument/2006/relationships/hyperlink" Target="https://resh.edu.ru/subject/lesson/6384/start/" TargetMode="External"/><Relationship Id="rId118" Type="http://schemas.openxmlformats.org/officeDocument/2006/relationships/hyperlink" Target="https://resh.edu.ru/subject/lesson/6246/start/188880/" TargetMode="External"/><Relationship Id="rId325" Type="http://schemas.openxmlformats.org/officeDocument/2006/relationships/hyperlink" Target="https://m.edsoo.ru/f842c110" TargetMode="External"/><Relationship Id="rId367" Type="http://schemas.openxmlformats.org/officeDocument/2006/relationships/hyperlink" Target="https://m.edsoo.ru/f842da88" TargetMode="External"/><Relationship Id="rId171" Type="http://schemas.openxmlformats.org/officeDocument/2006/relationships/hyperlink" Target="https://m.edsoo.ru/f841ebc8" TargetMode="External"/><Relationship Id="rId227" Type="http://schemas.openxmlformats.org/officeDocument/2006/relationships/hyperlink" Target="https://resh.edu.ru/subject/lesson/4223/conspect/" TargetMode="External"/><Relationship Id="rId269" Type="http://schemas.openxmlformats.org/officeDocument/2006/relationships/hyperlink" Target="https://infourok.ru/konspekt-i-prezentaciya-mestoimenie-kak-chast-rechi-2742238.html" TargetMode="External"/><Relationship Id="rId434" Type="http://schemas.openxmlformats.org/officeDocument/2006/relationships/image" Target="media/image2.gif"/><Relationship Id="rId33" Type="http://schemas.openxmlformats.org/officeDocument/2006/relationships/hyperlink" Target="https://m.edsoo.ru/7f410de8" TargetMode="External"/><Relationship Id="rId129" Type="http://schemas.openxmlformats.org/officeDocument/2006/relationships/hyperlink" Target="https://resh.edu.ru/subject/13/1/" TargetMode="External"/><Relationship Id="rId280" Type="http://schemas.openxmlformats.org/officeDocument/2006/relationships/hyperlink" Target="https://m.edsoo.ru/f8423826" TargetMode="External"/><Relationship Id="rId336" Type="http://schemas.openxmlformats.org/officeDocument/2006/relationships/hyperlink" Target="https://m.edsoo.ru/f842e5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CD1E-EE48-40BC-8780-C346CB88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194</Pages>
  <Words>45155</Words>
  <Characters>257384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ТроицкаяСОШ</cp:lastModifiedBy>
  <cp:revision>7</cp:revision>
  <cp:lastPrinted>2023-09-19T14:56:00Z</cp:lastPrinted>
  <dcterms:created xsi:type="dcterms:W3CDTF">2023-09-13T02:25:00Z</dcterms:created>
  <dcterms:modified xsi:type="dcterms:W3CDTF">2023-10-31T10:54:00Z</dcterms:modified>
</cp:coreProperties>
</file>